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1DC1" w14:textId="77777777" w:rsidR="009F4E9F" w:rsidRPr="00DF5439" w:rsidRDefault="009F4E9F" w:rsidP="009F4E9F">
      <w:pPr>
        <w:rPr>
          <w:color w:val="FF9900"/>
          <w:sz w:val="40"/>
          <w:szCs w:val="40"/>
        </w:rPr>
      </w:pPr>
      <w:r w:rsidRPr="00DF5439">
        <w:rPr>
          <w:color w:val="FF9900"/>
          <w:sz w:val="40"/>
          <w:szCs w:val="40"/>
        </w:rPr>
        <w:t>Inloggen op Xpert Suite</w:t>
      </w:r>
    </w:p>
    <w:p w14:paraId="67B040B7" w14:textId="77777777" w:rsidR="006E1569" w:rsidRDefault="006E1569" w:rsidP="009F4E9F">
      <w:pPr>
        <w:rPr>
          <w:color w:val="00B050"/>
          <w:sz w:val="32"/>
          <w:szCs w:val="32"/>
        </w:rPr>
      </w:pPr>
    </w:p>
    <w:p w14:paraId="6FAF90E2" w14:textId="77777777" w:rsidR="006E1569" w:rsidRPr="00DF5439" w:rsidRDefault="00255411" w:rsidP="00DF5439">
      <w:pPr>
        <w:spacing w:line="240" w:lineRule="atLeast"/>
        <w:rPr>
          <w:sz w:val="18"/>
          <w:szCs w:val="18"/>
        </w:rPr>
      </w:pPr>
      <w:r w:rsidRPr="00DF5439">
        <w:rPr>
          <w:sz w:val="18"/>
          <w:szCs w:val="18"/>
        </w:rPr>
        <w:t xml:space="preserve">In deze handleiding leggen we uit hoe je een account kunt activeren en hoe je kunt inloggen op Xpert Suite. </w:t>
      </w:r>
      <w:r w:rsidR="006E1569" w:rsidRPr="00DF5439">
        <w:rPr>
          <w:sz w:val="18"/>
          <w:szCs w:val="18"/>
        </w:rPr>
        <w:t xml:space="preserve">Als je al eerder het account hebt geactiveerd, ga </w:t>
      </w:r>
      <w:r w:rsidRPr="00DF5439">
        <w:rPr>
          <w:sz w:val="18"/>
          <w:szCs w:val="18"/>
        </w:rPr>
        <w:t xml:space="preserve">dan </w:t>
      </w:r>
      <w:r w:rsidR="006E1569" w:rsidRPr="00DF5439">
        <w:rPr>
          <w:sz w:val="18"/>
          <w:szCs w:val="18"/>
        </w:rPr>
        <w:t>direct naar stap 5</w:t>
      </w:r>
      <w:r w:rsidRPr="00DF5439">
        <w:rPr>
          <w:sz w:val="18"/>
          <w:szCs w:val="18"/>
        </w:rPr>
        <w:t>.</w:t>
      </w:r>
    </w:p>
    <w:p w14:paraId="3D56173A" w14:textId="77777777" w:rsidR="006E1569" w:rsidRPr="00DF5439" w:rsidRDefault="006E1569" w:rsidP="00DF5439">
      <w:pPr>
        <w:spacing w:line="240" w:lineRule="atLeast"/>
        <w:rPr>
          <w:color w:val="00B050"/>
          <w:sz w:val="18"/>
          <w:szCs w:val="18"/>
        </w:rPr>
      </w:pPr>
    </w:p>
    <w:p w14:paraId="2AC5DFEB" w14:textId="77777777" w:rsidR="006E1569" w:rsidRPr="00DF5439" w:rsidRDefault="006E1569" w:rsidP="00DF5439">
      <w:pPr>
        <w:pStyle w:val="Otherside-Listalphabet"/>
        <w:numPr>
          <w:ilvl w:val="0"/>
          <w:numId w:val="0"/>
        </w:numPr>
        <w:spacing w:line="240" w:lineRule="atLeast"/>
        <w:rPr>
          <w:rFonts w:ascii="Arial" w:hAnsi="Arial" w:cs="Arial"/>
          <w:iCs w:val="0"/>
          <w:color w:val="FF9900"/>
          <w:sz w:val="24"/>
          <w:szCs w:val="24"/>
        </w:rPr>
      </w:pPr>
      <w:r w:rsidRPr="00DF5439">
        <w:rPr>
          <w:rFonts w:ascii="Arial" w:hAnsi="Arial" w:cs="Arial"/>
          <w:iCs w:val="0"/>
          <w:color w:val="FF9900"/>
          <w:sz w:val="24"/>
          <w:szCs w:val="24"/>
        </w:rPr>
        <w:t>STAP 1:</w:t>
      </w:r>
    </w:p>
    <w:p w14:paraId="042BF7AB" w14:textId="77777777" w:rsidR="006E1569" w:rsidRPr="00DF5439" w:rsidRDefault="006E1569" w:rsidP="00DF5439">
      <w:pPr>
        <w:pStyle w:val="Otherside-Listalphabet"/>
        <w:numPr>
          <w:ilvl w:val="0"/>
          <w:numId w:val="0"/>
        </w:numPr>
        <w:spacing w:line="240" w:lineRule="atLeast"/>
        <w:rPr>
          <w:rFonts w:ascii="Arial" w:hAnsi="Arial" w:cs="Arial"/>
          <w:iCs w:val="0"/>
          <w:color w:val="FF9900"/>
          <w:sz w:val="24"/>
          <w:szCs w:val="24"/>
        </w:rPr>
      </w:pPr>
      <w:r w:rsidRPr="00DF5439">
        <w:rPr>
          <w:rFonts w:ascii="Arial" w:hAnsi="Arial" w:cs="Arial"/>
          <w:iCs w:val="0"/>
          <w:color w:val="FF9900"/>
          <w:sz w:val="24"/>
          <w:szCs w:val="24"/>
        </w:rPr>
        <w:t>1</w:t>
      </w:r>
      <w:r w:rsidRPr="00DF5439">
        <w:rPr>
          <w:rFonts w:ascii="Arial" w:hAnsi="Arial" w:cs="Arial"/>
          <w:iCs w:val="0"/>
          <w:color w:val="FF9900"/>
          <w:sz w:val="24"/>
          <w:szCs w:val="24"/>
          <w:vertAlign w:val="superscript"/>
        </w:rPr>
        <w:t>e</w:t>
      </w:r>
      <w:r w:rsidRPr="00DF5439">
        <w:rPr>
          <w:rFonts w:ascii="Arial" w:hAnsi="Arial" w:cs="Arial"/>
          <w:iCs w:val="0"/>
          <w:color w:val="FF9900"/>
          <w:sz w:val="24"/>
          <w:szCs w:val="24"/>
        </w:rPr>
        <w:t xml:space="preserve"> keer inloggen</w:t>
      </w:r>
    </w:p>
    <w:p w14:paraId="25C8FE90" w14:textId="77777777" w:rsidR="00194C43" w:rsidRPr="00DF5439" w:rsidRDefault="00194C43" w:rsidP="00DF5439">
      <w:pPr>
        <w:pStyle w:val="Otherside-Listalphabet"/>
        <w:numPr>
          <w:ilvl w:val="0"/>
          <w:numId w:val="0"/>
        </w:numPr>
        <w:spacing w:line="240" w:lineRule="atLeast"/>
        <w:rPr>
          <w:rFonts w:ascii="Arial" w:hAnsi="Arial" w:cs="Arial"/>
          <w:iCs w:val="0"/>
          <w:sz w:val="18"/>
          <w:szCs w:val="18"/>
        </w:rPr>
      </w:pPr>
      <w:r w:rsidRPr="00DF5439">
        <w:rPr>
          <w:rFonts w:ascii="Arial" w:hAnsi="Arial" w:cs="Arial"/>
          <w:iCs w:val="0"/>
          <w:sz w:val="18"/>
          <w:szCs w:val="18"/>
        </w:rPr>
        <w:t>Na aanvraag</w:t>
      </w:r>
      <w:r w:rsidR="00B817F6" w:rsidRPr="00DF5439">
        <w:rPr>
          <w:rFonts w:ascii="Arial" w:hAnsi="Arial" w:cs="Arial"/>
          <w:iCs w:val="0"/>
          <w:sz w:val="18"/>
          <w:szCs w:val="18"/>
        </w:rPr>
        <w:t xml:space="preserve"> van een n</w:t>
      </w:r>
      <w:r w:rsidR="00397290" w:rsidRPr="00DF5439">
        <w:rPr>
          <w:rFonts w:ascii="Arial" w:hAnsi="Arial" w:cs="Arial"/>
          <w:iCs w:val="0"/>
          <w:sz w:val="18"/>
          <w:szCs w:val="18"/>
        </w:rPr>
        <w:t xml:space="preserve">ieuw </w:t>
      </w:r>
      <w:r w:rsidRPr="00DF5439">
        <w:rPr>
          <w:rFonts w:ascii="Arial" w:hAnsi="Arial" w:cs="Arial"/>
          <w:iCs w:val="0"/>
          <w:sz w:val="18"/>
          <w:szCs w:val="18"/>
        </w:rPr>
        <w:t>account voor het portaal Xpert Suite</w:t>
      </w:r>
      <w:r w:rsidR="009F4E9F" w:rsidRPr="00DF5439">
        <w:rPr>
          <w:rFonts w:ascii="Arial" w:hAnsi="Arial" w:cs="Arial"/>
          <w:iCs w:val="0"/>
          <w:sz w:val="18"/>
          <w:szCs w:val="18"/>
        </w:rPr>
        <w:t xml:space="preserve">, </w:t>
      </w:r>
      <w:r w:rsidR="00B817F6" w:rsidRPr="00DF5439">
        <w:rPr>
          <w:rFonts w:ascii="Arial" w:hAnsi="Arial" w:cs="Arial"/>
          <w:iCs w:val="0"/>
          <w:sz w:val="18"/>
          <w:szCs w:val="18"/>
        </w:rPr>
        <w:t xml:space="preserve">ontvang je een activatiemail </w:t>
      </w:r>
      <w:r w:rsidRPr="00DF5439">
        <w:rPr>
          <w:rFonts w:ascii="Arial" w:hAnsi="Arial" w:cs="Arial"/>
          <w:iCs w:val="0"/>
          <w:sz w:val="18"/>
          <w:szCs w:val="18"/>
        </w:rPr>
        <w:t>om in te kunnen loggen.</w:t>
      </w:r>
    </w:p>
    <w:p w14:paraId="2ADAB0EE" w14:textId="77777777" w:rsidR="009F4E9F" w:rsidRPr="00DF5439" w:rsidRDefault="009F4E9F" w:rsidP="00DF5439">
      <w:pPr>
        <w:pStyle w:val="Otherside-Listalphabet"/>
        <w:numPr>
          <w:ilvl w:val="0"/>
          <w:numId w:val="0"/>
        </w:numPr>
        <w:spacing w:line="240" w:lineRule="atLeast"/>
        <w:rPr>
          <w:rFonts w:ascii="Arial" w:hAnsi="Arial" w:cs="Arial"/>
          <w:iCs w:val="0"/>
          <w:sz w:val="18"/>
          <w:szCs w:val="18"/>
        </w:rPr>
      </w:pPr>
      <w:r w:rsidRPr="00DF5439">
        <w:rPr>
          <w:rFonts w:ascii="Arial" w:hAnsi="Arial" w:cs="Arial"/>
          <w:iCs w:val="0"/>
          <w:sz w:val="18"/>
          <w:szCs w:val="18"/>
        </w:rPr>
        <w:t xml:space="preserve">Deze activatie mail wordt verzonden vanuit het mailadres </w:t>
      </w:r>
      <w:hyperlink r:id="rId9" w:history="1">
        <w:r w:rsidRPr="00DF5439">
          <w:rPr>
            <w:rStyle w:val="Hyperlink"/>
            <w:rFonts w:ascii="Arial" w:hAnsi="Arial" w:cs="Arial"/>
            <w:color w:val="auto"/>
            <w:sz w:val="18"/>
            <w:szCs w:val="18"/>
          </w:rPr>
          <w:t>noreply@xpertsuite.nl</w:t>
        </w:r>
      </w:hyperlink>
      <w:r w:rsidRPr="00DF5439">
        <w:rPr>
          <w:rFonts w:ascii="Arial" w:hAnsi="Arial" w:cs="Arial"/>
          <w:iCs w:val="0"/>
          <w:sz w:val="18"/>
          <w:szCs w:val="18"/>
        </w:rPr>
        <w:t xml:space="preserve">. </w:t>
      </w:r>
    </w:p>
    <w:p w14:paraId="22C27367" w14:textId="77777777" w:rsidR="00194C43" w:rsidRPr="00DF5439" w:rsidRDefault="00194C43" w:rsidP="00DF5439">
      <w:pPr>
        <w:pStyle w:val="Otherside-Listalphabet"/>
        <w:numPr>
          <w:ilvl w:val="0"/>
          <w:numId w:val="0"/>
        </w:numPr>
        <w:spacing w:line="240" w:lineRule="atLeast"/>
        <w:rPr>
          <w:rFonts w:ascii="Arial" w:hAnsi="Arial" w:cs="Arial"/>
          <w:iCs w:val="0"/>
          <w:color w:val="F58220"/>
          <w:sz w:val="18"/>
          <w:szCs w:val="18"/>
        </w:rPr>
      </w:pPr>
      <w:r w:rsidRPr="00DF5439">
        <w:rPr>
          <w:rFonts w:ascii="Arial" w:hAnsi="Arial" w:cs="Arial"/>
          <w:iCs w:val="0"/>
          <w:sz w:val="18"/>
          <w:szCs w:val="18"/>
        </w:rPr>
        <w:t>Voorbeeld mail:</w:t>
      </w:r>
    </w:p>
    <w:p w14:paraId="18D20133" w14:textId="7A03FD61" w:rsidR="009F4E9F" w:rsidRPr="00DF5439" w:rsidRDefault="000C3DB5" w:rsidP="00DF5439">
      <w:pPr>
        <w:pStyle w:val="Otherside-Listalphabet"/>
        <w:numPr>
          <w:ilvl w:val="0"/>
          <w:numId w:val="0"/>
        </w:numPr>
        <w:spacing w:line="240" w:lineRule="atLeast"/>
        <w:rPr>
          <w:rFonts w:ascii="Arial" w:hAnsi="Arial" w:cs="Arial"/>
          <w:iCs w:val="0"/>
          <w:color w:val="F58220"/>
          <w:sz w:val="18"/>
          <w:szCs w:val="18"/>
        </w:rPr>
      </w:pPr>
      <w:r w:rsidRPr="000C3DB5">
        <w:rPr>
          <w:rFonts w:ascii="Arial" w:hAnsi="Arial" w:cs="Arial"/>
          <w:iCs w:val="0"/>
          <w:noProof/>
          <w:color w:val="F58220"/>
          <w:sz w:val="18"/>
          <w:szCs w:val="18"/>
          <w:lang w:eastAsia="nl-NL"/>
        </w:rPr>
        <w:drawing>
          <wp:inline distT="0" distB="0" distL="0" distR="0" wp14:anchorId="67F20338" wp14:editId="3734A753">
            <wp:extent cx="6120765" cy="1402080"/>
            <wp:effectExtent l="0" t="0" r="0" b="7620"/>
            <wp:docPr id="1725384604" name="Afbeelding 1" descr="Afbeelding met tekst, Lettertype, algebra,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384604" name="Afbeelding 1" descr="Afbeelding met tekst, Lettertype, algebra, schermopname&#10;&#10;Automatisch gegenereerde beschrijving"/>
                    <pic:cNvPicPr/>
                  </pic:nvPicPr>
                  <pic:blipFill>
                    <a:blip r:embed="rId10"/>
                    <a:stretch>
                      <a:fillRect/>
                    </a:stretch>
                  </pic:blipFill>
                  <pic:spPr>
                    <a:xfrm>
                      <a:off x="0" y="0"/>
                      <a:ext cx="6120765" cy="1402080"/>
                    </a:xfrm>
                    <a:prstGeom prst="rect">
                      <a:avLst/>
                    </a:prstGeom>
                  </pic:spPr>
                </pic:pic>
              </a:graphicData>
            </a:graphic>
          </wp:inline>
        </w:drawing>
      </w:r>
    </w:p>
    <w:p w14:paraId="3EB8E6AC" w14:textId="77777777" w:rsidR="00194C43" w:rsidRPr="00DF5439" w:rsidRDefault="00194C43" w:rsidP="00DF5439">
      <w:pPr>
        <w:pStyle w:val="Otherside-Listalphabet"/>
        <w:numPr>
          <w:ilvl w:val="0"/>
          <w:numId w:val="0"/>
        </w:numPr>
        <w:spacing w:line="240" w:lineRule="atLeast"/>
        <w:ind w:left="454" w:hanging="454"/>
        <w:rPr>
          <w:rFonts w:ascii="Arial" w:hAnsi="Arial" w:cs="Arial"/>
          <w:iCs w:val="0"/>
          <w:color w:val="FF9900"/>
          <w:sz w:val="24"/>
          <w:szCs w:val="24"/>
        </w:rPr>
      </w:pPr>
      <w:r w:rsidRPr="00DF5439">
        <w:rPr>
          <w:rFonts w:ascii="Arial" w:hAnsi="Arial" w:cs="Arial"/>
          <w:iCs w:val="0"/>
          <w:color w:val="FF9900"/>
          <w:sz w:val="24"/>
          <w:szCs w:val="24"/>
        </w:rPr>
        <w:t xml:space="preserve">STAP </w:t>
      </w:r>
      <w:r w:rsidR="006E1569" w:rsidRPr="00DF5439">
        <w:rPr>
          <w:rFonts w:ascii="Arial" w:hAnsi="Arial" w:cs="Arial"/>
          <w:iCs w:val="0"/>
          <w:color w:val="FF9900"/>
          <w:sz w:val="24"/>
          <w:szCs w:val="24"/>
        </w:rPr>
        <w:t>2</w:t>
      </w:r>
      <w:r w:rsidRPr="00DF5439">
        <w:rPr>
          <w:rFonts w:ascii="Arial" w:hAnsi="Arial" w:cs="Arial"/>
          <w:iCs w:val="0"/>
          <w:color w:val="FF9900"/>
          <w:sz w:val="24"/>
          <w:szCs w:val="24"/>
        </w:rPr>
        <w:t xml:space="preserve">: </w:t>
      </w:r>
    </w:p>
    <w:p w14:paraId="56762422" w14:textId="77777777" w:rsidR="00194C43" w:rsidRPr="00DF5439" w:rsidRDefault="009F4E9F" w:rsidP="00DF5439">
      <w:pPr>
        <w:pStyle w:val="Otherside-Listalphabet"/>
        <w:numPr>
          <w:ilvl w:val="0"/>
          <w:numId w:val="39"/>
        </w:numPr>
        <w:spacing w:line="240" w:lineRule="atLeast"/>
        <w:rPr>
          <w:rFonts w:ascii="Arial" w:hAnsi="Arial" w:cs="Arial"/>
          <w:iCs w:val="0"/>
          <w:color w:val="F58220"/>
          <w:sz w:val="18"/>
          <w:szCs w:val="18"/>
        </w:rPr>
      </w:pPr>
      <w:r w:rsidRPr="00DF5439">
        <w:rPr>
          <w:rFonts w:ascii="Arial" w:hAnsi="Arial" w:cs="Arial"/>
          <w:iCs w:val="0"/>
          <w:sz w:val="18"/>
          <w:szCs w:val="18"/>
        </w:rPr>
        <w:t xml:space="preserve">Klik op de link </w:t>
      </w:r>
    </w:p>
    <w:p w14:paraId="0D55096A" w14:textId="77777777" w:rsidR="009F4E9F" w:rsidRPr="00DF5439" w:rsidRDefault="00194C43" w:rsidP="00DF5439">
      <w:pPr>
        <w:pStyle w:val="Otherside-Listalphabet"/>
        <w:numPr>
          <w:ilvl w:val="0"/>
          <w:numId w:val="39"/>
        </w:numPr>
        <w:spacing w:line="240" w:lineRule="atLeast"/>
        <w:rPr>
          <w:rFonts w:ascii="Arial" w:hAnsi="Arial" w:cs="Arial"/>
          <w:iCs w:val="0"/>
          <w:color w:val="F58220"/>
          <w:sz w:val="18"/>
          <w:szCs w:val="18"/>
        </w:rPr>
      </w:pPr>
      <w:r w:rsidRPr="00DF5439">
        <w:rPr>
          <w:rFonts w:ascii="Arial" w:hAnsi="Arial" w:cs="Arial"/>
          <w:iCs w:val="0"/>
          <w:sz w:val="18"/>
          <w:szCs w:val="18"/>
        </w:rPr>
        <w:t>H</w:t>
      </w:r>
      <w:r w:rsidR="009F4E9F" w:rsidRPr="00DF5439">
        <w:rPr>
          <w:rFonts w:ascii="Arial" w:hAnsi="Arial" w:cs="Arial"/>
          <w:iCs w:val="0"/>
          <w:sz w:val="18"/>
          <w:szCs w:val="18"/>
        </w:rPr>
        <w:t>et scherm opent om een wachtwoord bij dit account aan te maken</w:t>
      </w:r>
    </w:p>
    <w:p w14:paraId="1256F1EA" w14:textId="77777777" w:rsidR="009F4E9F" w:rsidRPr="00DF5439" w:rsidRDefault="00FC55E9" w:rsidP="00DF5439">
      <w:pPr>
        <w:pStyle w:val="Otherside-Listalphabet"/>
        <w:numPr>
          <w:ilvl w:val="0"/>
          <w:numId w:val="0"/>
        </w:numPr>
        <w:spacing w:line="240" w:lineRule="atLeast"/>
        <w:ind w:left="454" w:hanging="454"/>
        <w:rPr>
          <w:rFonts w:ascii="Arial" w:hAnsi="Arial" w:cs="Arial"/>
          <w:iCs w:val="0"/>
          <w:color w:val="F58220"/>
          <w:sz w:val="18"/>
          <w:szCs w:val="18"/>
        </w:rPr>
      </w:pPr>
      <w:r w:rsidRPr="00DF5439">
        <w:rPr>
          <w:rFonts w:ascii="Arial" w:hAnsi="Arial" w:cs="Arial"/>
          <w:iCs w:val="0"/>
          <w:noProof/>
          <w:color w:val="F58220"/>
          <w:sz w:val="18"/>
          <w:szCs w:val="18"/>
          <w:lang w:eastAsia="nl-NL"/>
        </w:rPr>
        <w:drawing>
          <wp:inline distT="0" distB="0" distL="0" distR="0" wp14:anchorId="0787E986" wp14:editId="04167C72">
            <wp:extent cx="3944203" cy="1401483"/>
            <wp:effectExtent l="0" t="0" r="0" b="825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77112" cy="1448709"/>
                    </a:xfrm>
                    <a:prstGeom prst="rect">
                      <a:avLst/>
                    </a:prstGeom>
                  </pic:spPr>
                </pic:pic>
              </a:graphicData>
            </a:graphic>
          </wp:inline>
        </w:drawing>
      </w:r>
    </w:p>
    <w:p w14:paraId="7519E97E" w14:textId="77777777" w:rsidR="00DF5439" w:rsidRPr="00DF5439" w:rsidRDefault="00DF5439" w:rsidP="00DF5439">
      <w:pPr>
        <w:pStyle w:val="Otherside-Listalphabet"/>
        <w:numPr>
          <w:ilvl w:val="0"/>
          <w:numId w:val="0"/>
        </w:numPr>
        <w:spacing w:line="240" w:lineRule="atLeast"/>
        <w:ind w:left="454" w:hanging="454"/>
        <w:rPr>
          <w:rFonts w:ascii="Arial" w:hAnsi="Arial" w:cs="Arial"/>
          <w:iCs w:val="0"/>
          <w:color w:val="F58220"/>
          <w:sz w:val="18"/>
          <w:szCs w:val="18"/>
        </w:rPr>
      </w:pPr>
    </w:p>
    <w:p w14:paraId="7E1F7969" w14:textId="77777777" w:rsidR="00FC55E9" w:rsidRPr="00DF5439" w:rsidRDefault="005D6088" w:rsidP="00DF5439">
      <w:pPr>
        <w:pStyle w:val="Otherside-Listalphabet"/>
        <w:numPr>
          <w:ilvl w:val="0"/>
          <w:numId w:val="35"/>
        </w:numPr>
        <w:spacing w:line="240" w:lineRule="atLeast"/>
        <w:rPr>
          <w:rFonts w:ascii="Arial" w:hAnsi="Arial" w:cs="Arial"/>
          <w:iCs w:val="0"/>
          <w:sz w:val="18"/>
          <w:szCs w:val="18"/>
        </w:rPr>
      </w:pPr>
      <w:r w:rsidRPr="00DF5439">
        <w:rPr>
          <w:rFonts w:ascii="Arial" w:hAnsi="Arial" w:cs="Arial"/>
          <w:iCs w:val="0"/>
          <w:sz w:val="18"/>
          <w:szCs w:val="18"/>
        </w:rPr>
        <w:t>Het</w:t>
      </w:r>
      <w:r w:rsidR="00FC55E9" w:rsidRPr="00DF5439">
        <w:rPr>
          <w:rFonts w:ascii="Arial" w:hAnsi="Arial" w:cs="Arial"/>
          <w:iCs w:val="0"/>
          <w:sz w:val="18"/>
          <w:szCs w:val="18"/>
        </w:rPr>
        <w:t xml:space="preserve"> wachtwoord </w:t>
      </w:r>
      <w:r w:rsidRPr="00DF5439">
        <w:rPr>
          <w:rFonts w:ascii="Arial" w:hAnsi="Arial" w:cs="Arial"/>
          <w:iCs w:val="0"/>
          <w:sz w:val="18"/>
          <w:szCs w:val="18"/>
        </w:rPr>
        <w:t>moet voldoen aan onderstaande voorwaarden.</w:t>
      </w:r>
    </w:p>
    <w:tbl>
      <w:tblPr>
        <w:tblStyle w:val="TabelstijlStigas"/>
        <w:tblW w:w="0" w:type="auto"/>
        <w:tblLook w:val="04A0" w:firstRow="1" w:lastRow="0" w:firstColumn="1" w:lastColumn="0" w:noHBand="0" w:noVBand="1"/>
      </w:tblPr>
      <w:tblGrid>
        <w:gridCol w:w="6182"/>
      </w:tblGrid>
      <w:tr w:rsidR="005D6088" w:rsidRPr="00DF5439" w14:paraId="55E86A95" w14:textId="77777777" w:rsidTr="00DF5439">
        <w:trPr>
          <w:cnfStyle w:val="100000000000" w:firstRow="1" w:lastRow="0" w:firstColumn="0" w:lastColumn="0" w:oddVBand="0" w:evenVBand="0" w:oddHBand="0" w:evenHBand="0" w:firstRowFirstColumn="0" w:firstRowLastColumn="0" w:lastRowFirstColumn="0" w:lastRowLastColumn="0"/>
          <w:trHeight w:val="1559"/>
        </w:trPr>
        <w:tc>
          <w:tcPr>
            <w:tcW w:w="6182" w:type="dxa"/>
            <w:shd w:val="clear" w:color="auto" w:fill="FF9900"/>
          </w:tcPr>
          <w:p w14:paraId="1881AE0D" w14:textId="77777777" w:rsidR="005D6088" w:rsidRPr="00DF5439" w:rsidRDefault="005D6088" w:rsidP="00DF5439">
            <w:pPr>
              <w:numPr>
                <w:ilvl w:val="0"/>
                <w:numId w:val="36"/>
              </w:numPr>
              <w:spacing w:after="0" w:line="240" w:lineRule="atLeast"/>
              <w:ind w:left="480"/>
              <w:textAlignment w:val="baseline"/>
              <w:rPr>
                <w:rFonts w:eastAsia="Times New Roman" w:cs="Arial"/>
                <w:color w:val="333333"/>
                <w:sz w:val="18"/>
                <w:szCs w:val="18"/>
                <w:lang w:eastAsia="nl-NL"/>
              </w:rPr>
            </w:pPr>
            <w:r w:rsidRPr="00DF5439">
              <w:rPr>
                <w:rFonts w:eastAsia="Times New Roman" w:cs="Arial"/>
                <w:color w:val="333333"/>
                <w:sz w:val="18"/>
                <w:szCs w:val="18"/>
                <w:lang w:eastAsia="nl-NL"/>
              </w:rPr>
              <w:t>Het wachtwoord moet uit minimaal 12 karakters bestaan</w:t>
            </w:r>
          </w:p>
          <w:p w14:paraId="41FEFAC5" w14:textId="77777777" w:rsidR="005D6088" w:rsidRPr="00DF5439" w:rsidRDefault="005D6088" w:rsidP="00DF5439">
            <w:pPr>
              <w:numPr>
                <w:ilvl w:val="0"/>
                <w:numId w:val="36"/>
              </w:numPr>
              <w:spacing w:after="0" w:line="240" w:lineRule="atLeast"/>
              <w:ind w:left="480"/>
              <w:textAlignment w:val="baseline"/>
              <w:rPr>
                <w:rFonts w:eastAsia="Times New Roman" w:cs="Arial"/>
                <w:color w:val="333333"/>
                <w:sz w:val="18"/>
                <w:szCs w:val="18"/>
                <w:lang w:eastAsia="nl-NL"/>
              </w:rPr>
            </w:pPr>
            <w:r w:rsidRPr="00DF5439">
              <w:rPr>
                <w:rFonts w:eastAsia="Times New Roman" w:cs="Arial"/>
                <w:color w:val="333333"/>
                <w:sz w:val="18"/>
                <w:szCs w:val="18"/>
                <w:lang w:eastAsia="nl-NL"/>
              </w:rPr>
              <w:t>Het wachtwoord mag de inlognaam niet bevatten</w:t>
            </w:r>
          </w:p>
          <w:p w14:paraId="6DE72D6F" w14:textId="77777777" w:rsidR="005D6088" w:rsidRPr="00DF5439" w:rsidRDefault="005D6088" w:rsidP="00DF5439">
            <w:pPr>
              <w:numPr>
                <w:ilvl w:val="0"/>
                <w:numId w:val="36"/>
              </w:numPr>
              <w:spacing w:after="0" w:line="240" w:lineRule="atLeast"/>
              <w:ind w:left="480"/>
              <w:textAlignment w:val="baseline"/>
              <w:rPr>
                <w:rFonts w:eastAsia="Times New Roman" w:cs="Arial"/>
                <w:color w:val="333333"/>
                <w:sz w:val="18"/>
                <w:szCs w:val="18"/>
                <w:lang w:eastAsia="nl-NL"/>
              </w:rPr>
            </w:pPr>
            <w:r w:rsidRPr="00DF5439">
              <w:rPr>
                <w:rFonts w:eastAsia="Times New Roman" w:cs="Arial"/>
                <w:color w:val="333333"/>
                <w:sz w:val="18"/>
                <w:szCs w:val="18"/>
                <w:lang w:eastAsia="nl-NL"/>
              </w:rPr>
              <w:t>Het wachtwoord dient karakters uit minimaal 3 van de 4 onderstaande groepen te bevatten:</w:t>
            </w:r>
          </w:p>
          <w:p w14:paraId="58C6DB4E" w14:textId="77777777" w:rsidR="005D6088" w:rsidRPr="00DF5439" w:rsidRDefault="005D6088" w:rsidP="00DF5439">
            <w:pPr>
              <w:numPr>
                <w:ilvl w:val="1"/>
                <w:numId w:val="36"/>
              </w:numPr>
              <w:spacing w:after="0" w:line="240" w:lineRule="atLeast"/>
              <w:ind w:left="960"/>
              <w:textAlignment w:val="baseline"/>
              <w:rPr>
                <w:rFonts w:eastAsia="Times New Roman" w:cs="Arial"/>
                <w:color w:val="333333"/>
                <w:sz w:val="18"/>
                <w:szCs w:val="18"/>
                <w:lang w:eastAsia="nl-NL"/>
              </w:rPr>
            </w:pPr>
            <w:r w:rsidRPr="00DF5439">
              <w:rPr>
                <w:rFonts w:eastAsia="Times New Roman" w:cs="Arial"/>
                <w:color w:val="333333"/>
                <w:sz w:val="18"/>
                <w:szCs w:val="18"/>
                <w:lang w:eastAsia="nl-NL"/>
              </w:rPr>
              <w:t>Kleine letters (a-</w:t>
            </w:r>
            <w:proofErr w:type="spellStart"/>
            <w:r w:rsidRPr="00DF5439">
              <w:rPr>
                <w:rFonts w:eastAsia="Times New Roman" w:cs="Arial"/>
                <w:color w:val="333333"/>
                <w:sz w:val="18"/>
                <w:szCs w:val="18"/>
                <w:lang w:eastAsia="nl-NL"/>
              </w:rPr>
              <w:t>z</w:t>
            </w:r>
            <w:proofErr w:type="spellEnd"/>
            <w:r w:rsidRPr="00DF5439">
              <w:rPr>
                <w:rFonts w:eastAsia="Times New Roman" w:cs="Arial"/>
                <w:color w:val="333333"/>
                <w:sz w:val="18"/>
                <w:szCs w:val="18"/>
                <w:lang w:eastAsia="nl-NL"/>
              </w:rPr>
              <w:t>)</w:t>
            </w:r>
          </w:p>
          <w:p w14:paraId="5FD83366" w14:textId="77777777" w:rsidR="005D6088" w:rsidRPr="00DF5439" w:rsidRDefault="005D6088" w:rsidP="00DF5439">
            <w:pPr>
              <w:numPr>
                <w:ilvl w:val="1"/>
                <w:numId w:val="36"/>
              </w:numPr>
              <w:spacing w:after="0" w:line="240" w:lineRule="atLeast"/>
              <w:ind w:left="960"/>
              <w:textAlignment w:val="baseline"/>
              <w:rPr>
                <w:rFonts w:eastAsia="Times New Roman" w:cs="Arial"/>
                <w:color w:val="333333"/>
                <w:sz w:val="18"/>
                <w:szCs w:val="18"/>
                <w:lang w:eastAsia="nl-NL"/>
              </w:rPr>
            </w:pPr>
            <w:r w:rsidRPr="00DF5439">
              <w:rPr>
                <w:rFonts w:eastAsia="Times New Roman" w:cs="Arial"/>
                <w:color w:val="333333"/>
                <w:sz w:val="18"/>
                <w:szCs w:val="18"/>
                <w:lang w:eastAsia="nl-NL"/>
              </w:rPr>
              <w:t>Hoofdletters (A-Z)</w:t>
            </w:r>
          </w:p>
          <w:p w14:paraId="0438B7C2" w14:textId="77777777" w:rsidR="005D6088" w:rsidRPr="00DF5439" w:rsidRDefault="005D6088" w:rsidP="00DF5439">
            <w:pPr>
              <w:numPr>
                <w:ilvl w:val="1"/>
                <w:numId w:val="36"/>
              </w:numPr>
              <w:spacing w:after="0" w:line="240" w:lineRule="atLeast"/>
              <w:ind w:left="960"/>
              <w:textAlignment w:val="baseline"/>
              <w:rPr>
                <w:rFonts w:eastAsia="Times New Roman" w:cs="Arial"/>
                <w:color w:val="333333"/>
                <w:sz w:val="18"/>
                <w:szCs w:val="18"/>
                <w:lang w:eastAsia="nl-NL"/>
              </w:rPr>
            </w:pPr>
            <w:r w:rsidRPr="00DF5439">
              <w:rPr>
                <w:rFonts w:eastAsia="Times New Roman" w:cs="Arial"/>
                <w:color w:val="333333"/>
                <w:sz w:val="18"/>
                <w:szCs w:val="18"/>
                <w:lang w:eastAsia="nl-NL"/>
              </w:rPr>
              <w:t>Cijfers (0-9)</w:t>
            </w:r>
          </w:p>
          <w:p w14:paraId="0EEE4FF1" w14:textId="77777777" w:rsidR="005D6088" w:rsidRPr="00DF5439" w:rsidRDefault="005D6088" w:rsidP="00DF5439">
            <w:pPr>
              <w:numPr>
                <w:ilvl w:val="1"/>
                <w:numId w:val="36"/>
              </w:numPr>
              <w:spacing w:after="0" w:line="240" w:lineRule="atLeast"/>
              <w:ind w:left="960"/>
              <w:textAlignment w:val="baseline"/>
              <w:rPr>
                <w:rFonts w:eastAsia="Times New Roman" w:cs="Arial"/>
                <w:color w:val="333333"/>
                <w:sz w:val="18"/>
                <w:szCs w:val="18"/>
                <w:lang w:eastAsia="nl-NL"/>
              </w:rPr>
            </w:pPr>
            <w:r w:rsidRPr="00DF5439">
              <w:rPr>
                <w:rFonts w:eastAsia="Times New Roman" w:cs="Arial"/>
                <w:color w:val="333333"/>
                <w:sz w:val="18"/>
                <w:szCs w:val="18"/>
                <w:lang w:eastAsia="nl-NL"/>
              </w:rPr>
              <w:t>Speciale karakters (bijvoorbeeld ~ ! @ # $ % ^ &amp; * )</w:t>
            </w:r>
          </w:p>
          <w:p w14:paraId="677D8872" w14:textId="77777777" w:rsidR="005D6088" w:rsidRPr="00DF5439" w:rsidRDefault="005D6088" w:rsidP="00DF5439">
            <w:pPr>
              <w:pStyle w:val="Otherside-Listalphabet"/>
              <w:numPr>
                <w:ilvl w:val="0"/>
                <w:numId w:val="0"/>
              </w:numPr>
              <w:spacing w:line="240" w:lineRule="atLeast"/>
              <w:rPr>
                <w:rFonts w:ascii="Arial" w:hAnsi="Arial" w:cs="Arial"/>
                <w:iCs w:val="0"/>
                <w:color w:val="F58220"/>
                <w:sz w:val="18"/>
                <w:szCs w:val="18"/>
              </w:rPr>
            </w:pPr>
            <w:r w:rsidRPr="00DF5439">
              <w:rPr>
                <w:rFonts w:ascii="Arial" w:eastAsia="Times New Roman" w:hAnsi="Arial" w:cs="Arial"/>
                <w:color w:val="333333"/>
                <w:sz w:val="18"/>
                <w:szCs w:val="18"/>
                <w:lang w:eastAsia="nl-NL"/>
              </w:rPr>
              <w:t>Het wachtwoord mag niet hetzelfde zijn als de laatste 6 gebruikte wachtwoorden.</w:t>
            </w:r>
          </w:p>
        </w:tc>
      </w:tr>
    </w:tbl>
    <w:p w14:paraId="504DC8EB" w14:textId="77777777" w:rsidR="005D6088" w:rsidRPr="00DF5439" w:rsidRDefault="005D6088" w:rsidP="00DF5439">
      <w:pPr>
        <w:pStyle w:val="Otherside-Listalphabet"/>
        <w:numPr>
          <w:ilvl w:val="0"/>
          <w:numId w:val="35"/>
        </w:numPr>
        <w:spacing w:line="240" w:lineRule="atLeast"/>
        <w:rPr>
          <w:rFonts w:ascii="Arial" w:hAnsi="Arial" w:cs="Arial"/>
          <w:iCs w:val="0"/>
          <w:sz w:val="18"/>
          <w:szCs w:val="18"/>
        </w:rPr>
      </w:pPr>
      <w:r w:rsidRPr="00DF5439">
        <w:rPr>
          <w:rFonts w:ascii="Arial" w:hAnsi="Arial" w:cs="Arial"/>
          <w:iCs w:val="0"/>
          <w:sz w:val="18"/>
          <w:szCs w:val="18"/>
        </w:rPr>
        <w:t xml:space="preserve">Nadat het wachtwoord is ingevuld, </w:t>
      </w:r>
      <w:r w:rsidR="00255411" w:rsidRPr="00DF5439">
        <w:rPr>
          <w:rFonts w:ascii="Arial" w:hAnsi="Arial" w:cs="Arial"/>
          <w:iCs w:val="0"/>
          <w:sz w:val="18"/>
          <w:szCs w:val="18"/>
        </w:rPr>
        <w:t xml:space="preserve">klik je op </w:t>
      </w:r>
      <w:r w:rsidRPr="00DF5439">
        <w:rPr>
          <w:rFonts w:ascii="Arial" w:hAnsi="Arial" w:cs="Arial"/>
          <w:iCs w:val="0"/>
          <w:sz w:val="18"/>
          <w:szCs w:val="18"/>
        </w:rPr>
        <w:t xml:space="preserve"> wijziging wachtwoord opslaan.</w:t>
      </w:r>
    </w:p>
    <w:p w14:paraId="5321C3B3" w14:textId="77777777" w:rsidR="00373DEF" w:rsidRPr="00DF5439" w:rsidRDefault="00373DEF" w:rsidP="00DF5439">
      <w:pPr>
        <w:pStyle w:val="Otherside-Listalphabet"/>
        <w:numPr>
          <w:ilvl w:val="0"/>
          <w:numId w:val="0"/>
        </w:numPr>
        <w:spacing w:line="240" w:lineRule="atLeast"/>
        <w:rPr>
          <w:rFonts w:ascii="Arial" w:hAnsi="Arial" w:cs="Arial"/>
          <w:iCs w:val="0"/>
          <w:color w:val="F58220"/>
          <w:sz w:val="18"/>
          <w:szCs w:val="18"/>
        </w:rPr>
      </w:pPr>
    </w:p>
    <w:p w14:paraId="515D8C2F" w14:textId="77777777" w:rsidR="009F4E9F" w:rsidRPr="00DF5439" w:rsidRDefault="006E1569" w:rsidP="00DF5439">
      <w:pPr>
        <w:widowControl w:val="0"/>
        <w:autoSpaceDE w:val="0"/>
        <w:autoSpaceDN w:val="0"/>
        <w:adjustRightInd w:val="0"/>
        <w:spacing w:line="240" w:lineRule="atLeast"/>
        <w:rPr>
          <w:rFonts w:cs="Arial"/>
          <w:color w:val="FF9900"/>
          <w:sz w:val="24"/>
          <w:szCs w:val="24"/>
        </w:rPr>
      </w:pPr>
      <w:r w:rsidRPr="00DF5439">
        <w:rPr>
          <w:rFonts w:cs="Arial"/>
          <w:color w:val="FF9900"/>
          <w:sz w:val="24"/>
          <w:szCs w:val="24"/>
        </w:rPr>
        <w:t>STAP 3 :</w:t>
      </w:r>
    </w:p>
    <w:p w14:paraId="0CD7BEF8" w14:textId="77777777" w:rsidR="00DF5439" w:rsidRPr="00DF5439" w:rsidRDefault="009F4E9F" w:rsidP="000C3DB5">
      <w:pPr>
        <w:pStyle w:val="Lijstalinea"/>
        <w:numPr>
          <w:ilvl w:val="0"/>
          <w:numId w:val="38"/>
        </w:numPr>
        <w:spacing w:line="240" w:lineRule="atLeast"/>
        <w:ind w:left="0" w:firstLine="0"/>
        <w:rPr>
          <w:rFonts w:ascii="Arial" w:hAnsi="Arial" w:cs="Arial"/>
          <w:color w:val="FF9900"/>
          <w:sz w:val="24"/>
          <w:szCs w:val="24"/>
        </w:rPr>
      </w:pPr>
      <w:r w:rsidRPr="00DF5439">
        <w:rPr>
          <w:rFonts w:ascii="Arial" w:hAnsi="Arial" w:cs="Arial"/>
          <w:color w:val="FF9900"/>
          <w:sz w:val="24"/>
          <w:szCs w:val="24"/>
        </w:rPr>
        <w:t xml:space="preserve">2-factor authenticatie (2FA). </w:t>
      </w:r>
    </w:p>
    <w:p w14:paraId="4BC5E60B" w14:textId="08FE93DA" w:rsidR="009F4E9F" w:rsidRPr="00DF5439" w:rsidRDefault="009F4E9F" w:rsidP="00DF5439">
      <w:pPr>
        <w:pStyle w:val="Lijstalinea"/>
        <w:widowControl w:val="0"/>
        <w:autoSpaceDE w:val="0"/>
        <w:autoSpaceDN w:val="0"/>
        <w:adjustRightInd w:val="0"/>
        <w:spacing w:line="240" w:lineRule="atLeast"/>
        <w:rPr>
          <w:rFonts w:ascii="Arial" w:hAnsi="Arial" w:cs="Arial"/>
          <w:color w:val="auto"/>
          <w:sz w:val="18"/>
        </w:rPr>
      </w:pPr>
      <w:r w:rsidRPr="00DF5439">
        <w:rPr>
          <w:rFonts w:ascii="Arial" w:hAnsi="Arial" w:cs="Arial"/>
          <w:color w:val="auto"/>
          <w:sz w:val="18"/>
        </w:rPr>
        <w:t xml:space="preserve">De 2FA is een proces voor betere beveiliging van persoonlijke gegevens waarbij u kunt kiezen uit </w:t>
      </w:r>
      <w:r w:rsidR="00230B42" w:rsidRPr="00DF5439">
        <w:rPr>
          <w:rFonts w:ascii="Arial" w:hAnsi="Arial" w:cs="Arial"/>
          <w:color w:val="auto"/>
          <w:sz w:val="18"/>
        </w:rPr>
        <w:t>twee</w:t>
      </w:r>
      <w:r w:rsidRPr="00DF5439">
        <w:rPr>
          <w:rFonts w:ascii="Arial" w:hAnsi="Arial" w:cs="Arial"/>
          <w:color w:val="auto"/>
          <w:sz w:val="18"/>
        </w:rPr>
        <w:t xml:space="preserve"> mogelijkheden: een SMS code of een authenticatie app.</w:t>
      </w:r>
      <w:r w:rsidR="000C3DB5">
        <w:rPr>
          <w:rFonts w:ascii="Arial" w:hAnsi="Arial" w:cs="Arial"/>
          <w:color w:val="auto"/>
          <w:sz w:val="18"/>
        </w:rPr>
        <w:t xml:space="preserve"> </w:t>
      </w:r>
    </w:p>
    <w:p w14:paraId="02170572" w14:textId="77777777" w:rsidR="009F4E9F" w:rsidRPr="00DF5439" w:rsidRDefault="009F4E9F" w:rsidP="00DF5439">
      <w:pPr>
        <w:widowControl w:val="0"/>
        <w:autoSpaceDE w:val="0"/>
        <w:autoSpaceDN w:val="0"/>
        <w:adjustRightInd w:val="0"/>
        <w:spacing w:line="240" w:lineRule="atLeast"/>
        <w:rPr>
          <w:rFonts w:cs="Arial"/>
          <w:sz w:val="18"/>
          <w:szCs w:val="18"/>
        </w:rPr>
      </w:pPr>
    </w:p>
    <w:p w14:paraId="4838AAE6" w14:textId="77777777" w:rsidR="009F4E9F" w:rsidRPr="00DF5439" w:rsidRDefault="00230B42" w:rsidP="000C3DB5">
      <w:pPr>
        <w:pStyle w:val="Lijstalinea"/>
        <w:numPr>
          <w:ilvl w:val="0"/>
          <w:numId w:val="38"/>
        </w:numPr>
        <w:spacing w:line="240" w:lineRule="atLeast"/>
        <w:ind w:left="0" w:firstLine="0"/>
        <w:rPr>
          <w:rFonts w:ascii="Arial" w:hAnsi="Arial" w:cs="Arial"/>
          <w:color w:val="FF9900"/>
          <w:sz w:val="24"/>
          <w:szCs w:val="24"/>
        </w:rPr>
      </w:pPr>
      <w:r w:rsidRPr="00DF5439">
        <w:rPr>
          <w:rFonts w:ascii="Arial" w:hAnsi="Arial" w:cs="Arial"/>
          <w:color w:val="FF9900"/>
          <w:sz w:val="24"/>
          <w:szCs w:val="24"/>
        </w:rPr>
        <w:t>Optie 1 via SMS</w:t>
      </w:r>
    </w:p>
    <w:p w14:paraId="41011425" w14:textId="77777777" w:rsidR="00230B42" w:rsidRPr="00DF5439" w:rsidRDefault="00230B42" w:rsidP="00DF5439">
      <w:pPr>
        <w:pStyle w:val="BasistekstStigas"/>
        <w:spacing w:line="240" w:lineRule="atLeast"/>
        <w:ind w:left="1080"/>
        <w:rPr>
          <w:rFonts w:ascii="Arial" w:hAnsi="Arial" w:cs="Arial"/>
          <w:color w:val="000000" w:themeColor="text2"/>
          <w:sz w:val="18"/>
        </w:rPr>
      </w:pPr>
      <w:r w:rsidRPr="00DF5439">
        <w:rPr>
          <w:rFonts w:ascii="Arial" w:hAnsi="Arial" w:cs="Arial"/>
          <w:color w:val="000000" w:themeColor="text2"/>
          <w:sz w:val="18"/>
        </w:rPr>
        <w:t>Vul uw mobiele telefoonnummer in :</w:t>
      </w:r>
      <w:r w:rsidR="00EC50ED" w:rsidRPr="00DF5439">
        <w:rPr>
          <w:rFonts w:ascii="Arial" w:hAnsi="Arial" w:cs="Arial"/>
          <w:color w:val="000000" w:themeColor="text2"/>
          <w:sz w:val="18"/>
        </w:rPr>
        <w:t xml:space="preserve"> (</w:t>
      </w:r>
      <w:r w:rsidRPr="00DF5439">
        <w:rPr>
          <w:rFonts w:ascii="Arial" w:hAnsi="Arial" w:cs="Arial"/>
          <w:color w:val="000000" w:themeColor="text2"/>
          <w:sz w:val="18"/>
        </w:rPr>
        <w:t>+316--------</w:t>
      </w:r>
      <w:r w:rsidR="00EC50ED" w:rsidRPr="00DF5439">
        <w:rPr>
          <w:rFonts w:ascii="Arial" w:hAnsi="Arial" w:cs="Arial"/>
          <w:color w:val="000000" w:themeColor="text2"/>
          <w:sz w:val="18"/>
        </w:rPr>
        <w:t xml:space="preserve"> ) en klik op Bevestiging-sms versturen</w:t>
      </w:r>
    </w:p>
    <w:p w14:paraId="616EB112" w14:textId="77777777" w:rsidR="009F4E9F" w:rsidRPr="00DF5439" w:rsidRDefault="009F4E9F" w:rsidP="00DF5439">
      <w:pPr>
        <w:widowControl w:val="0"/>
        <w:autoSpaceDE w:val="0"/>
        <w:autoSpaceDN w:val="0"/>
        <w:adjustRightInd w:val="0"/>
        <w:spacing w:line="240" w:lineRule="atLeast"/>
        <w:rPr>
          <w:rFonts w:cs="Arial"/>
          <w:sz w:val="18"/>
          <w:szCs w:val="18"/>
        </w:rPr>
      </w:pPr>
      <w:r w:rsidRPr="00DF5439">
        <w:rPr>
          <w:rFonts w:cs="Arial"/>
          <w:noProof/>
          <w:sz w:val="18"/>
          <w:szCs w:val="18"/>
          <w:lang w:eastAsia="nl-NL"/>
        </w:rPr>
        <w:drawing>
          <wp:inline distT="0" distB="0" distL="0" distR="0" wp14:anchorId="6DB0CED1" wp14:editId="32FB2AFA">
            <wp:extent cx="4883683" cy="1876425"/>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33366" cy="1895515"/>
                    </a:xfrm>
                    <a:prstGeom prst="rect">
                      <a:avLst/>
                    </a:prstGeom>
                  </pic:spPr>
                </pic:pic>
              </a:graphicData>
            </a:graphic>
          </wp:inline>
        </w:drawing>
      </w:r>
    </w:p>
    <w:p w14:paraId="6E8BF360" w14:textId="77777777" w:rsidR="00EC50ED" w:rsidRPr="00DF5439" w:rsidRDefault="00EC50ED" w:rsidP="00DF5439">
      <w:pPr>
        <w:widowControl w:val="0"/>
        <w:tabs>
          <w:tab w:val="left" w:pos="1134"/>
        </w:tabs>
        <w:autoSpaceDE w:val="0"/>
        <w:autoSpaceDN w:val="0"/>
        <w:adjustRightInd w:val="0"/>
        <w:spacing w:before="9" w:line="240" w:lineRule="atLeast"/>
        <w:rPr>
          <w:rFonts w:cs="Arial"/>
          <w:sz w:val="18"/>
          <w:szCs w:val="18"/>
        </w:rPr>
      </w:pPr>
      <w:r w:rsidRPr="00DF5439">
        <w:rPr>
          <w:rFonts w:cs="Arial"/>
          <w:sz w:val="18"/>
          <w:szCs w:val="18"/>
        </w:rPr>
        <w:tab/>
        <w:t>Via SMS</w:t>
      </w:r>
      <w:r w:rsidR="00255411" w:rsidRPr="00DF5439">
        <w:rPr>
          <w:rFonts w:cs="Arial"/>
          <w:sz w:val="18"/>
          <w:szCs w:val="18"/>
        </w:rPr>
        <w:t xml:space="preserve"> ontvang je de bevestigingscode.</w:t>
      </w:r>
    </w:p>
    <w:p w14:paraId="0A04A30A" w14:textId="77777777" w:rsidR="009F4E9F" w:rsidRPr="00DF5439" w:rsidRDefault="00EC50ED" w:rsidP="00DF5439">
      <w:pPr>
        <w:widowControl w:val="0"/>
        <w:tabs>
          <w:tab w:val="left" w:pos="1134"/>
        </w:tabs>
        <w:autoSpaceDE w:val="0"/>
        <w:autoSpaceDN w:val="0"/>
        <w:adjustRightInd w:val="0"/>
        <w:spacing w:before="9" w:line="240" w:lineRule="atLeast"/>
        <w:rPr>
          <w:rFonts w:cs="Arial"/>
          <w:sz w:val="18"/>
          <w:szCs w:val="18"/>
        </w:rPr>
      </w:pPr>
      <w:r w:rsidRPr="00DF5439">
        <w:rPr>
          <w:rFonts w:cs="Arial"/>
          <w:sz w:val="18"/>
          <w:szCs w:val="18"/>
        </w:rPr>
        <w:t xml:space="preserve">  </w:t>
      </w:r>
    </w:p>
    <w:p w14:paraId="6EEF5F2B" w14:textId="77777777" w:rsidR="00EC50ED" w:rsidRPr="00DF5439" w:rsidRDefault="00EC50ED" w:rsidP="00DF5439">
      <w:pPr>
        <w:spacing w:line="240" w:lineRule="atLeast"/>
        <w:rPr>
          <w:rFonts w:eastAsiaTheme="majorEastAsia" w:cs="Arial"/>
          <w:caps/>
          <w:sz w:val="18"/>
          <w:szCs w:val="18"/>
        </w:rPr>
      </w:pPr>
      <w:r w:rsidRPr="00DF5439">
        <w:rPr>
          <w:rFonts w:eastAsiaTheme="majorEastAsia" w:cs="Arial"/>
          <w:caps/>
          <w:noProof/>
          <w:sz w:val="18"/>
          <w:szCs w:val="18"/>
          <w:lang w:eastAsia="nl-NL"/>
        </w:rPr>
        <w:drawing>
          <wp:inline distT="0" distB="0" distL="0" distR="0" wp14:anchorId="68AC86D2" wp14:editId="3DBD0380">
            <wp:extent cx="4834016" cy="2013045"/>
            <wp:effectExtent l="0" t="0" r="5080" b="635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67614" cy="2027036"/>
                    </a:xfrm>
                    <a:prstGeom prst="rect">
                      <a:avLst/>
                    </a:prstGeom>
                  </pic:spPr>
                </pic:pic>
              </a:graphicData>
            </a:graphic>
          </wp:inline>
        </w:drawing>
      </w:r>
      <w:r w:rsidRPr="00DF5439">
        <w:rPr>
          <w:rFonts w:eastAsiaTheme="majorEastAsia" w:cs="Arial"/>
          <w:caps/>
          <w:sz w:val="18"/>
          <w:szCs w:val="18"/>
        </w:rPr>
        <w:tab/>
      </w:r>
    </w:p>
    <w:p w14:paraId="7022D8B9" w14:textId="77777777" w:rsidR="00EC50ED" w:rsidRDefault="00EC50ED" w:rsidP="00DF5439">
      <w:pPr>
        <w:spacing w:line="240" w:lineRule="atLeast"/>
        <w:rPr>
          <w:rFonts w:eastAsiaTheme="majorEastAsia" w:cs="Arial"/>
          <w:caps/>
          <w:sz w:val="18"/>
          <w:szCs w:val="18"/>
        </w:rPr>
      </w:pPr>
    </w:p>
    <w:p w14:paraId="03E124D3" w14:textId="47A7BC4B" w:rsidR="009F4E9F" w:rsidRPr="00DF5439" w:rsidRDefault="002655EC" w:rsidP="00DF5439">
      <w:pPr>
        <w:pStyle w:val="Lijstalinea"/>
        <w:numPr>
          <w:ilvl w:val="0"/>
          <w:numId w:val="38"/>
        </w:numPr>
        <w:spacing w:line="240" w:lineRule="atLeast"/>
        <w:rPr>
          <w:rFonts w:ascii="Arial" w:eastAsiaTheme="majorEastAsia" w:hAnsi="Arial" w:cs="Arial"/>
          <w:caps/>
          <w:color w:val="FF9900"/>
          <w:sz w:val="24"/>
          <w:szCs w:val="24"/>
        </w:rPr>
      </w:pPr>
      <w:bookmarkStart w:id="0" w:name="_Toc44427285"/>
      <w:bookmarkStart w:id="1" w:name="_Toc67392558"/>
      <w:r w:rsidRPr="00DF5439">
        <w:rPr>
          <w:rFonts w:ascii="Arial" w:hAnsi="Arial" w:cs="Arial"/>
          <w:color w:val="FF9900"/>
          <w:sz w:val="24"/>
          <w:szCs w:val="24"/>
        </w:rPr>
        <w:t xml:space="preserve">Optie 2 </w:t>
      </w:r>
      <w:r w:rsidR="009F4E9F" w:rsidRPr="00DF5439">
        <w:rPr>
          <w:rFonts w:ascii="Arial" w:hAnsi="Arial" w:cs="Arial"/>
          <w:color w:val="FF9900"/>
          <w:sz w:val="24"/>
          <w:szCs w:val="24"/>
        </w:rPr>
        <w:t xml:space="preserve">2-Factor </w:t>
      </w:r>
      <w:r w:rsidR="00391293" w:rsidRPr="00DF5439">
        <w:rPr>
          <w:rFonts w:ascii="Arial" w:hAnsi="Arial" w:cs="Arial"/>
          <w:color w:val="FF9900"/>
          <w:sz w:val="24"/>
          <w:szCs w:val="24"/>
        </w:rPr>
        <w:t>authenticatie</w:t>
      </w:r>
      <w:r w:rsidR="009F4E9F" w:rsidRPr="00DF5439">
        <w:rPr>
          <w:rFonts w:ascii="Arial" w:hAnsi="Arial" w:cs="Arial"/>
          <w:color w:val="FF9900"/>
          <w:sz w:val="24"/>
          <w:szCs w:val="24"/>
        </w:rPr>
        <w:t xml:space="preserve"> app</w:t>
      </w:r>
      <w:bookmarkEnd w:id="0"/>
      <w:r w:rsidR="009F4E9F" w:rsidRPr="00DF5439">
        <w:rPr>
          <w:rFonts w:ascii="Arial" w:hAnsi="Arial" w:cs="Arial"/>
          <w:color w:val="FF9900"/>
          <w:sz w:val="24"/>
          <w:szCs w:val="24"/>
        </w:rPr>
        <w:t xml:space="preserve"> (heeft </w:t>
      </w:r>
      <w:r w:rsidR="00770E9B" w:rsidRPr="00DF5439">
        <w:rPr>
          <w:rFonts w:ascii="Arial" w:hAnsi="Arial" w:cs="Arial"/>
          <w:color w:val="FF9900"/>
          <w:sz w:val="24"/>
          <w:szCs w:val="24"/>
        </w:rPr>
        <w:t xml:space="preserve">onze </w:t>
      </w:r>
      <w:r w:rsidR="009F4E9F" w:rsidRPr="00DF5439">
        <w:rPr>
          <w:rFonts w:ascii="Arial" w:hAnsi="Arial" w:cs="Arial"/>
          <w:color w:val="FF9900"/>
          <w:sz w:val="24"/>
          <w:szCs w:val="24"/>
        </w:rPr>
        <w:t>voorkeur – geen extra kosten)</w:t>
      </w:r>
      <w:bookmarkEnd w:id="1"/>
    </w:p>
    <w:p w14:paraId="13BD9A04" w14:textId="77777777" w:rsidR="000C3DB5" w:rsidRDefault="009F4E9F" w:rsidP="00DF5439">
      <w:pPr>
        <w:spacing w:line="240" w:lineRule="atLeast"/>
        <w:rPr>
          <w:rFonts w:cs="Arial"/>
          <w:sz w:val="18"/>
          <w:szCs w:val="18"/>
        </w:rPr>
      </w:pPr>
      <w:r w:rsidRPr="00DF5439">
        <w:rPr>
          <w:rFonts w:cs="Arial"/>
          <w:sz w:val="18"/>
          <w:szCs w:val="18"/>
        </w:rPr>
        <w:t>De 2FA optie is een app gekoppeld aan uw XS-account. Een authenticatie app genereert een eenmalige code (“token”) die u manueel kunt invullen in uw login scherm. Authenticatie apps kunnen worden geïnstalleerd op elk apparaat dat apps ondersteund, variërend van telefoons tot tablets en meer. Een lijst met authenticatie apps kunt u vinden aan het eind van dit hoofdstuk.</w:t>
      </w:r>
      <w:r w:rsidRPr="00DF5439">
        <w:rPr>
          <w:rFonts w:cs="Arial"/>
          <w:sz w:val="18"/>
          <w:szCs w:val="18"/>
        </w:rPr>
        <w:br/>
      </w:r>
      <w:r w:rsidRPr="00DF5439">
        <w:rPr>
          <w:rFonts w:cs="Arial"/>
          <w:sz w:val="18"/>
          <w:szCs w:val="18"/>
        </w:rPr>
        <w:br/>
      </w:r>
      <w:r w:rsidR="000C3DB5">
        <w:rPr>
          <w:rFonts w:cs="Arial"/>
          <w:sz w:val="18"/>
          <w:szCs w:val="18"/>
        </w:rPr>
        <w:br/>
      </w:r>
    </w:p>
    <w:p w14:paraId="4C4F7A6E" w14:textId="77777777" w:rsidR="000C3DB5" w:rsidRDefault="000C3DB5">
      <w:pPr>
        <w:spacing w:after="0" w:line="240" w:lineRule="atLeast"/>
        <w:rPr>
          <w:rFonts w:cs="Arial"/>
          <w:sz w:val="18"/>
          <w:szCs w:val="18"/>
        </w:rPr>
      </w:pPr>
      <w:r>
        <w:rPr>
          <w:rFonts w:cs="Arial"/>
          <w:sz w:val="18"/>
          <w:szCs w:val="18"/>
        </w:rPr>
        <w:br w:type="page"/>
      </w:r>
    </w:p>
    <w:p w14:paraId="6F4E709E" w14:textId="6A6BD51E" w:rsidR="009F4E9F" w:rsidRPr="00DF5439" w:rsidRDefault="009F4E9F" w:rsidP="00DF5439">
      <w:pPr>
        <w:spacing w:line="240" w:lineRule="atLeast"/>
        <w:rPr>
          <w:rFonts w:cs="Arial"/>
          <w:sz w:val="18"/>
          <w:szCs w:val="18"/>
        </w:rPr>
      </w:pPr>
      <w:r w:rsidRPr="00DF5439">
        <w:rPr>
          <w:rFonts w:cs="Arial"/>
          <w:sz w:val="18"/>
          <w:szCs w:val="18"/>
        </w:rPr>
        <w:lastRenderedPageBreak/>
        <w:t xml:space="preserve">Wanneer </w:t>
      </w:r>
      <w:r w:rsidR="000C3DB5">
        <w:rPr>
          <w:rFonts w:cs="Arial"/>
          <w:sz w:val="18"/>
          <w:szCs w:val="18"/>
        </w:rPr>
        <w:t>u</w:t>
      </w:r>
      <w:r w:rsidRPr="00DF5439">
        <w:rPr>
          <w:rFonts w:cs="Arial"/>
          <w:sz w:val="18"/>
          <w:szCs w:val="18"/>
        </w:rPr>
        <w:t xml:space="preserve"> met de gekozen app een aangeleverde barcode scant tijdens de eerste login, wordt de eenmalige password generator voor XS in de app toegevoegd.</w:t>
      </w:r>
      <w:r w:rsidRPr="00DF5439">
        <w:rPr>
          <w:rFonts w:cs="Arial"/>
          <w:sz w:val="18"/>
          <w:szCs w:val="18"/>
        </w:rPr>
        <w:br/>
      </w:r>
      <w:r w:rsidRPr="00DF5439">
        <w:rPr>
          <w:rFonts w:cs="Arial"/>
          <w:noProof/>
          <w:sz w:val="18"/>
          <w:szCs w:val="18"/>
          <w:lang w:eastAsia="nl-NL"/>
        </w:rPr>
        <w:drawing>
          <wp:inline distT="0" distB="0" distL="0" distR="0" wp14:anchorId="173C1DD8" wp14:editId="7851A0DC">
            <wp:extent cx="3343585" cy="259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69194" cy="2612936"/>
                    </a:xfrm>
                    <a:prstGeom prst="rect">
                      <a:avLst/>
                    </a:prstGeom>
                  </pic:spPr>
                </pic:pic>
              </a:graphicData>
            </a:graphic>
          </wp:inline>
        </w:drawing>
      </w:r>
    </w:p>
    <w:p w14:paraId="2F433F8E" w14:textId="77777777" w:rsidR="009F4E9F" w:rsidRPr="00DF5439" w:rsidRDefault="009F4E9F" w:rsidP="00DF5439">
      <w:pPr>
        <w:spacing w:line="240" w:lineRule="atLeast"/>
        <w:rPr>
          <w:rFonts w:cs="Arial"/>
          <w:sz w:val="18"/>
          <w:szCs w:val="18"/>
        </w:rPr>
      </w:pPr>
    </w:p>
    <w:p w14:paraId="41EA02A0" w14:textId="77777777" w:rsidR="009F4E9F" w:rsidRPr="00DF5439" w:rsidRDefault="009F4E9F" w:rsidP="00DF5439">
      <w:pPr>
        <w:spacing w:line="240" w:lineRule="atLeast"/>
        <w:rPr>
          <w:rFonts w:cs="Arial"/>
          <w:sz w:val="18"/>
          <w:szCs w:val="18"/>
        </w:rPr>
      </w:pPr>
      <w:r w:rsidRPr="00DF5439">
        <w:rPr>
          <w:rFonts w:cs="Arial"/>
          <w:noProof/>
          <w:sz w:val="18"/>
          <w:szCs w:val="18"/>
          <w:lang w:eastAsia="nl-NL"/>
        </w:rPr>
        <w:drawing>
          <wp:inline distT="0" distB="0" distL="0" distR="0" wp14:anchorId="6E951D5E" wp14:editId="69948C51">
            <wp:extent cx="4055189" cy="1665027"/>
            <wp:effectExtent l="0" t="0" r="254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75283" cy="1673277"/>
                    </a:xfrm>
                    <a:prstGeom prst="rect">
                      <a:avLst/>
                    </a:prstGeom>
                  </pic:spPr>
                </pic:pic>
              </a:graphicData>
            </a:graphic>
          </wp:inline>
        </w:drawing>
      </w:r>
      <w:r w:rsidRPr="00DF5439">
        <w:rPr>
          <w:rFonts w:cs="Arial"/>
          <w:sz w:val="18"/>
          <w:szCs w:val="18"/>
        </w:rPr>
        <w:br/>
      </w:r>
    </w:p>
    <w:p w14:paraId="49739E60" w14:textId="77777777" w:rsidR="00397290" w:rsidRPr="00DF5439" w:rsidRDefault="009F4E9F" w:rsidP="00DF5439">
      <w:pPr>
        <w:spacing w:line="240" w:lineRule="atLeast"/>
        <w:rPr>
          <w:rFonts w:cs="Arial"/>
          <w:sz w:val="18"/>
          <w:szCs w:val="18"/>
        </w:rPr>
      </w:pPr>
      <w:r w:rsidRPr="00DF5439">
        <w:rPr>
          <w:rFonts w:cs="Arial"/>
          <w:sz w:val="18"/>
          <w:szCs w:val="18"/>
        </w:rPr>
        <w:t xml:space="preserve">U hoeft alleen de barcode te scannen bij de eerste login instelling. </w:t>
      </w:r>
    </w:p>
    <w:p w14:paraId="738F9214" w14:textId="77777777" w:rsidR="00397290" w:rsidRPr="00DF5439" w:rsidRDefault="00397290" w:rsidP="00DF5439">
      <w:pPr>
        <w:spacing w:line="240" w:lineRule="atLeast"/>
        <w:rPr>
          <w:rFonts w:cs="Arial"/>
          <w:sz w:val="18"/>
          <w:szCs w:val="18"/>
        </w:rPr>
      </w:pPr>
      <w:r w:rsidRPr="00DF5439">
        <w:rPr>
          <w:rFonts w:cs="Arial"/>
          <w:sz w:val="18"/>
          <w:szCs w:val="18"/>
        </w:rPr>
        <w:t>Een lijst van veel gebruikte authenticatie apps ziet u hieronder:</w:t>
      </w:r>
    </w:p>
    <w:p w14:paraId="65E3F4DC" w14:textId="77777777" w:rsidR="00397290" w:rsidRPr="00DF5439" w:rsidRDefault="00397290" w:rsidP="00DF5439">
      <w:pPr>
        <w:spacing w:line="240" w:lineRule="atLeast"/>
        <w:rPr>
          <w:rFonts w:cs="Arial"/>
          <w:sz w:val="18"/>
          <w:szCs w:val="18"/>
        </w:rPr>
      </w:pPr>
      <w:r w:rsidRPr="00DF5439">
        <w:rPr>
          <w:rFonts w:cs="Arial"/>
          <w:noProof/>
          <w:sz w:val="18"/>
          <w:szCs w:val="18"/>
          <w:lang w:eastAsia="nl-NL"/>
        </w:rPr>
        <w:drawing>
          <wp:inline distT="0" distB="0" distL="0" distR="0" wp14:anchorId="02D7F24B" wp14:editId="3176EC2E">
            <wp:extent cx="4107424" cy="1473958"/>
            <wp:effectExtent l="0" t="0" r="762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22877" cy="1479503"/>
                    </a:xfrm>
                    <a:prstGeom prst="rect">
                      <a:avLst/>
                    </a:prstGeom>
                  </pic:spPr>
                </pic:pic>
              </a:graphicData>
            </a:graphic>
          </wp:inline>
        </w:drawing>
      </w:r>
    </w:p>
    <w:p w14:paraId="5DF50355" w14:textId="77777777" w:rsidR="006E1569" w:rsidRPr="00DF5439" w:rsidRDefault="006E1569" w:rsidP="00397290">
      <w:pPr>
        <w:pStyle w:val="Kop2"/>
        <w:numPr>
          <w:ilvl w:val="0"/>
          <w:numId w:val="0"/>
        </w:numPr>
        <w:spacing w:before="360" w:after="120" w:line="240" w:lineRule="auto"/>
        <w:contextualSpacing/>
        <w:rPr>
          <w:rFonts w:ascii="Arial" w:hAnsi="Arial" w:cs="Arial"/>
          <w:color w:val="FF9900"/>
          <w:sz w:val="24"/>
          <w:szCs w:val="24"/>
        </w:rPr>
      </w:pPr>
      <w:bookmarkStart w:id="2" w:name="_Toc44427286"/>
      <w:bookmarkStart w:id="3" w:name="_Toc67392559"/>
      <w:r w:rsidRPr="00DF5439">
        <w:rPr>
          <w:rFonts w:ascii="Arial" w:hAnsi="Arial" w:cs="Arial"/>
          <w:color w:val="FF9900"/>
          <w:sz w:val="24"/>
          <w:szCs w:val="24"/>
        </w:rPr>
        <w:t>STAP 4:</w:t>
      </w:r>
    </w:p>
    <w:p w14:paraId="1B8DB6F0" w14:textId="77777777" w:rsidR="006E1569" w:rsidRPr="00DF5439" w:rsidRDefault="006E1569" w:rsidP="00397290">
      <w:pPr>
        <w:pStyle w:val="Kop2"/>
        <w:numPr>
          <w:ilvl w:val="0"/>
          <w:numId w:val="0"/>
        </w:numPr>
        <w:spacing w:before="360" w:after="120" w:line="240" w:lineRule="auto"/>
        <w:contextualSpacing/>
        <w:rPr>
          <w:rFonts w:ascii="Arial" w:hAnsi="Arial" w:cs="Arial"/>
          <w:color w:val="FF9900"/>
          <w:sz w:val="24"/>
          <w:szCs w:val="24"/>
        </w:rPr>
      </w:pPr>
    </w:p>
    <w:p w14:paraId="26AFCD9C" w14:textId="288D5AA6" w:rsidR="009F4E9F" w:rsidRPr="00DF5439" w:rsidRDefault="00391293" w:rsidP="00397290">
      <w:pPr>
        <w:pStyle w:val="Kop2"/>
        <w:numPr>
          <w:ilvl w:val="0"/>
          <w:numId w:val="0"/>
        </w:numPr>
        <w:spacing w:before="360" w:after="120" w:line="240" w:lineRule="auto"/>
        <w:contextualSpacing/>
        <w:rPr>
          <w:rFonts w:ascii="Arial" w:hAnsi="Arial" w:cs="Arial"/>
          <w:color w:val="00B050"/>
          <w:sz w:val="24"/>
          <w:szCs w:val="24"/>
        </w:rPr>
      </w:pPr>
      <w:r w:rsidRPr="00DF5439">
        <w:rPr>
          <w:rFonts w:ascii="Arial" w:hAnsi="Arial" w:cs="Arial"/>
          <w:color w:val="FF9900"/>
          <w:sz w:val="24"/>
          <w:szCs w:val="24"/>
        </w:rPr>
        <w:t>Back-up</w:t>
      </w:r>
      <w:r w:rsidR="009F4E9F" w:rsidRPr="00DF5439">
        <w:rPr>
          <w:rFonts w:ascii="Arial" w:hAnsi="Arial" w:cs="Arial"/>
          <w:color w:val="FF9900"/>
          <w:sz w:val="24"/>
          <w:szCs w:val="24"/>
        </w:rPr>
        <w:t xml:space="preserve"> code</w:t>
      </w:r>
      <w:bookmarkEnd w:id="2"/>
      <w:bookmarkEnd w:id="3"/>
    </w:p>
    <w:p w14:paraId="416FAAE5" w14:textId="77777777" w:rsidR="009F4E9F" w:rsidRPr="00DF5439" w:rsidRDefault="009F4E9F" w:rsidP="00DF5439">
      <w:pPr>
        <w:spacing w:line="240" w:lineRule="atLeast"/>
        <w:rPr>
          <w:rFonts w:cs="Arial"/>
          <w:sz w:val="18"/>
          <w:szCs w:val="18"/>
        </w:rPr>
      </w:pPr>
      <w:r w:rsidRPr="00DF5439">
        <w:rPr>
          <w:rFonts w:cs="Arial"/>
          <w:sz w:val="18"/>
          <w:szCs w:val="18"/>
        </w:rPr>
        <w:t>Wanneer u uw authenticatiemogelijkheden heeft ingesteld krijgt u een back-up code. Deze code kan uw opgegeven 2FA methode vervangen wanneer u niet beschikt over uw telefoon.</w:t>
      </w:r>
    </w:p>
    <w:p w14:paraId="73FBE922" w14:textId="77777777" w:rsidR="009F4E9F" w:rsidRPr="00DF5439" w:rsidRDefault="009F4E9F" w:rsidP="00DF5439">
      <w:pPr>
        <w:spacing w:line="240" w:lineRule="atLeast"/>
        <w:rPr>
          <w:rFonts w:cs="Arial"/>
          <w:sz w:val="18"/>
          <w:szCs w:val="18"/>
        </w:rPr>
      </w:pPr>
    </w:p>
    <w:p w14:paraId="222BA44E" w14:textId="77777777" w:rsidR="00373DEF" w:rsidRPr="00DF5439" w:rsidRDefault="009F4E9F" w:rsidP="00DF5439">
      <w:pPr>
        <w:pStyle w:val="BasistekstStigas"/>
        <w:spacing w:line="240" w:lineRule="atLeast"/>
        <w:rPr>
          <w:rFonts w:ascii="Arial" w:hAnsi="Arial" w:cs="Arial"/>
          <w:color w:val="F58220"/>
          <w:sz w:val="18"/>
        </w:rPr>
      </w:pPr>
      <w:r w:rsidRPr="00DF5439">
        <w:rPr>
          <w:rFonts w:ascii="Arial" w:hAnsi="Arial" w:cs="Arial"/>
          <w:noProof/>
          <w:sz w:val="18"/>
        </w:rPr>
        <w:lastRenderedPageBreak/>
        <w:drawing>
          <wp:inline distT="0" distB="0" distL="0" distR="0" wp14:anchorId="3A4F7EC0" wp14:editId="16BE54A8">
            <wp:extent cx="5630061" cy="1305107"/>
            <wp:effectExtent l="0" t="0" r="8890" b="9525"/>
            <wp:docPr id="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30061" cy="1305107"/>
                    </a:xfrm>
                    <a:prstGeom prst="rect">
                      <a:avLst/>
                    </a:prstGeom>
                  </pic:spPr>
                </pic:pic>
              </a:graphicData>
            </a:graphic>
          </wp:inline>
        </w:drawing>
      </w:r>
    </w:p>
    <w:p w14:paraId="7F4B0DFD" w14:textId="77777777" w:rsidR="00373DEF" w:rsidRPr="00DF5439" w:rsidRDefault="00373DEF" w:rsidP="00DF5439">
      <w:pPr>
        <w:pStyle w:val="Otherside-Listalphabet"/>
        <w:numPr>
          <w:ilvl w:val="0"/>
          <w:numId w:val="0"/>
        </w:numPr>
        <w:spacing w:line="240" w:lineRule="atLeast"/>
        <w:rPr>
          <w:rFonts w:ascii="Arial" w:hAnsi="Arial" w:cs="Arial"/>
          <w:iCs w:val="0"/>
          <w:sz w:val="18"/>
          <w:szCs w:val="18"/>
          <w:u w:val="single"/>
        </w:rPr>
      </w:pPr>
      <w:r w:rsidRPr="00DF5439">
        <w:rPr>
          <w:rFonts w:ascii="Arial" w:hAnsi="Arial" w:cs="Arial"/>
          <w:iCs w:val="0"/>
          <w:sz w:val="18"/>
          <w:szCs w:val="18"/>
        </w:rPr>
        <w:t>Van belang is dat</w:t>
      </w:r>
      <w:r w:rsidR="00255411" w:rsidRPr="00DF5439">
        <w:rPr>
          <w:rFonts w:ascii="Arial" w:hAnsi="Arial" w:cs="Arial"/>
          <w:iCs w:val="0"/>
          <w:sz w:val="18"/>
          <w:szCs w:val="18"/>
        </w:rPr>
        <w:t xml:space="preserve"> u de volgende gegevens bewaart:</w:t>
      </w:r>
      <w:r w:rsidRPr="00DF5439">
        <w:rPr>
          <w:rFonts w:ascii="Arial" w:hAnsi="Arial" w:cs="Arial"/>
          <w:iCs w:val="0"/>
          <w:sz w:val="18"/>
          <w:szCs w:val="18"/>
        </w:rPr>
        <w:t xml:space="preserve"> </w:t>
      </w:r>
      <w:r w:rsidRPr="00DF5439">
        <w:rPr>
          <w:rFonts w:ascii="Arial" w:hAnsi="Arial" w:cs="Arial"/>
          <w:iCs w:val="0"/>
          <w:sz w:val="18"/>
          <w:szCs w:val="18"/>
          <w:u w:val="single"/>
        </w:rPr>
        <w:t>Gebruikersnaam, wachtwoord en back-up code.</w:t>
      </w:r>
    </w:p>
    <w:p w14:paraId="7D6491F3" w14:textId="77777777" w:rsidR="00397290" w:rsidRDefault="00397290" w:rsidP="00373DEF">
      <w:pPr>
        <w:pStyle w:val="Otherside-Listalphabet"/>
        <w:numPr>
          <w:ilvl w:val="0"/>
          <w:numId w:val="0"/>
        </w:numPr>
        <w:rPr>
          <w:rFonts w:ascii="Arial" w:hAnsi="Arial" w:cs="Arial"/>
          <w:iCs w:val="0"/>
          <w:sz w:val="18"/>
          <w:szCs w:val="18"/>
        </w:rPr>
      </w:pPr>
    </w:p>
    <w:p w14:paraId="16401EFA" w14:textId="77777777" w:rsidR="00397290" w:rsidRDefault="00397290" w:rsidP="00373DEF">
      <w:pPr>
        <w:pStyle w:val="Otherside-Listalphabet"/>
        <w:numPr>
          <w:ilvl w:val="0"/>
          <w:numId w:val="0"/>
        </w:numPr>
        <w:rPr>
          <w:rFonts w:ascii="Arial" w:hAnsi="Arial" w:cs="Arial"/>
          <w:iCs w:val="0"/>
          <w:sz w:val="18"/>
          <w:szCs w:val="18"/>
        </w:rPr>
      </w:pPr>
    </w:p>
    <w:p w14:paraId="34F10E80" w14:textId="77777777" w:rsidR="006E1569" w:rsidRPr="00DF5439" w:rsidRDefault="006E1569" w:rsidP="00373DEF">
      <w:pPr>
        <w:pStyle w:val="Otherside-Listalphabet"/>
        <w:numPr>
          <w:ilvl w:val="0"/>
          <w:numId w:val="0"/>
        </w:numPr>
        <w:rPr>
          <w:rFonts w:ascii="Arial" w:hAnsi="Arial" w:cs="Arial"/>
          <w:iCs w:val="0"/>
          <w:color w:val="FF9900"/>
          <w:sz w:val="24"/>
          <w:szCs w:val="24"/>
        </w:rPr>
      </w:pPr>
      <w:r w:rsidRPr="00DF5439">
        <w:rPr>
          <w:rFonts w:ascii="Arial" w:hAnsi="Arial" w:cs="Arial"/>
          <w:iCs w:val="0"/>
          <w:color w:val="FF9900"/>
          <w:sz w:val="24"/>
          <w:szCs w:val="24"/>
        </w:rPr>
        <w:t>STAP 5:</w:t>
      </w:r>
    </w:p>
    <w:p w14:paraId="1EC60863" w14:textId="77777777" w:rsidR="00397290" w:rsidRPr="00DF5439" w:rsidRDefault="00397290" w:rsidP="00373DEF">
      <w:pPr>
        <w:pStyle w:val="Otherside-Listalphabet"/>
        <w:numPr>
          <w:ilvl w:val="0"/>
          <w:numId w:val="0"/>
        </w:numPr>
        <w:rPr>
          <w:rFonts w:ascii="Arial" w:hAnsi="Arial" w:cs="Arial"/>
          <w:iCs w:val="0"/>
          <w:color w:val="FF9900"/>
          <w:sz w:val="24"/>
          <w:szCs w:val="24"/>
        </w:rPr>
      </w:pPr>
      <w:r w:rsidRPr="00DF5439">
        <w:rPr>
          <w:rFonts w:ascii="Arial" w:hAnsi="Arial" w:cs="Arial"/>
          <w:iCs w:val="0"/>
          <w:color w:val="FF9900"/>
          <w:sz w:val="24"/>
          <w:szCs w:val="24"/>
        </w:rPr>
        <w:t>Het</w:t>
      </w:r>
      <w:r w:rsidR="00373DEF" w:rsidRPr="00DF5439">
        <w:rPr>
          <w:rFonts w:ascii="Arial" w:hAnsi="Arial" w:cs="Arial"/>
          <w:iCs w:val="0"/>
          <w:color w:val="FF9900"/>
          <w:sz w:val="24"/>
          <w:szCs w:val="24"/>
        </w:rPr>
        <w:t xml:space="preserve"> account </w:t>
      </w:r>
      <w:r w:rsidRPr="00DF5439">
        <w:rPr>
          <w:rFonts w:ascii="Arial" w:hAnsi="Arial" w:cs="Arial"/>
          <w:iCs w:val="0"/>
          <w:color w:val="FF9900"/>
          <w:sz w:val="24"/>
          <w:szCs w:val="24"/>
        </w:rPr>
        <w:t xml:space="preserve">is </w:t>
      </w:r>
      <w:r w:rsidR="00734D79" w:rsidRPr="00DF5439">
        <w:rPr>
          <w:rFonts w:ascii="Arial" w:hAnsi="Arial" w:cs="Arial"/>
          <w:iCs w:val="0"/>
          <w:color w:val="FF9900"/>
          <w:sz w:val="24"/>
          <w:szCs w:val="24"/>
        </w:rPr>
        <w:t>reeds eerder aangemaakt</w:t>
      </w:r>
      <w:r w:rsidRPr="00DF5439">
        <w:rPr>
          <w:rFonts w:ascii="Arial" w:hAnsi="Arial" w:cs="Arial"/>
          <w:iCs w:val="0"/>
          <w:color w:val="FF9900"/>
          <w:sz w:val="24"/>
          <w:szCs w:val="24"/>
        </w:rPr>
        <w:t>:</w:t>
      </w:r>
      <w:r w:rsidR="00373DEF" w:rsidRPr="00DF5439">
        <w:rPr>
          <w:rFonts w:ascii="Arial" w:hAnsi="Arial" w:cs="Arial"/>
          <w:iCs w:val="0"/>
          <w:color w:val="FF9900"/>
          <w:sz w:val="24"/>
          <w:szCs w:val="24"/>
        </w:rPr>
        <w:t xml:space="preserve"> </w:t>
      </w:r>
    </w:p>
    <w:p w14:paraId="2E3C872C" w14:textId="77777777" w:rsidR="00373DEF" w:rsidRPr="00DF5439" w:rsidRDefault="00397290" w:rsidP="00DF5439">
      <w:pPr>
        <w:pStyle w:val="Otherside-Listalphabet"/>
        <w:numPr>
          <w:ilvl w:val="0"/>
          <w:numId w:val="0"/>
        </w:numPr>
        <w:spacing w:line="240" w:lineRule="atLeast"/>
        <w:rPr>
          <w:rFonts w:ascii="Arial" w:hAnsi="Arial" w:cs="Arial"/>
          <w:iCs w:val="0"/>
          <w:sz w:val="18"/>
          <w:szCs w:val="18"/>
        </w:rPr>
      </w:pPr>
      <w:r w:rsidRPr="00DF5439">
        <w:rPr>
          <w:rFonts w:ascii="Arial" w:hAnsi="Arial" w:cs="Arial"/>
          <w:iCs w:val="0"/>
          <w:sz w:val="18"/>
          <w:szCs w:val="18"/>
        </w:rPr>
        <w:t>Inloggen gaat nu een stuk makkelijker: via</w:t>
      </w:r>
      <w:r w:rsidR="00373DEF" w:rsidRPr="00DF5439">
        <w:rPr>
          <w:rFonts w:ascii="Arial" w:hAnsi="Arial" w:cs="Arial"/>
          <w:iCs w:val="0"/>
          <w:sz w:val="18"/>
          <w:szCs w:val="18"/>
        </w:rPr>
        <w:t xml:space="preserve"> onderstaande link </w:t>
      </w:r>
    </w:p>
    <w:p w14:paraId="631A6837" w14:textId="77777777" w:rsidR="00397290" w:rsidRDefault="00781284" w:rsidP="00DF5439">
      <w:pPr>
        <w:pStyle w:val="Otherside-Listalphabet"/>
        <w:numPr>
          <w:ilvl w:val="0"/>
          <w:numId w:val="0"/>
        </w:numPr>
        <w:spacing w:line="240" w:lineRule="atLeast"/>
        <w:rPr>
          <w:rFonts w:ascii="Arial" w:hAnsi="Arial" w:cs="Arial"/>
          <w:iCs w:val="0"/>
          <w:sz w:val="18"/>
          <w:szCs w:val="18"/>
        </w:rPr>
      </w:pPr>
      <w:hyperlink r:id="rId18" w:history="1">
        <w:r w:rsidR="00373DEF" w:rsidRPr="00DF5439">
          <w:rPr>
            <w:rStyle w:val="Hyperlink"/>
            <w:rFonts w:ascii="Arial" w:hAnsi="Arial" w:cs="Arial"/>
            <w:iCs w:val="0"/>
            <w:color w:val="auto"/>
            <w:sz w:val="18"/>
            <w:szCs w:val="18"/>
          </w:rPr>
          <w:t>https://login.xpertsuite.nl/Account/LogOn</w:t>
        </w:r>
      </w:hyperlink>
      <w:r w:rsidR="00373DEF" w:rsidRPr="00DF5439">
        <w:rPr>
          <w:rFonts w:ascii="Arial" w:hAnsi="Arial" w:cs="Arial"/>
          <w:iCs w:val="0"/>
          <w:sz w:val="18"/>
          <w:szCs w:val="18"/>
        </w:rPr>
        <w:t xml:space="preserve"> </w:t>
      </w:r>
      <w:r w:rsidR="00734D79" w:rsidRPr="00DF5439">
        <w:rPr>
          <w:rFonts w:ascii="Arial" w:hAnsi="Arial" w:cs="Arial"/>
          <w:iCs w:val="0"/>
          <w:sz w:val="18"/>
          <w:szCs w:val="18"/>
        </w:rPr>
        <w:t xml:space="preserve"> (internetbrowser (Google Chrome, Safari, Microsoft </w:t>
      </w:r>
      <w:proofErr w:type="spellStart"/>
      <w:r w:rsidR="00734D79" w:rsidRPr="00DF5439">
        <w:rPr>
          <w:rFonts w:ascii="Arial" w:hAnsi="Arial" w:cs="Arial"/>
          <w:iCs w:val="0"/>
          <w:sz w:val="18"/>
          <w:szCs w:val="18"/>
        </w:rPr>
        <w:t>Edge</w:t>
      </w:r>
      <w:proofErr w:type="spellEnd"/>
      <w:r w:rsidR="00734D79" w:rsidRPr="00DF5439">
        <w:rPr>
          <w:rFonts w:ascii="Arial" w:hAnsi="Arial" w:cs="Arial"/>
          <w:iCs w:val="0"/>
          <w:sz w:val="18"/>
          <w:szCs w:val="18"/>
        </w:rPr>
        <w:t xml:space="preserve"> </w:t>
      </w:r>
      <w:proofErr w:type="spellStart"/>
      <w:r w:rsidR="00734D79" w:rsidRPr="00DF5439">
        <w:rPr>
          <w:rFonts w:ascii="Arial" w:hAnsi="Arial" w:cs="Arial"/>
          <w:iCs w:val="0"/>
          <w:sz w:val="18"/>
          <w:szCs w:val="18"/>
        </w:rPr>
        <w:t>etc</w:t>
      </w:r>
      <w:proofErr w:type="spellEnd"/>
      <w:r w:rsidR="00734D79" w:rsidRPr="00DF5439">
        <w:rPr>
          <w:rFonts w:ascii="Arial" w:hAnsi="Arial" w:cs="Arial"/>
          <w:iCs w:val="0"/>
          <w:sz w:val="18"/>
          <w:szCs w:val="18"/>
        </w:rPr>
        <w:t>))</w:t>
      </w:r>
    </w:p>
    <w:p w14:paraId="129DFA39" w14:textId="4076E50E" w:rsidR="00781284" w:rsidRDefault="00781284" w:rsidP="00DF5439">
      <w:pPr>
        <w:pStyle w:val="Otherside-Listalphabet"/>
        <w:numPr>
          <w:ilvl w:val="0"/>
          <w:numId w:val="0"/>
        </w:numPr>
        <w:spacing w:line="240" w:lineRule="atLeast"/>
        <w:rPr>
          <w:rFonts w:ascii="Arial" w:hAnsi="Arial" w:cs="Arial"/>
          <w:iCs w:val="0"/>
          <w:sz w:val="18"/>
          <w:szCs w:val="18"/>
        </w:rPr>
      </w:pPr>
      <w:r>
        <w:rPr>
          <w:rFonts w:ascii="Arial" w:hAnsi="Arial" w:cs="Arial"/>
          <w:iCs w:val="0"/>
          <w:sz w:val="18"/>
          <w:szCs w:val="18"/>
        </w:rPr>
        <w:t xml:space="preserve">Of via een link op de website van Stigas </w:t>
      </w:r>
      <w:commentRangeStart w:id="4"/>
      <w:r>
        <w:rPr>
          <w:rFonts w:ascii="Arial" w:hAnsi="Arial" w:cs="Arial"/>
          <w:iCs w:val="0"/>
          <w:sz w:val="18"/>
          <w:szCs w:val="18"/>
        </w:rPr>
        <w:fldChar w:fldCharType="begin"/>
      </w:r>
      <w:r>
        <w:rPr>
          <w:rFonts w:ascii="Arial" w:hAnsi="Arial" w:cs="Arial"/>
          <w:iCs w:val="0"/>
          <w:sz w:val="18"/>
          <w:szCs w:val="18"/>
        </w:rPr>
        <w:instrText>HYPERLINK "http://</w:instrText>
      </w:r>
      <w:r w:rsidRPr="00781284">
        <w:rPr>
          <w:rFonts w:ascii="Arial" w:hAnsi="Arial" w:cs="Arial"/>
          <w:iCs w:val="0"/>
          <w:sz w:val="18"/>
          <w:szCs w:val="18"/>
        </w:rPr>
        <w:instrText>www.stigas.nl</w:instrText>
      </w:r>
      <w:r>
        <w:rPr>
          <w:rFonts w:ascii="Arial" w:hAnsi="Arial" w:cs="Arial"/>
          <w:iCs w:val="0"/>
          <w:sz w:val="18"/>
          <w:szCs w:val="18"/>
        </w:rPr>
        <w:instrText>"</w:instrText>
      </w:r>
      <w:r>
        <w:rPr>
          <w:rFonts w:ascii="Arial" w:hAnsi="Arial" w:cs="Arial"/>
          <w:iCs w:val="0"/>
          <w:sz w:val="18"/>
          <w:szCs w:val="18"/>
        </w:rPr>
        <w:fldChar w:fldCharType="separate"/>
      </w:r>
      <w:r w:rsidRPr="00422272">
        <w:rPr>
          <w:rStyle w:val="Hyperlink"/>
          <w:rFonts w:ascii="Arial" w:hAnsi="Arial" w:cs="Arial"/>
          <w:iCs w:val="0"/>
          <w:sz w:val="18"/>
          <w:szCs w:val="18"/>
        </w:rPr>
        <w:t>www.stigas.nl</w:t>
      </w:r>
      <w:r>
        <w:rPr>
          <w:rFonts w:ascii="Arial" w:hAnsi="Arial" w:cs="Arial"/>
          <w:iCs w:val="0"/>
          <w:sz w:val="18"/>
          <w:szCs w:val="18"/>
        </w:rPr>
        <w:fldChar w:fldCharType="end"/>
      </w:r>
      <w:commentRangeEnd w:id="4"/>
      <w:r>
        <w:rPr>
          <w:rStyle w:val="Verwijzingopmerking"/>
          <w:rFonts w:ascii="DIN Next LT Pro Light" w:eastAsia="Times New Roman" w:hAnsi="DIN Next LT Pro Light" w:cs="Maiandra GD"/>
          <w:iCs w:val="0"/>
          <w:color w:val="3B1100" w:themeColor="dark1"/>
          <w:lang w:eastAsia="nl-NL"/>
        </w:rPr>
        <w:commentReference w:id="4"/>
      </w:r>
      <w:r>
        <w:rPr>
          <w:rFonts w:ascii="Arial" w:hAnsi="Arial" w:cs="Arial"/>
          <w:iCs w:val="0"/>
          <w:sz w:val="18"/>
          <w:szCs w:val="18"/>
        </w:rPr>
        <w:t xml:space="preserve"> </w:t>
      </w:r>
    </w:p>
    <w:p w14:paraId="097A0A66" w14:textId="77777777" w:rsidR="00781284" w:rsidRPr="00DF5439" w:rsidRDefault="00781284" w:rsidP="00DF5439">
      <w:pPr>
        <w:pStyle w:val="Otherside-Listalphabet"/>
        <w:numPr>
          <w:ilvl w:val="0"/>
          <w:numId w:val="0"/>
        </w:numPr>
        <w:spacing w:line="240" w:lineRule="atLeast"/>
        <w:rPr>
          <w:rFonts w:ascii="Arial" w:hAnsi="Arial" w:cs="Arial"/>
          <w:iCs w:val="0"/>
          <w:sz w:val="18"/>
          <w:szCs w:val="18"/>
        </w:rPr>
      </w:pPr>
    </w:p>
    <w:p w14:paraId="071CFFE5" w14:textId="77777777" w:rsidR="00734D79" w:rsidRPr="00DF5439" w:rsidRDefault="00734D79" w:rsidP="00DF5439">
      <w:pPr>
        <w:pStyle w:val="Otherside-Listalphabet"/>
        <w:numPr>
          <w:ilvl w:val="0"/>
          <w:numId w:val="38"/>
        </w:numPr>
        <w:spacing w:line="240" w:lineRule="atLeast"/>
        <w:rPr>
          <w:rFonts w:ascii="Arial" w:hAnsi="Arial" w:cs="Arial"/>
          <w:iCs w:val="0"/>
          <w:sz w:val="18"/>
          <w:szCs w:val="18"/>
        </w:rPr>
      </w:pPr>
      <w:r w:rsidRPr="00DF5439">
        <w:rPr>
          <w:rFonts w:ascii="Arial" w:hAnsi="Arial" w:cs="Arial"/>
          <w:iCs w:val="0"/>
          <w:sz w:val="18"/>
          <w:szCs w:val="18"/>
        </w:rPr>
        <w:t>Vul uw gebruikersnaam en wachtwoord in en klik op inloggen.</w:t>
      </w:r>
    </w:p>
    <w:p w14:paraId="7E91959B" w14:textId="77777777" w:rsidR="00734D79" w:rsidRPr="00DF5439" w:rsidRDefault="00734D79" w:rsidP="00DF5439">
      <w:pPr>
        <w:pStyle w:val="Otherside-Listalphabet"/>
        <w:numPr>
          <w:ilvl w:val="0"/>
          <w:numId w:val="38"/>
        </w:numPr>
        <w:spacing w:line="240" w:lineRule="atLeast"/>
        <w:rPr>
          <w:rFonts w:ascii="Arial" w:hAnsi="Arial" w:cs="Arial"/>
          <w:iCs w:val="0"/>
          <w:sz w:val="18"/>
          <w:szCs w:val="18"/>
        </w:rPr>
      </w:pPr>
      <w:r w:rsidRPr="00DF5439">
        <w:rPr>
          <w:rFonts w:ascii="Arial" w:hAnsi="Arial" w:cs="Arial"/>
          <w:iCs w:val="0"/>
          <w:sz w:val="18"/>
          <w:szCs w:val="18"/>
        </w:rPr>
        <w:t>Indien u voor de SMS code heeft gekozen als 2FA, vul de binnengekomen code in het veldje</w:t>
      </w:r>
    </w:p>
    <w:p w14:paraId="32255BF6" w14:textId="77777777" w:rsidR="00397290" w:rsidRPr="00734D79" w:rsidRDefault="00734D79" w:rsidP="00DF5439">
      <w:pPr>
        <w:pStyle w:val="Lijstalinea"/>
        <w:numPr>
          <w:ilvl w:val="0"/>
          <w:numId w:val="38"/>
        </w:numPr>
        <w:spacing w:line="240" w:lineRule="atLeast"/>
        <w:rPr>
          <w:rFonts w:ascii="Arial" w:hAnsi="Arial" w:cs="Arial"/>
          <w:sz w:val="18"/>
        </w:rPr>
      </w:pPr>
      <w:r w:rsidRPr="00781284">
        <w:rPr>
          <w:rFonts w:ascii="Arial" w:hAnsi="Arial" w:cs="Arial"/>
          <w:color w:val="auto"/>
          <w:sz w:val="18"/>
        </w:rPr>
        <w:t xml:space="preserve">Gekozen voor de </w:t>
      </w:r>
      <w:r w:rsidR="00397290" w:rsidRPr="00781284">
        <w:rPr>
          <w:rFonts w:ascii="Arial" w:hAnsi="Arial" w:cs="Arial"/>
          <w:color w:val="auto"/>
          <w:sz w:val="18"/>
        </w:rPr>
        <w:t xml:space="preserve"> authenticatie app</w:t>
      </w:r>
      <w:r w:rsidRPr="00781284">
        <w:rPr>
          <w:rFonts w:ascii="Arial" w:hAnsi="Arial" w:cs="Arial"/>
          <w:color w:val="auto"/>
          <w:sz w:val="18"/>
        </w:rPr>
        <w:t>: Open de app</w:t>
      </w:r>
      <w:r w:rsidR="00397290" w:rsidRPr="00781284">
        <w:rPr>
          <w:rFonts w:ascii="Arial" w:hAnsi="Arial" w:cs="Arial"/>
          <w:color w:val="auto"/>
          <w:sz w:val="18"/>
        </w:rPr>
        <w:t xml:space="preserve"> en kunt u de getoonde XS-code zoals hieronder getoond invullen:</w:t>
      </w:r>
      <w:r w:rsidR="00397290" w:rsidRPr="00734D79">
        <w:rPr>
          <w:rFonts w:ascii="Arial" w:hAnsi="Arial" w:cs="Arial"/>
          <w:sz w:val="18"/>
        </w:rPr>
        <w:br/>
      </w:r>
    </w:p>
    <w:p w14:paraId="5E45C18F" w14:textId="77777777" w:rsidR="00373DEF" w:rsidRDefault="00397290" w:rsidP="009F4E9F">
      <w:pPr>
        <w:pStyle w:val="BasistekstStigas"/>
        <w:spacing w:line="240" w:lineRule="atLeast"/>
        <w:rPr>
          <w:rFonts w:ascii="Arial" w:hAnsi="Arial" w:cs="Arial"/>
          <w:color w:val="F58220"/>
          <w:sz w:val="18"/>
        </w:rPr>
      </w:pPr>
      <w:r w:rsidRPr="00365167">
        <w:rPr>
          <w:rFonts w:ascii="Arial" w:hAnsi="Arial" w:cs="Arial"/>
          <w:noProof/>
        </w:rPr>
        <w:drawing>
          <wp:inline distT="0" distB="0" distL="0" distR="0" wp14:anchorId="1EC280C2" wp14:editId="26D25025">
            <wp:extent cx="4049004" cy="2094931"/>
            <wp:effectExtent l="0" t="0" r="8890" b="63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78950" cy="2110425"/>
                    </a:xfrm>
                    <a:prstGeom prst="rect">
                      <a:avLst/>
                    </a:prstGeom>
                  </pic:spPr>
                </pic:pic>
              </a:graphicData>
            </a:graphic>
          </wp:inline>
        </w:drawing>
      </w:r>
    </w:p>
    <w:p w14:paraId="351F78F2" w14:textId="77777777" w:rsidR="00DF5439" w:rsidRDefault="009F4E9F" w:rsidP="009F4E9F">
      <w:pPr>
        <w:pStyle w:val="BasistekstStigas"/>
        <w:spacing w:line="240" w:lineRule="atLeast"/>
        <w:rPr>
          <w:rFonts w:ascii="Arial" w:hAnsi="Arial" w:cs="Arial"/>
          <w:color w:val="FF9900"/>
          <w:sz w:val="24"/>
          <w:szCs w:val="24"/>
        </w:rPr>
      </w:pPr>
      <w:r w:rsidRPr="00365167">
        <w:rPr>
          <w:rFonts w:ascii="Arial" w:hAnsi="Arial" w:cs="Arial"/>
        </w:rPr>
        <w:br/>
      </w:r>
    </w:p>
    <w:p w14:paraId="136FA845" w14:textId="77777777" w:rsidR="00703E42" w:rsidRPr="00DF5439" w:rsidRDefault="009F4E9F" w:rsidP="009F4E9F">
      <w:pPr>
        <w:pStyle w:val="BasistekstStigas"/>
        <w:spacing w:line="240" w:lineRule="atLeast"/>
        <w:rPr>
          <w:rFonts w:ascii="Arial" w:hAnsi="Arial" w:cs="Arial"/>
          <w:color w:val="F58220"/>
          <w:sz w:val="24"/>
          <w:szCs w:val="24"/>
        </w:rPr>
      </w:pPr>
      <w:r w:rsidRPr="00DF5439">
        <w:rPr>
          <w:rFonts w:ascii="Arial" w:hAnsi="Arial" w:cs="Arial"/>
          <w:color w:val="FF9900"/>
          <w:sz w:val="24"/>
          <w:szCs w:val="24"/>
        </w:rPr>
        <w:t>Issues met inloggen</w:t>
      </w:r>
    </w:p>
    <w:p w14:paraId="3D971610" w14:textId="77777777" w:rsidR="009F4E9F" w:rsidRPr="00DF5439" w:rsidRDefault="009F4E9F" w:rsidP="00DF5439">
      <w:pPr>
        <w:pStyle w:val="Otherside-Listalphabet"/>
        <w:numPr>
          <w:ilvl w:val="0"/>
          <w:numId w:val="0"/>
        </w:numPr>
        <w:spacing w:line="240" w:lineRule="atLeast"/>
        <w:rPr>
          <w:rFonts w:ascii="Arial" w:hAnsi="Arial" w:cs="Arial"/>
          <w:i/>
          <w:iCs w:val="0"/>
          <w:sz w:val="18"/>
          <w:szCs w:val="18"/>
        </w:rPr>
      </w:pPr>
      <w:r w:rsidRPr="00DF5439">
        <w:rPr>
          <w:rFonts w:ascii="Arial" w:hAnsi="Arial" w:cs="Arial"/>
          <w:i/>
          <w:iCs w:val="0"/>
          <w:sz w:val="18"/>
          <w:szCs w:val="18"/>
        </w:rPr>
        <w:t>“Ik heb geen activatie mail ontvangen”.</w:t>
      </w:r>
    </w:p>
    <w:p w14:paraId="68364A16" w14:textId="4AA150BA" w:rsidR="009F4E9F" w:rsidRPr="00DF5439" w:rsidRDefault="009F4E9F" w:rsidP="00DF5439">
      <w:pPr>
        <w:pStyle w:val="Otherside-Listalphabet"/>
        <w:numPr>
          <w:ilvl w:val="0"/>
          <w:numId w:val="0"/>
        </w:numPr>
        <w:spacing w:line="240" w:lineRule="atLeast"/>
        <w:rPr>
          <w:rFonts w:ascii="Arial" w:hAnsi="Arial" w:cs="Arial"/>
          <w:sz w:val="18"/>
          <w:szCs w:val="18"/>
        </w:rPr>
      </w:pPr>
      <w:r w:rsidRPr="00DF5439">
        <w:rPr>
          <w:rFonts w:ascii="Arial" w:hAnsi="Arial" w:cs="Arial"/>
          <w:iCs w:val="0"/>
          <w:sz w:val="18"/>
          <w:szCs w:val="18"/>
        </w:rPr>
        <w:t xml:space="preserve">Omdat </w:t>
      </w:r>
      <w:r w:rsidR="006E1569" w:rsidRPr="00DF5439">
        <w:rPr>
          <w:rFonts w:ascii="Arial" w:hAnsi="Arial" w:cs="Arial"/>
          <w:iCs w:val="0"/>
          <w:sz w:val="18"/>
          <w:szCs w:val="18"/>
        </w:rPr>
        <w:t>de activatiemail</w:t>
      </w:r>
      <w:r w:rsidRPr="00DF5439">
        <w:rPr>
          <w:rFonts w:ascii="Arial" w:hAnsi="Arial" w:cs="Arial"/>
          <w:iCs w:val="0"/>
          <w:sz w:val="18"/>
          <w:szCs w:val="18"/>
        </w:rPr>
        <w:t xml:space="preserve"> vanuit een noreply adres verzonden wordt, kan het voorkomen dat de mail in de spam terecht komt.  Zor</w:t>
      </w:r>
      <w:r w:rsidR="006E1569" w:rsidRPr="00DF5439">
        <w:rPr>
          <w:rFonts w:ascii="Arial" w:hAnsi="Arial" w:cs="Arial"/>
          <w:iCs w:val="0"/>
          <w:sz w:val="18"/>
          <w:szCs w:val="18"/>
        </w:rPr>
        <w:t>g ervoor dat de mail eerst in je</w:t>
      </w:r>
      <w:r w:rsidRPr="00DF5439">
        <w:rPr>
          <w:rFonts w:ascii="Arial" w:hAnsi="Arial" w:cs="Arial"/>
          <w:iCs w:val="0"/>
          <w:sz w:val="18"/>
          <w:szCs w:val="18"/>
        </w:rPr>
        <w:t xml:space="preserve"> inbox komt te staan</w:t>
      </w:r>
      <w:r w:rsidR="00391293">
        <w:rPr>
          <w:rFonts w:ascii="Arial" w:hAnsi="Arial" w:cs="Arial"/>
          <w:iCs w:val="0"/>
          <w:sz w:val="18"/>
          <w:szCs w:val="18"/>
        </w:rPr>
        <w:t xml:space="preserve"> </w:t>
      </w:r>
      <w:r w:rsidRPr="00DF5439">
        <w:rPr>
          <w:rFonts w:ascii="Arial" w:hAnsi="Arial" w:cs="Arial"/>
          <w:iCs w:val="0"/>
          <w:sz w:val="18"/>
          <w:szCs w:val="18"/>
        </w:rPr>
        <w:t>(</w:t>
      </w:r>
      <w:r w:rsidR="00781284">
        <w:rPr>
          <w:rFonts w:ascii="Arial" w:hAnsi="Arial" w:cs="Arial"/>
          <w:iCs w:val="0"/>
          <w:sz w:val="18"/>
          <w:szCs w:val="18"/>
        </w:rPr>
        <w:t>verplaatsen</w:t>
      </w:r>
      <w:r w:rsidRPr="00DF5439">
        <w:rPr>
          <w:rFonts w:ascii="Arial" w:hAnsi="Arial" w:cs="Arial"/>
          <w:iCs w:val="0"/>
          <w:sz w:val="18"/>
          <w:szCs w:val="18"/>
        </w:rPr>
        <w:t xml:space="preserve"> vanuit d</w:t>
      </w:r>
      <w:r w:rsidR="006E1569" w:rsidRPr="00DF5439">
        <w:rPr>
          <w:rFonts w:ascii="Arial" w:hAnsi="Arial" w:cs="Arial"/>
          <w:iCs w:val="0"/>
          <w:sz w:val="18"/>
          <w:szCs w:val="18"/>
        </w:rPr>
        <w:t>e spam naar de inbox), voordat je</w:t>
      </w:r>
      <w:r w:rsidRPr="00DF5439">
        <w:rPr>
          <w:rFonts w:ascii="Arial" w:hAnsi="Arial" w:cs="Arial"/>
          <w:iCs w:val="0"/>
          <w:sz w:val="18"/>
          <w:szCs w:val="18"/>
        </w:rPr>
        <w:t xml:space="preserve"> het account gaat activeren.</w:t>
      </w:r>
    </w:p>
    <w:sectPr w:rsidR="009F4E9F" w:rsidRPr="00DF5439" w:rsidSect="00DF5439">
      <w:headerReference w:type="default" r:id="rId24"/>
      <w:footerReference w:type="default" r:id="rId25"/>
      <w:headerReference w:type="first" r:id="rId26"/>
      <w:footerReference w:type="first" r:id="rId27"/>
      <w:pgSz w:w="11906" w:h="16838" w:code="9"/>
      <w:pgMar w:top="1276" w:right="1133" w:bottom="1701" w:left="1134" w:header="284" w:footer="28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Pauline van Dam-Dirkse" w:date="2023-10-12T12:23:00Z" w:initials="PvDD">
    <w:p w14:paraId="64B90681" w14:textId="77777777" w:rsidR="00781284" w:rsidRDefault="00781284" w:rsidP="00DC5414">
      <w:pPr>
        <w:pStyle w:val="Tekstopmerking"/>
      </w:pPr>
      <w:r>
        <w:rPr>
          <w:rStyle w:val="Verwijzingopmerking"/>
        </w:rPr>
        <w:annotationRef/>
      </w:r>
      <w:r>
        <w:t>Dit stuk moet nog worden aangepast, zodra bekend is hoe de website eruit ziet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B906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320970C" w16cex:dateUtc="2023-10-12T1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B90681" w16cid:durableId="432097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7DD10" w14:textId="77777777" w:rsidR="009F4E9F" w:rsidRDefault="009F4E9F">
      <w:r>
        <w:separator/>
      </w:r>
    </w:p>
  </w:endnote>
  <w:endnote w:type="continuationSeparator" w:id="0">
    <w:p w14:paraId="61BAEB55" w14:textId="77777777" w:rsidR="009F4E9F" w:rsidRDefault="009F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BT Light">
    <w:altName w:val="Segoe UI"/>
    <w:charset w:val="00"/>
    <w:family w:val="swiss"/>
    <w:pitch w:val="variable"/>
    <w:sig w:usb0="A000006F"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DIN Next LT Pro Light">
    <w:panose1 w:val="020B0303020203050203"/>
    <w:charset w:val="00"/>
    <w:family w:val="swiss"/>
    <w:notTrueType/>
    <w:pitch w:val="variable"/>
    <w:sig w:usb0="A00000AF" w:usb1="5000205B" w:usb2="00000000" w:usb3="00000000" w:csb0="0000009B" w:csb1="00000000"/>
  </w:font>
  <w:font w:name="Maiandra GD">
    <w:panose1 w:val="020E0502030308020204"/>
    <w:charset w:val="00"/>
    <w:family w:val="swiss"/>
    <w:pitch w:val="variable"/>
    <w:sig w:usb0="00000003" w:usb1="00000000" w:usb2="00000000" w:usb3="00000000" w:csb0="00000001" w:csb1="00000000"/>
  </w:font>
  <w:font w:name="DIN Next LT Pro Bold">
    <w:panose1 w:val="020B0803020203050203"/>
    <w:charset w:val="00"/>
    <w:family w:val="swiss"/>
    <w:notTrueType/>
    <w:pitch w:val="variable"/>
    <w:sig w:usb0="A00000AF" w:usb1="5000205B" w:usb2="00000000" w:usb3="00000000" w:csb0="0000009B" w:csb1="00000000"/>
  </w:font>
  <w:font w:name="DIN Next LT Pro Light Italic">
    <w:panose1 w:val="020B03030202030C0203"/>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DIN Next LT Pro Medium">
    <w:panose1 w:val="020B0603020203050203"/>
    <w:charset w:val="00"/>
    <w:family w:val="swiss"/>
    <w:notTrueType/>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304535"/>
      <w:docPartObj>
        <w:docPartGallery w:val="Page Numbers (Bottom of Page)"/>
        <w:docPartUnique/>
      </w:docPartObj>
    </w:sdtPr>
    <w:sdtEndPr/>
    <w:sdtContent>
      <w:sdt>
        <w:sdtPr>
          <w:id w:val="-1769616900"/>
          <w:docPartObj>
            <w:docPartGallery w:val="Page Numbers (Top of Page)"/>
            <w:docPartUnique/>
          </w:docPartObj>
        </w:sdtPr>
        <w:sdtEndPr/>
        <w:sdtContent>
          <w:p w14:paraId="5FB734C4" w14:textId="77777777" w:rsidR="00DF5439" w:rsidRDefault="00DF5439">
            <w:pPr>
              <w:pStyle w:val="Voettekst"/>
              <w:rPr>
                <w:rFonts w:ascii="Arial" w:hAnsi="Arial" w:cs="Arial"/>
                <w:bCs/>
                <w:color w:val="000000" w:themeColor="text2"/>
                <w:sz w:val="18"/>
              </w:rPr>
            </w:pPr>
            <w:r w:rsidRPr="00DF5439">
              <w:rPr>
                <w:rFonts w:ascii="Arial" w:hAnsi="Arial" w:cs="Arial"/>
                <w:color w:val="000000" w:themeColor="text2"/>
                <w:sz w:val="18"/>
              </w:rPr>
              <w:t xml:space="preserve">Pagina </w:t>
            </w:r>
            <w:r w:rsidRPr="00DF5439">
              <w:rPr>
                <w:rFonts w:ascii="Arial" w:hAnsi="Arial" w:cs="Arial"/>
                <w:bCs/>
                <w:color w:val="000000" w:themeColor="text2"/>
                <w:sz w:val="18"/>
              </w:rPr>
              <w:fldChar w:fldCharType="begin"/>
            </w:r>
            <w:r w:rsidRPr="00DF5439">
              <w:rPr>
                <w:rFonts w:ascii="Arial" w:hAnsi="Arial" w:cs="Arial"/>
                <w:bCs/>
                <w:color w:val="000000" w:themeColor="text2"/>
                <w:sz w:val="18"/>
              </w:rPr>
              <w:instrText>PAGE</w:instrText>
            </w:r>
            <w:r w:rsidRPr="00DF5439">
              <w:rPr>
                <w:rFonts w:ascii="Arial" w:hAnsi="Arial" w:cs="Arial"/>
                <w:bCs/>
                <w:color w:val="000000" w:themeColor="text2"/>
                <w:sz w:val="18"/>
              </w:rPr>
              <w:fldChar w:fldCharType="separate"/>
            </w:r>
            <w:r w:rsidR="000B2346">
              <w:rPr>
                <w:rFonts w:ascii="Arial" w:hAnsi="Arial" w:cs="Arial"/>
                <w:bCs/>
                <w:noProof/>
                <w:color w:val="000000" w:themeColor="text2"/>
                <w:sz w:val="18"/>
              </w:rPr>
              <w:t>4</w:t>
            </w:r>
            <w:r w:rsidRPr="00DF5439">
              <w:rPr>
                <w:rFonts w:ascii="Arial" w:hAnsi="Arial" w:cs="Arial"/>
                <w:bCs/>
                <w:color w:val="000000" w:themeColor="text2"/>
                <w:sz w:val="18"/>
              </w:rPr>
              <w:fldChar w:fldCharType="end"/>
            </w:r>
            <w:r w:rsidRPr="00DF5439">
              <w:rPr>
                <w:rFonts w:ascii="Arial" w:hAnsi="Arial" w:cs="Arial"/>
                <w:color w:val="000000" w:themeColor="text2"/>
                <w:sz w:val="18"/>
              </w:rPr>
              <w:t xml:space="preserve"> van </w:t>
            </w:r>
            <w:r w:rsidRPr="00DF5439">
              <w:rPr>
                <w:rFonts w:ascii="Arial" w:hAnsi="Arial" w:cs="Arial"/>
                <w:bCs/>
                <w:color w:val="000000" w:themeColor="text2"/>
                <w:sz w:val="18"/>
              </w:rPr>
              <w:fldChar w:fldCharType="begin"/>
            </w:r>
            <w:r w:rsidRPr="00DF5439">
              <w:rPr>
                <w:rFonts w:ascii="Arial" w:hAnsi="Arial" w:cs="Arial"/>
                <w:bCs/>
                <w:color w:val="000000" w:themeColor="text2"/>
                <w:sz w:val="18"/>
              </w:rPr>
              <w:instrText>NUMPAGES</w:instrText>
            </w:r>
            <w:r w:rsidRPr="00DF5439">
              <w:rPr>
                <w:rFonts w:ascii="Arial" w:hAnsi="Arial" w:cs="Arial"/>
                <w:bCs/>
                <w:color w:val="000000" w:themeColor="text2"/>
                <w:sz w:val="18"/>
              </w:rPr>
              <w:fldChar w:fldCharType="separate"/>
            </w:r>
            <w:r w:rsidR="000B2346">
              <w:rPr>
                <w:rFonts w:ascii="Arial" w:hAnsi="Arial" w:cs="Arial"/>
                <w:bCs/>
                <w:noProof/>
                <w:color w:val="000000" w:themeColor="text2"/>
                <w:sz w:val="18"/>
              </w:rPr>
              <w:t>4</w:t>
            </w:r>
            <w:r w:rsidRPr="00DF5439">
              <w:rPr>
                <w:rFonts w:ascii="Arial" w:hAnsi="Arial" w:cs="Arial"/>
                <w:bCs/>
                <w:color w:val="000000" w:themeColor="text2"/>
                <w:sz w:val="18"/>
              </w:rPr>
              <w:fldChar w:fldCharType="end"/>
            </w:r>
          </w:p>
          <w:p w14:paraId="12701ACC" w14:textId="77777777" w:rsidR="00DF5439" w:rsidRPr="00DF5439" w:rsidRDefault="00DF5439" w:rsidP="00DF5439">
            <w:pPr>
              <w:pStyle w:val="BasistekstStigas"/>
              <w:rPr>
                <w:rFonts w:ascii="Arial" w:hAnsi="Arial" w:cs="Arial"/>
                <w:color w:val="000000" w:themeColor="text2"/>
                <w:sz w:val="16"/>
                <w:szCs w:val="16"/>
              </w:rPr>
            </w:pPr>
            <w:r w:rsidRPr="00DF5439">
              <w:rPr>
                <w:rFonts w:ascii="Arial" w:hAnsi="Arial" w:cs="Arial"/>
                <w:color w:val="000000" w:themeColor="text2"/>
                <w:sz w:val="16"/>
                <w:szCs w:val="16"/>
              </w:rPr>
              <w:t>2.3VR119.01 Inloggen op Xpert Suite</w:t>
            </w:r>
          </w:p>
          <w:p w14:paraId="71C0C48C" w14:textId="77777777" w:rsidR="00DF5439" w:rsidRPr="00DF5439" w:rsidRDefault="00DF5439" w:rsidP="00DF5439">
            <w:pPr>
              <w:pStyle w:val="BasistekstStigas"/>
              <w:rPr>
                <w:rFonts w:ascii="Arial" w:hAnsi="Arial" w:cs="Arial"/>
                <w:color w:val="000000" w:themeColor="text2"/>
                <w:sz w:val="16"/>
                <w:szCs w:val="16"/>
              </w:rPr>
            </w:pPr>
            <w:r w:rsidRPr="00DF5439">
              <w:rPr>
                <w:rFonts w:ascii="Arial" w:hAnsi="Arial" w:cs="Arial"/>
                <w:color w:val="000000" w:themeColor="text2"/>
                <w:sz w:val="16"/>
                <w:szCs w:val="16"/>
              </w:rPr>
              <w:t>Versie: 01</w:t>
            </w:r>
          </w:p>
          <w:p w14:paraId="0B4110CB" w14:textId="77777777" w:rsidR="00DF5439" w:rsidRPr="00DF5439" w:rsidRDefault="00DF5439" w:rsidP="00DF5439">
            <w:pPr>
              <w:pStyle w:val="BasistekstStigas"/>
            </w:pPr>
            <w:r w:rsidRPr="00DF5439">
              <w:rPr>
                <w:rFonts w:ascii="Arial" w:hAnsi="Arial" w:cs="Arial"/>
                <w:color w:val="000000" w:themeColor="text2"/>
                <w:sz w:val="16"/>
                <w:szCs w:val="16"/>
              </w:rPr>
              <w:t>Datum: 29-11-2022</w:t>
            </w:r>
          </w:p>
        </w:sdtContent>
      </w:sdt>
    </w:sdtContent>
  </w:sdt>
  <w:p w14:paraId="5A2DFECE" w14:textId="77777777" w:rsidR="004A3421" w:rsidRDefault="004A3421" w:rsidP="00AE0D79">
    <w:pPr>
      <w:pStyle w:val="VoettekstStiga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zonderopmaakStigas"/>
      <w:tblpPr w:topFromText="284" w:vertAnchor="page" w:horzAnchor="margin" w:tblpY="15707"/>
      <w:tblOverlap w:val="never"/>
      <w:tblW w:w="0" w:type="auto"/>
      <w:tblLayout w:type="fixed"/>
      <w:tblLook w:val="04A0" w:firstRow="1" w:lastRow="0" w:firstColumn="1" w:lastColumn="0" w:noHBand="0" w:noVBand="1"/>
    </w:tblPr>
    <w:tblGrid>
      <w:gridCol w:w="9911"/>
    </w:tblGrid>
    <w:tr w:rsidR="00D052C0" w:rsidRPr="00D052C0" w14:paraId="0226EC05" w14:textId="77777777" w:rsidTr="00F856D2">
      <w:tc>
        <w:tcPr>
          <w:tcW w:w="9911" w:type="dxa"/>
          <w:shd w:val="clear" w:color="auto" w:fill="auto"/>
        </w:tcPr>
        <w:p w14:paraId="7A64A550" w14:textId="77777777" w:rsidR="00F856D2" w:rsidRPr="00E54EF4" w:rsidRDefault="00F856D2" w:rsidP="0032705B">
          <w:pPr>
            <w:pStyle w:val="AfzendergegevensStigas"/>
            <w:rPr>
              <w:rFonts w:ascii="Arial" w:hAnsi="Arial" w:cs="Arial"/>
              <w:color w:val="auto"/>
              <w:sz w:val="16"/>
              <w:szCs w:val="16"/>
            </w:rPr>
          </w:pPr>
          <w:r w:rsidRPr="00E54EF4">
            <w:rPr>
              <w:rFonts w:ascii="Arial" w:hAnsi="Arial" w:cs="Arial"/>
              <w:color w:val="auto"/>
              <w:sz w:val="16"/>
              <w:szCs w:val="16"/>
            </w:rPr>
            <w:t>Stationsweg 1</w:t>
          </w:r>
          <w:r w:rsidR="001D6974" w:rsidRPr="00E54EF4">
            <w:rPr>
              <w:rFonts w:ascii="Arial" w:hAnsi="Arial" w:cs="Arial"/>
              <w:color w:val="auto"/>
              <w:sz w:val="16"/>
              <w:szCs w:val="16"/>
            </w:rPr>
            <w:t xml:space="preserve"> </w:t>
          </w:r>
          <w:r w:rsidRPr="00E54EF4">
            <w:rPr>
              <w:rStyle w:val="AfzendergegevensoranjetekenopmaakStigas"/>
              <w:rFonts w:ascii="Arial" w:hAnsi="Arial" w:cs="Arial"/>
              <w:color w:val="auto"/>
              <w:sz w:val="16"/>
              <w:szCs w:val="16"/>
            </w:rPr>
            <w:t>|</w:t>
          </w:r>
          <w:r w:rsidR="001D6974" w:rsidRPr="00E54EF4">
            <w:rPr>
              <w:rStyle w:val="AfzendergegevensoranjetekenopmaakStigas"/>
              <w:rFonts w:ascii="Arial" w:hAnsi="Arial" w:cs="Arial"/>
              <w:color w:val="auto"/>
              <w:sz w:val="16"/>
              <w:szCs w:val="16"/>
            </w:rPr>
            <w:t xml:space="preserve"> </w:t>
          </w:r>
          <w:r w:rsidRPr="00E54EF4">
            <w:rPr>
              <w:rFonts w:ascii="Arial" w:hAnsi="Arial" w:cs="Arial"/>
              <w:color w:val="auto"/>
              <w:sz w:val="16"/>
              <w:szCs w:val="16"/>
            </w:rPr>
            <w:t xml:space="preserve"> 3445 AA Woerden </w:t>
          </w:r>
          <w:r w:rsidRPr="00E54EF4">
            <w:rPr>
              <w:rStyle w:val="AfzendergegevensoranjetekenopmaakStigas"/>
              <w:rFonts w:ascii="Arial" w:hAnsi="Arial" w:cs="Arial"/>
              <w:color w:val="auto"/>
              <w:sz w:val="16"/>
              <w:szCs w:val="16"/>
            </w:rPr>
            <w:t>|</w:t>
          </w:r>
          <w:r w:rsidRPr="00E54EF4">
            <w:rPr>
              <w:rFonts w:ascii="Arial" w:hAnsi="Arial" w:cs="Arial"/>
              <w:color w:val="auto"/>
              <w:sz w:val="16"/>
              <w:szCs w:val="16"/>
            </w:rPr>
            <w:t xml:space="preserve"> 085 0440 700 </w:t>
          </w:r>
          <w:r w:rsidRPr="00E54EF4">
            <w:rPr>
              <w:rStyle w:val="AfzendergegevenstekenopmaakStigas"/>
              <w:rFonts w:ascii="Arial" w:hAnsi="Arial" w:cs="Arial"/>
              <w:color w:val="auto"/>
              <w:sz w:val="16"/>
              <w:szCs w:val="16"/>
            </w:rPr>
            <w:t xml:space="preserve">(kies optie </w:t>
          </w:r>
          <w:r w:rsidR="0032705B">
            <w:rPr>
              <w:rStyle w:val="AfzendergegevenstekenopmaakStigas"/>
              <w:rFonts w:ascii="Arial" w:hAnsi="Arial" w:cs="Arial"/>
              <w:color w:val="auto"/>
              <w:sz w:val="16"/>
              <w:szCs w:val="16"/>
            </w:rPr>
            <w:t>2</w:t>
          </w:r>
          <w:r w:rsidRPr="00E54EF4">
            <w:rPr>
              <w:rStyle w:val="AfzendergegevenstekenopmaakStigas"/>
              <w:rFonts w:ascii="Arial" w:hAnsi="Arial" w:cs="Arial"/>
              <w:color w:val="auto"/>
              <w:sz w:val="16"/>
              <w:szCs w:val="16"/>
            </w:rPr>
            <w:t>)</w:t>
          </w:r>
          <w:r w:rsidRPr="00E54EF4">
            <w:rPr>
              <w:rFonts w:ascii="Arial" w:hAnsi="Arial" w:cs="Arial"/>
              <w:color w:val="auto"/>
              <w:sz w:val="16"/>
              <w:szCs w:val="16"/>
            </w:rPr>
            <w:t xml:space="preserve"> </w:t>
          </w:r>
          <w:r w:rsidRPr="00E54EF4">
            <w:rPr>
              <w:rStyle w:val="AfzendergegevensoranjetekenopmaakStigas"/>
              <w:rFonts w:ascii="Arial" w:hAnsi="Arial" w:cs="Arial"/>
              <w:color w:val="auto"/>
              <w:sz w:val="16"/>
              <w:szCs w:val="16"/>
            </w:rPr>
            <w:t>|</w:t>
          </w:r>
          <w:r w:rsidR="00D052C0" w:rsidRPr="00E54EF4">
            <w:rPr>
              <w:rFonts w:ascii="Arial" w:hAnsi="Arial" w:cs="Arial"/>
              <w:color w:val="auto"/>
              <w:sz w:val="16"/>
              <w:szCs w:val="16"/>
            </w:rPr>
            <w:t xml:space="preserve"> verzuimdesk</w:t>
          </w:r>
          <w:r w:rsidRPr="00E54EF4">
            <w:rPr>
              <w:rFonts w:ascii="Arial" w:hAnsi="Arial" w:cs="Arial"/>
              <w:color w:val="auto"/>
              <w:sz w:val="16"/>
              <w:szCs w:val="16"/>
            </w:rPr>
            <w:t xml:space="preserve">@stigas.nl </w:t>
          </w:r>
          <w:r w:rsidRPr="00E54EF4">
            <w:rPr>
              <w:rStyle w:val="AfzendergegevensoranjetekenopmaakStigas"/>
              <w:rFonts w:ascii="Arial" w:hAnsi="Arial" w:cs="Arial"/>
              <w:color w:val="auto"/>
              <w:sz w:val="16"/>
              <w:szCs w:val="16"/>
            </w:rPr>
            <w:t>|</w:t>
          </w:r>
          <w:r w:rsidRPr="00E54EF4">
            <w:rPr>
              <w:rFonts w:ascii="Arial" w:hAnsi="Arial" w:cs="Arial"/>
              <w:color w:val="auto"/>
              <w:sz w:val="16"/>
              <w:szCs w:val="16"/>
            </w:rPr>
            <w:t xml:space="preserve"> www.stigas.nl</w:t>
          </w:r>
        </w:p>
      </w:tc>
    </w:tr>
  </w:tbl>
  <w:p w14:paraId="2A393C55" w14:textId="77777777" w:rsidR="00F856D2" w:rsidRDefault="00BC2A92">
    <w:pPr>
      <w:pStyle w:val="Voettekst"/>
    </w:pPr>
    <w:r w:rsidRPr="00BC2A92">
      <w:rPr>
        <w:noProof/>
      </w:rPr>
      <mc:AlternateContent>
        <mc:Choice Requires="wps">
          <w:drawing>
            <wp:anchor distT="0" distB="0" distL="114300" distR="114300" simplePos="0" relativeHeight="251666943" behindDoc="0" locked="0" layoutInCell="1" allowOverlap="1" wp14:anchorId="03478711" wp14:editId="6A155A89">
              <wp:simplePos x="0" y="0"/>
              <wp:positionH relativeFrom="column">
                <wp:posOffset>205105</wp:posOffset>
              </wp:positionH>
              <wp:positionV relativeFrom="page">
                <wp:posOffset>10238740</wp:posOffset>
              </wp:positionV>
              <wp:extent cx="1312545" cy="107950"/>
              <wp:effectExtent l="0" t="0" r="1905" b="635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545" cy="107950"/>
                      </a:xfrm>
                      <a:prstGeom prst="rect">
                        <a:avLst/>
                      </a:prstGeom>
                      <a:solidFill>
                        <a:srgbClr val="3472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5862B66" id="Rectangle 8" o:spid="_x0000_s1026" style="position:absolute;margin-left:16.15pt;margin-top:806.2pt;width:103.35pt;height:8.5pt;z-index:251666943;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" fillcolor="#34722f" stroked="f">
              <w10:wrap anchory="page"/>
            </v:rect>
          </w:pict>
        </mc:Fallback>
      </mc:AlternateContent>
    </w:r>
    <w:r w:rsidRPr="00BC2A92">
      <w:rPr>
        <w:noProof/>
      </w:rPr>
      <mc:AlternateContent>
        <mc:Choice Requires="wps">
          <w:drawing>
            <wp:anchor distT="0" distB="0" distL="114300" distR="114300" simplePos="0" relativeHeight="251665919" behindDoc="0" locked="0" layoutInCell="1" allowOverlap="1" wp14:anchorId="503F1EED" wp14:editId="20923CD2">
              <wp:simplePos x="0" y="0"/>
              <wp:positionH relativeFrom="column">
                <wp:posOffset>1453515</wp:posOffset>
              </wp:positionH>
              <wp:positionV relativeFrom="page">
                <wp:posOffset>10238105</wp:posOffset>
              </wp:positionV>
              <wp:extent cx="1288415" cy="107950"/>
              <wp:effectExtent l="0" t="0" r="6985" b="63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415" cy="107950"/>
                      </a:xfrm>
                      <a:prstGeom prst="rect">
                        <a:avLst/>
                      </a:prstGeom>
                      <a:solidFill>
                        <a:srgbClr val="739F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1DA15F3" id="Rectangle 7" o:spid="_x0000_s1026" style="position:absolute;margin-left:114.45pt;margin-top:806.15pt;width:101.45pt;height:8.5pt;z-index:251665919;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" fillcolor="#739f2e" stroked="f">
              <w10:wrap anchory="page"/>
            </v:rect>
          </w:pict>
        </mc:Fallback>
      </mc:AlternateContent>
    </w:r>
    <w:r w:rsidRPr="00BC2A92">
      <w:rPr>
        <w:noProof/>
      </w:rPr>
      <mc:AlternateContent>
        <mc:Choice Requires="wps">
          <w:drawing>
            <wp:anchor distT="0" distB="0" distL="114300" distR="114300" simplePos="0" relativeHeight="251664895" behindDoc="0" locked="0" layoutInCell="1" allowOverlap="1" wp14:anchorId="25340C26" wp14:editId="58C2C8B2">
              <wp:simplePos x="0" y="0"/>
              <wp:positionH relativeFrom="column">
                <wp:posOffset>2678430</wp:posOffset>
              </wp:positionH>
              <wp:positionV relativeFrom="page">
                <wp:posOffset>10238105</wp:posOffset>
              </wp:positionV>
              <wp:extent cx="1288415" cy="107950"/>
              <wp:effectExtent l="0" t="0" r="6985" b="63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415" cy="107950"/>
                      </a:xfrm>
                      <a:prstGeom prst="rect">
                        <a:avLst/>
                      </a:prstGeom>
                      <a:solidFill>
                        <a:srgbClr val="A5C7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18F44B6" id="Rectangle 6" o:spid="_x0000_s1026" style="position:absolute;margin-left:210.9pt;margin-top:806.15pt;width:101.45pt;height:8.5pt;z-index:251664895;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" fillcolor="#a5c715" stroked="f">
              <w10:wrap anchory="page"/>
            </v:rect>
          </w:pict>
        </mc:Fallback>
      </mc:AlternateContent>
    </w:r>
    <w:r w:rsidRPr="00BC2A92">
      <w:rPr>
        <w:noProof/>
      </w:rPr>
      <mc:AlternateContent>
        <mc:Choice Requires="wps">
          <w:drawing>
            <wp:anchor distT="0" distB="0" distL="114300" distR="114300" simplePos="0" relativeHeight="251663871" behindDoc="0" locked="0" layoutInCell="1" allowOverlap="1" wp14:anchorId="439A4C06" wp14:editId="11636995">
              <wp:simplePos x="0" y="0"/>
              <wp:positionH relativeFrom="column">
                <wp:posOffset>3954145</wp:posOffset>
              </wp:positionH>
              <wp:positionV relativeFrom="page">
                <wp:posOffset>10238105</wp:posOffset>
              </wp:positionV>
              <wp:extent cx="1237615" cy="107950"/>
              <wp:effectExtent l="0" t="0" r="635" b="63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107950"/>
                      </a:xfrm>
                      <a:prstGeom prst="rect">
                        <a:avLst/>
                      </a:prstGeom>
                      <a:solidFill>
                        <a:srgbClr val="D1C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08A9DA1" id="Rectangle 5" o:spid="_x0000_s1026" style="position:absolute;margin-left:311.35pt;margin-top:806.15pt;width:97.45pt;height:8.5pt;z-index:251663871;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" fillcolor="#d1cb00" stroked="f">
              <w10:wrap anchory="page"/>
            </v:rect>
          </w:pict>
        </mc:Fallback>
      </mc:AlternateContent>
    </w:r>
    <w:r w:rsidRPr="00BC2A92">
      <w:rPr>
        <w:noProof/>
      </w:rPr>
      <mc:AlternateContent>
        <mc:Choice Requires="wps">
          <w:drawing>
            <wp:anchor distT="0" distB="0" distL="114300" distR="114300" simplePos="0" relativeHeight="251662847" behindDoc="0" locked="0" layoutInCell="1" allowOverlap="1" wp14:anchorId="2DD64615" wp14:editId="104B5C03">
              <wp:simplePos x="0" y="0"/>
              <wp:positionH relativeFrom="column">
                <wp:posOffset>5141405</wp:posOffset>
              </wp:positionH>
              <wp:positionV relativeFrom="page">
                <wp:posOffset>10238740</wp:posOffset>
              </wp:positionV>
              <wp:extent cx="1363980" cy="107950"/>
              <wp:effectExtent l="0" t="0" r="7620"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107950"/>
                      </a:xfrm>
                      <a:prstGeom prst="rect">
                        <a:avLst/>
                      </a:prstGeom>
                      <a:solidFill>
                        <a:srgbClr val="FEC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1A33EDF" id="Rectangle 4" o:spid="_x0000_s1026" style="position:absolute;margin-left:404.85pt;margin-top:806.2pt;width:107.4pt;height:8.5pt;z-index:251662847;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" fillcolor="#fecd00" stroked="f">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961B9" w14:textId="77777777" w:rsidR="009F4E9F" w:rsidRDefault="009F4E9F">
      <w:r>
        <w:separator/>
      </w:r>
    </w:p>
  </w:footnote>
  <w:footnote w:type="continuationSeparator" w:id="0">
    <w:p w14:paraId="3795D505" w14:textId="77777777" w:rsidR="009F4E9F" w:rsidRDefault="009F4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9D7F" w14:textId="77777777" w:rsidR="00135C18" w:rsidRDefault="00135C18" w:rsidP="00975F22">
    <w:pPr>
      <w:pStyle w:val="Koptekst"/>
      <w:ind w:left="779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7EE3" w14:textId="77777777" w:rsidR="00F856D2" w:rsidRDefault="00F856D2">
    <w:pPr>
      <w:pStyle w:val="Koptekst"/>
    </w:pPr>
  </w:p>
  <w:p w14:paraId="01F399E5" w14:textId="77777777" w:rsidR="00912945" w:rsidRDefault="00BC2A92">
    <w:pPr>
      <w:pStyle w:val="Koptekst"/>
    </w:pPr>
    <w:r w:rsidRPr="00BC2A92">
      <w:rPr>
        <w:noProof/>
      </w:rPr>
      <mc:AlternateContent>
        <mc:Choice Requires="wps">
          <w:drawing>
            <wp:anchor distT="0" distB="0" distL="114300" distR="114300" simplePos="0" relativeHeight="251659775" behindDoc="0" locked="0" layoutInCell="1" allowOverlap="1" wp14:anchorId="165FBBCC" wp14:editId="71B4364E">
              <wp:simplePos x="0" y="0"/>
              <wp:positionH relativeFrom="column">
                <wp:posOffset>5577205</wp:posOffset>
              </wp:positionH>
              <wp:positionV relativeFrom="page">
                <wp:posOffset>1355725</wp:posOffset>
              </wp:positionV>
              <wp:extent cx="408305" cy="138430"/>
              <wp:effectExtent l="0" t="0" r="0" b="0"/>
              <wp:wrapNone/>
              <wp:docPr id="1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8305" cy="138430"/>
                      </a:xfrm>
                      <a:custGeom>
                        <a:avLst/>
                        <a:gdLst>
                          <a:gd name="T0" fmla="*/ 110 w 1288"/>
                          <a:gd name="T1" fmla="*/ 346 h 439"/>
                          <a:gd name="T2" fmla="*/ 30 w 1288"/>
                          <a:gd name="T3" fmla="*/ 264 h 439"/>
                          <a:gd name="T4" fmla="*/ 152 w 1288"/>
                          <a:gd name="T5" fmla="*/ 242 h 439"/>
                          <a:gd name="T6" fmla="*/ 114 w 1288"/>
                          <a:gd name="T7" fmla="*/ 14 h 439"/>
                          <a:gd name="T8" fmla="*/ 172 w 1288"/>
                          <a:gd name="T9" fmla="*/ 92 h 439"/>
                          <a:gd name="T10" fmla="*/ 75 w 1288"/>
                          <a:gd name="T11" fmla="*/ 108 h 439"/>
                          <a:gd name="T12" fmla="*/ 375 w 1288"/>
                          <a:gd name="T13" fmla="*/ 100 h 439"/>
                          <a:gd name="T14" fmla="*/ 356 w 1288"/>
                          <a:gd name="T15" fmla="*/ 61 h 439"/>
                          <a:gd name="T16" fmla="*/ 291 w 1288"/>
                          <a:gd name="T17" fmla="*/ 61 h 439"/>
                          <a:gd name="T18" fmla="*/ 277 w 1288"/>
                          <a:gd name="T19" fmla="*/ 100 h 439"/>
                          <a:gd name="T20" fmla="*/ 277 w 1288"/>
                          <a:gd name="T21" fmla="*/ 157 h 439"/>
                          <a:gd name="T22" fmla="*/ 291 w 1288"/>
                          <a:gd name="T23" fmla="*/ 307 h 439"/>
                          <a:gd name="T24" fmla="*/ 356 w 1288"/>
                          <a:gd name="T25" fmla="*/ 307 h 439"/>
                          <a:gd name="T26" fmla="*/ 375 w 1288"/>
                          <a:gd name="T27" fmla="*/ 157 h 439"/>
                          <a:gd name="T28" fmla="*/ 375 w 1288"/>
                          <a:gd name="T29" fmla="*/ 100 h 439"/>
                          <a:gd name="T30" fmla="*/ 427 w 1288"/>
                          <a:gd name="T31" fmla="*/ 36 h 439"/>
                          <a:gd name="T32" fmla="*/ 500 w 1288"/>
                          <a:gd name="T33" fmla="*/ 36 h 439"/>
                          <a:gd name="T34" fmla="*/ 463 w 1288"/>
                          <a:gd name="T35" fmla="*/ 98 h 439"/>
                          <a:gd name="T36" fmla="*/ 431 w 1288"/>
                          <a:gd name="T37" fmla="*/ 307 h 439"/>
                          <a:gd name="T38" fmla="*/ 496 w 1288"/>
                          <a:gd name="T39" fmla="*/ 307 h 439"/>
                          <a:gd name="T40" fmla="*/ 463 w 1288"/>
                          <a:gd name="T41" fmla="*/ 98 h 439"/>
                          <a:gd name="T42" fmla="*/ 777 w 1288"/>
                          <a:gd name="T43" fmla="*/ 322 h 439"/>
                          <a:gd name="T44" fmla="*/ 549 w 1288"/>
                          <a:gd name="T45" fmla="*/ 391 h 439"/>
                          <a:gd name="T46" fmla="*/ 657 w 1288"/>
                          <a:gd name="T47" fmla="*/ 382 h 439"/>
                          <a:gd name="T48" fmla="*/ 712 w 1288"/>
                          <a:gd name="T49" fmla="*/ 316 h 439"/>
                          <a:gd name="T50" fmla="*/ 646 w 1288"/>
                          <a:gd name="T51" fmla="*/ 346 h 439"/>
                          <a:gd name="T52" fmla="*/ 652 w 1288"/>
                          <a:gd name="T53" fmla="*/ 95 h 439"/>
                          <a:gd name="T54" fmla="*/ 745 w 1288"/>
                          <a:gd name="T55" fmla="*/ 98 h 439"/>
                          <a:gd name="T56" fmla="*/ 712 w 1288"/>
                          <a:gd name="T57" fmla="*/ 222 h 439"/>
                          <a:gd name="T58" fmla="*/ 610 w 1288"/>
                          <a:gd name="T59" fmla="*/ 220 h 439"/>
                          <a:gd name="T60" fmla="*/ 712 w 1288"/>
                          <a:gd name="T61" fmla="*/ 222 h 439"/>
                          <a:gd name="T62" fmla="*/ 1059 w 1288"/>
                          <a:gd name="T63" fmla="*/ 301 h 439"/>
                          <a:gd name="T64" fmla="*/ 997 w 1288"/>
                          <a:gd name="T65" fmla="*/ 316 h 439"/>
                          <a:gd name="T66" fmla="*/ 827 w 1288"/>
                          <a:gd name="T67" fmla="*/ 221 h 439"/>
                          <a:gd name="T68" fmla="*/ 997 w 1288"/>
                          <a:gd name="T69" fmla="*/ 125 h 439"/>
                          <a:gd name="T70" fmla="*/ 1059 w 1288"/>
                          <a:gd name="T71" fmla="*/ 140 h 439"/>
                          <a:gd name="T72" fmla="*/ 944 w 1288"/>
                          <a:gd name="T73" fmla="*/ 155 h 439"/>
                          <a:gd name="T74" fmla="*/ 944 w 1288"/>
                          <a:gd name="T75" fmla="*/ 287 h 439"/>
                          <a:gd name="T76" fmla="*/ 1175 w 1288"/>
                          <a:gd name="T77" fmla="*/ 170 h 439"/>
                          <a:gd name="T78" fmla="*/ 1256 w 1288"/>
                          <a:gd name="T79" fmla="*/ 171 h 439"/>
                          <a:gd name="T80" fmla="*/ 1201 w 1288"/>
                          <a:gd name="T81" fmla="*/ 95 h 439"/>
                          <a:gd name="T82" fmla="*/ 1226 w 1288"/>
                          <a:gd name="T83" fmla="*/ 271 h 439"/>
                          <a:gd name="T84" fmla="*/ 1133 w 1288"/>
                          <a:gd name="T85" fmla="*/ 267 h 439"/>
                          <a:gd name="T86" fmla="*/ 1196 w 1288"/>
                          <a:gd name="T87" fmla="*/ 346 h 439"/>
                          <a:gd name="T88" fmla="*/ 1175 w 1288"/>
                          <a:gd name="T89" fmla="*/ 170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88" h="439">
                            <a:moveTo>
                              <a:pt x="226" y="241"/>
                            </a:moveTo>
                            <a:cubicBezTo>
                              <a:pt x="226" y="306"/>
                              <a:pt x="172" y="346"/>
                              <a:pt x="110" y="346"/>
                            </a:cubicBezTo>
                            <a:cubicBezTo>
                              <a:pt x="75" y="346"/>
                              <a:pt x="0" y="338"/>
                              <a:pt x="0" y="296"/>
                            </a:cubicBezTo>
                            <a:cubicBezTo>
                              <a:pt x="0" y="278"/>
                              <a:pt x="12" y="264"/>
                              <a:pt x="30" y="264"/>
                            </a:cubicBezTo>
                            <a:cubicBezTo>
                              <a:pt x="52" y="264"/>
                              <a:pt x="77" y="281"/>
                              <a:pt x="106" y="281"/>
                            </a:cubicBezTo>
                            <a:cubicBezTo>
                              <a:pt x="136" y="281"/>
                              <a:pt x="152" y="264"/>
                              <a:pt x="152" y="242"/>
                            </a:cubicBezTo>
                            <a:cubicBezTo>
                              <a:pt x="152" y="189"/>
                              <a:pt x="1" y="221"/>
                              <a:pt x="1" y="116"/>
                            </a:cubicBezTo>
                            <a:cubicBezTo>
                              <a:pt x="1" y="53"/>
                              <a:pt x="53" y="14"/>
                              <a:pt x="114" y="14"/>
                            </a:cubicBezTo>
                            <a:cubicBezTo>
                              <a:pt x="139" y="14"/>
                              <a:pt x="202" y="23"/>
                              <a:pt x="202" y="59"/>
                            </a:cubicBezTo>
                            <a:cubicBezTo>
                              <a:pt x="202" y="76"/>
                              <a:pt x="190" y="92"/>
                              <a:pt x="172" y="92"/>
                            </a:cubicBezTo>
                            <a:cubicBezTo>
                              <a:pt x="153" y="92"/>
                              <a:pt x="139" y="79"/>
                              <a:pt x="112" y="79"/>
                            </a:cubicBezTo>
                            <a:cubicBezTo>
                              <a:pt x="92" y="79"/>
                              <a:pt x="75" y="89"/>
                              <a:pt x="75" y="108"/>
                            </a:cubicBezTo>
                            <a:cubicBezTo>
                              <a:pt x="75" y="155"/>
                              <a:pt x="226" y="125"/>
                              <a:pt x="226" y="241"/>
                            </a:cubicBezTo>
                            <a:close/>
                            <a:moveTo>
                              <a:pt x="375" y="100"/>
                            </a:moveTo>
                            <a:cubicBezTo>
                              <a:pt x="356" y="100"/>
                              <a:pt x="356" y="100"/>
                              <a:pt x="356" y="100"/>
                            </a:cubicBezTo>
                            <a:cubicBezTo>
                              <a:pt x="356" y="61"/>
                              <a:pt x="356" y="61"/>
                              <a:pt x="356" y="61"/>
                            </a:cubicBezTo>
                            <a:cubicBezTo>
                              <a:pt x="356" y="40"/>
                              <a:pt x="343" y="25"/>
                              <a:pt x="324" y="25"/>
                            </a:cubicBezTo>
                            <a:cubicBezTo>
                              <a:pt x="305" y="25"/>
                              <a:pt x="291" y="40"/>
                              <a:pt x="291" y="61"/>
                            </a:cubicBezTo>
                            <a:cubicBezTo>
                              <a:pt x="291" y="100"/>
                              <a:pt x="291" y="100"/>
                              <a:pt x="291" y="100"/>
                            </a:cubicBezTo>
                            <a:cubicBezTo>
                              <a:pt x="277" y="100"/>
                              <a:pt x="277" y="100"/>
                              <a:pt x="277" y="100"/>
                            </a:cubicBezTo>
                            <a:cubicBezTo>
                              <a:pt x="260" y="100"/>
                              <a:pt x="248" y="113"/>
                              <a:pt x="248" y="129"/>
                            </a:cubicBezTo>
                            <a:cubicBezTo>
                              <a:pt x="248" y="146"/>
                              <a:pt x="259" y="157"/>
                              <a:pt x="277" y="157"/>
                            </a:cubicBezTo>
                            <a:cubicBezTo>
                              <a:pt x="291" y="157"/>
                              <a:pt x="291" y="157"/>
                              <a:pt x="291" y="157"/>
                            </a:cubicBezTo>
                            <a:cubicBezTo>
                              <a:pt x="291" y="307"/>
                              <a:pt x="291" y="307"/>
                              <a:pt x="291" y="307"/>
                            </a:cubicBezTo>
                            <a:cubicBezTo>
                              <a:pt x="291" y="329"/>
                              <a:pt x="305" y="344"/>
                              <a:pt x="324" y="344"/>
                            </a:cubicBezTo>
                            <a:cubicBezTo>
                              <a:pt x="343" y="344"/>
                              <a:pt x="356" y="329"/>
                              <a:pt x="356" y="307"/>
                            </a:cubicBezTo>
                            <a:cubicBezTo>
                              <a:pt x="356" y="157"/>
                              <a:pt x="356" y="157"/>
                              <a:pt x="356" y="157"/>
                            </a:cubicBezTo>
                            <a:cubicBezTo>
                              <a:pt x="375" y="157"/>
                              <a:pt x="375" y="157"/>
                              <a:pt x="375" y="157"/>
                            </a:cubicBezTo>
                            <a:cubicBezTo>
                              <a:pt x="392" y="157"/>
                              <a:pt x="406" y="149"/>
                              <a:pt x="406" y="129"/>
                            </a:cubicBezTo>
                            <a:cubicBezTo>
                              <a:pt x="406" y="108"/>
                              <a:pt x="392" y="100"/>
                              <a:pt x="375" y="100"/>
                            </a:cubicBezTo>
                            <a:close/>
                            <a:moveTo>
                              <a:pt x="463" y="0"/>
                            </a:moveTo>
                            <a:cubicBezTo>
                              <a:pt x="444" y="0"/>
                              <a:pt x="427" y="17"/>
                              <a:pt x="427" y="36"/>
                            </a:cubicBezTo>
                            <a:cubicBezTo>
                              <a:pt x="427" y="56"/>
                              <a:pt x="444" y="73"/>
                              <a:pt x="463" y="73"/>
                            </a:cubicBezTo>
                            <a:cubicBezTo>
                              <a:pt x="484" y="73"/>
                              <a:pt x="500" y="56"/>
                              <a:pt x="500" y="36"/>
                            </a:cubicBezTo>
                            <a:cubicBezTo>
                              <a:pt x="500" y="17"/>
                              <a:pt x="483" y="0"/>
                              <a:pt x="463" y="0"/>
                            </a:cubicBezTo>
                            <a:close/>
                            <a:moveTo>
                              <a:pt x="463" y="98"/>
                            </a:moveTo>
                            <a:cubicBezTo>
                              <a:pt x="444" y="98"/>
                              <a:pt x="431" y="112"/>
                              <a:pt x="431" y="134"/>
                            </a:cubicBezTo>
                            <a:cubicBezTo>
                              <a:pt x="431" y="307"/>
                              <a:pt x="431" y="307"/>
                              <a:pt x="431" y="307"/>
                            </a:cubicBezTo>
                            <a:cubicBezTo>
                              <a:pt x="431" y="329"/>
                              <a:pt x="444" y="344"/>
                              <a:pt x="463" y="344"/>
                            </a:cubicBezTo>
                            <a:cubicBezTo>
                              <a:pt x="482" y="344"/>
                              <a:pt x="496" y="329"/>
                              <a:pt x="496" y="307"/>
                            </a:cubicBezTo>
                            <a:cubicBezTo>
                              <a:pt x="496" y="134"/>
                              <a:pt x="496" y="134"/>
                              <a:pt x="496" y="134"/>
                            </a:cubicBezTo>
                            <a:cubicBezTo>
                              <a:pt x="496" y="112"/>
                              <a:pt x="482" y="98"/>
                              <a:pt x="463" y="98"/>
                            </a:cubicBezTo>
                            <a:close/>
                            <a:moveTo>
                              <a:pt x="777" y="134"/>
                            </a:moveTo>
                            <a:cubicBezTo>
                              <a:pt x="777" y="322"/>
                              <a:pt x="777" y="322"/>
                              <a:pt x="777" y="322"/>
                            </a:cubicBezTo>
                            <a:cubicBezTo>
                              <a:pt x="777" y="400"/>
                              <a:pt x="726" y="439"/>
                              <a:pt x="652" y="439"/>
                            </a:cubicBezTo>
                            <a:cubicBezTo>
                              <a:pt x="625" y="439"/>
                              <a:pt x="549" y="426"/>
                              <a:pt x="549" y="391"/>
                            </a:cubicBezTo>
                            <a:cubicBezTo>
                              <a:pt x="549" y="378"/>
                              <a:pt x="563" y="362"/>
                              <a:pt x="575" y="362"/>
                            </a:cubicBezTo>
                            <a:cubicBezTo>
                              <a:pt x="596" y="362"/>
                              <a:pt x="619" y="382"/>
                              <a:pt x="657" y="382"/>
                            </a:cubicBezTo>
                            <a:cubicBezTo>
                              <a:pt x="688" y="382"/>
                              <a:pt x="712" y="364"/>
                              <a:pt x="712" y="331"/>
                            </a:cubicBezTo>
                            <a:cubicBezTo>
                              <a:pt x="712" y="316"/>
                              <a:pt x="712" y="316"/>
                              <a:pt x="712" y="316"/>
                            </a:cubicBezTo>
                            <a:cubicBezTo>
                              <a:pt x="711" y="316"/>
                              <a:pt x="711" y="316"/>
                              <a:pt x="711" y="316"/>
                            </a:cubicBezTo>
                            <a:cubicBezTo>
                              <a:pt x="698" y="335"/>
                              <a:pt x="675" y="346"/>
                              <a:pt x="646" y="346"/>
                            </a:cubicBezTo>
                            <a:cubicBezTo>
                              <a:pt x="577" y="346"/>
                              <a:pt x="545" y="286"/>
                              <a:pt x="545" y="222"/>
                            </a:cubicBezTo>
                            <a:cubicBezTo>
                              <a:pt x="545" y="156"/>
                              <a:pt x="587" y="95"/>
                              <a:pt x="652" y="95"/>
                            </a:cubicBezTo>
                            <a:cubicBezTo>
                              <a:pt x="674" y="95"/>
                              <a:pt x="700" y="105"/>
                              <a:pt x="712" y="125"/>
                            </a:cubicBezTo>
                            <a:cubicBezTo>
                              <a:pt x="716" y="108"/>
                              <a:pt x="726" y="98"/>
                              <a:pt x="745" y="98"/>
                            </a:cubicBezTo>
                            <a:cubicBezTo>
                              <a:pt x="764" y="98"/>
                              <a:pt x="777" y="112"/>
                              <a:pt x="777" y="134"/>
                            </a:cubicBezTo>
                            <a:close/>
                            <a:moveTo>
                              <a:pt x="712" y="222"/>
                            </a:moveTo>
                            <a:cubicBezTo>
                              <a:pt x="712" y="191"/>
                              <a:pt x="697" y="155"/>
                              <a:pt x="661" y="155"/>
                            </a:cubicBezTo>
                            <a:cubicBezTo>
                              <a:pt x="627" y="155"/>
                              <a:pt x="610" y="190"/>
                              <a:pt x="610" y="220"/>
                            </a:cubicBezTo>
                            <a:cubicBezTo>
                              <a:pt x="610" y="255"/>
                              <a:pt x="627" y="287"/>
                              <a:pt x="661" y="287"/>
                            </a:cubicBezTo>
                            <a:cubicBezTo>
                              <a:pt x="696" y="287"/>
                              <a:pt x="712" y="254"/>
                              <a:pt x="712" y="222"/>
                            </a:cubicBezTo>
                            <a:close/>
                            <a:moveTo>
                              <a:pt x="1059" y="140"/>
                            </a:moveTo>
                            <a:cubicBezTo>
                              <a:pt x="1059" y="301"/>
                              <a:pt x="1059" y="301"/>
                              <a:pt x="1059" y="301"/>
                            </a:cubicBezTo>
                            <a:cubicBezTo>
                              <a:pt x="1059" y="318"/>
                              <a:pt x="1059" y="344"/>
                              <a:pt x="1028" y="344"/>
                            </a:cubicBezTo>
                            <a:cubicBezTo>
                              <a:pt x="1009" y="344"/>
                              <a:pt x="1001" y="333"/>
                              <a:pt x="997" y="316"/>
                            </a:cubicBezTo>
                            <a:cubicBezTo>
                              <a:pt x="980" y="336"/>
                              <a:pt x="960" y="346"/>
                              <a:pt x="935" y="346"/>
                            </a:cubicBezTo>
                            <a:cubicBezTo>
                              <a:pt x="874" y="346"/>
                              <a:pt x="827" y="294"/>
                              <a:pt x="827" y="221"/>
                            </a:cubicBezTo>
                            <a:cubicBezTo>
                              <a:pt x="827" y="150"/>
                              <a:pt x="875" y="95"/>
                              <a:pt x="935" y="95"/>
                            </a:cubicBezTo>
                            <a:cubicBezTo>
                              <a:pt x="959" y="95"/>
                              <a:pt x="982" y="104"/>
                              <a:pt x="997" y="125"/>
                            </a:cubicBezTo>
                            <a:cubicBezTo>
                              <a:pt x="999" y="109"/>
                              <a:pt x="1012" y="98"/>
                              <a:pt x="1028" y="98"/>
                            </a:cubicBezTo>
                            <a:cubicBezTo>
                              <a:pt x="1059" y="98"/>
                              <a:pt x="1059" y="123"/>
                              <a:pt x="1059" y="140"/>
                            </a:cubicBezTo>
                            <a:close/>
                            <a:moveTo>
                              <a:pt x="994" y="221"/>
                            </a:moveTo>
                            <a:cubicBezTo>
                              <a:pt x="994" y="190"/>
                              <a:pt x="978" y="155"/>
                              <a:pt x="944" y="155"/>
                            </a:cubicBezTo>
                            <a:cubicBezTo>
                              <a:pt x="908" y="155"/>
                              <a:pt x="892" y="190"/>
                              <a:pt x="892" y="221"/>
                            </a:cubicBezTo>
                            <a:cubicBezTo>
                              <a:pt x="892" y="252"/>
                              <a:pt x="909" y="287"/>
                              <a:pt x="944" y="287"/>
                            </a:cubicBezTo>
                            <a:cubicBezTo>
                              <a:pt x="978" y="287"/>
                              <a:pt x="994" y="252"/>
                              <a:pt x="994" y="221"/>
                            </a:cubicBezTo>
                            <a:close/>
                            <a:moveTo>
                              <a:pt x="1175" y="170"/>
                            </a:moveTo>
                            <a:cubicBezTo>
                              <a:pt x="1175" y="157"/>
                              <a:pt x="1186" y="152"/>
                              <a:pt x="1197" y="152"/>
                            </a:cubicBezTo>
                            <a:cubicBezTo>
                              <a:pt x="1219" y="152"/>
                              <a:pt x="1244" y="171"/>
                              <a:pt x="1256" y="171"/>
                            </a:cubicBezTo>
                            <a:cubicBezTo>
                              <a:pt x="1271" y="171"/>
                              <a:pt x="1283" y="157"/>
                              <a:pt x="1283" y="142"/>
                            </a:cubicBezTo>
                            <a:cubicBezTo>
                              <a:pt x="1283" y="110"/>
                              <a:pt x="1233" y="95"/>
                              <a:pt x="1201" y="95"/>
                            </a:cubicBezTo>
                            <a:cubicBezTo>
                              <a:pt x="1150" y="95"/>
                              <a:pt x="1113" y="126"/>
                              <a:pt x="1113" y="171"/>
                            </a:cubicBezTo>
                            <a:cubicBezTo>
                              <a:pt x="1113" y="245"/>
                              <a:pt x="1226" y="241"/>
                              <a:pt x="1226" y="271"/>
                            </a:cubicBezTo>
                            <a:cubicBezTo>
                              <a:pt x="1226" y="283"/>
                              <a:pt x="1220" y="289"/>
                              <a:pt x="1200" y="289"/>
                            </a:cubicBezTo>
                            <a:cubicBezTo>
                              <a:pt x="1169" y="289"/>
                              <a:pt x="1158" y="267"/>
                              <a:pt x="1133" y="267"/>
                            </a:cubicBezTo>
                            <a:cubicBezTo>
                              <a:pt x="1115" y="267"/>
                              <a:pt x="1105" y="286"/>
                              <a:pt x="1105" y="296"/>
                            </a:cubicBezTo>
                            <a:cubicBezTo>
                              <a:pt x="1105" y="325"/>
                              <a:pt x="1159" y="346"/>
                              <a:pt x="1196" y="346"/>
                            </a:cubicBezTo>
                            <a:cubicBezTo>
                              <a:pt x="1252" y="346"/>
                              <a:pt x="1288" y="313"/>
                              <a:pt x="1288" y="270"/>
                            </a:cubicBezTo>
                            <a:cubicBezTo>
                              <a:pt x="1288" y="196"/>
                              <a:pt x="1175" y="200"/>
                              <a:pt x="1175" y="170"/>
                            </a:cubicBezTo>
                            <a:close/>
                          </a:path>
                        </a:pathLst>
                      </a:custGeom>
                      <a:solidFill>
                        <a:srgbClr val="EF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CCB4DD8" id="Freeform 29" o:spid="_x0000_s1026" style="position:absolute;margin-left:439.15pt;margin-top:106.75pt;width:32.15pt;height:10.9pt;z-index:251659775;visibility:visible;mso-wrap-style:square;mso-wrap-distance-left:9pt;mso-wrap-distance-top:0;mso-wrap-distance-right:9pt;mso-wrap-distance-bottom:0;mso-position-horizontal:absolute;mso-position-horizontal-relative:text;mso-position-vertical:absolute;mso-position-vertical-relative:page;v-text-anchor:top" coordsize="128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" path="m226,241v,65,-54,105,-116,105c75,346,,338,,296,,278,12,264,30,264v22,,47,17,76,17c136,281,152,264,152,242,152,189,1,221,1,116,1,53,53,14,114,14v25,,88,9,88,45c202,76,190,92,172,92,153,92,139,79,112,79,92,79,75,89,75,108v,47,151,17,151,133xm375,100v-19,,-19,,-19,c356,61,356,61,356,61,356,40,343,25,324,25v-19,,-33,15,-33,36c291,100,291,100,291,100v-14,,-14,,-14,c260,100,248,113,248,129v,17,11,28,29,28c291,157,291,157,291,157v,150,,150,,150c291,329,305,344,324,344v19,,32,-15,32,-37c356,157,356,157,356,157v19,,19,,19,c392,157,406,149,406,129v,-21,-14,-29,-31,-29xm463,c444,,427,17,427,36v,20,17,37,36,37c484,73,500,56,500,36,500,17,483,,463,xm463,98v-19,,-32,14,-32,36c431,307,431,307,431,307v,22,13,37,32,37c482,344,496,329,496,307v,-173,,-173,,-173c496,112,482,98,463,98xm777,134v,188,,188,,188c777,400,726,439,652,439v-27,,-103,-13,-103,-48c549,378,563,362,575,362v21,,44,20,82,20c688,382,712,364,712,331v,-15,,-15,,-15c711,316,711,316,711,316v-13,19,-36,30,-65,30c577,346,545,286,545,222,545,156,587,95,652,95v22,,48,10,60,30c716,108,726,98,745,98v19,,32,14,32,36xm712,222v,-31,-15,-67,-51,-67c627,155,610,190,610,220v,35,17,67,51,67c696,287,712,254,712,222xm1059,140v,161,,161,,161c1059,318,1059,344,1028,344v-19,,-27,-11,-31,-28c980,336,960,346,935,346,874,346,827,294,827,221,827,150,875,95,935,95v24,,47,9,62,30c999,109,1012,98,1028,98v31,,31,25,31,42xm994,221v,-31,-16,-66,-50,-66c908,155,892,190,892,221v,31,17,66,52,66c978,287,994,252,994,221xm1175,170v,-13,11,-18,22,-18c1219,152,1244,171,1256,171v15,,27,-14,27,-29c1283,110,1233,95,1201,95v-51,,-88,31,-88,76c1113,245,1226,241,1226,271v,12,-6,18,-26,18c1169,289,1158,267,1133,267v-18,,-28,19,-28,29c1105,325,1159,346,1196,346v56,,92,-33,92,-76c1288,196,1175,200,1175,170xe" fillcolor="#ef7d00" stroked="f">
              <v:path arrowok="t" o:connecttype="custom" o:connectlocs="34871,109104;9510,83247;48185,76310;36139,4415;54525,29010;23776,34056;118878,31533;112854,19235;92249,19235;87811,31533;87811,49507;92249,96806;112854,96806;118878,49507;118878,31533;135362,11352;158503,11352;146774,30902;136630,96806;157235,96806;146774,30902;246314,101536;174037,123294;208274,120456;225709,99644;204787,109104;206689,29956;236170,30902;225709,70003;193374,69373;225709,70003;335710,94914;316056,99644;262165,69688;316056,39416;335710,44146;299255,48876;299255,90500;372483,53606;398161,53921;380725,29956;388651,85455;359169,84193;379140,109104;372483,53606" o:connectangles="0,0,0,0,0,0,0,0,0,0,0,0,0,0,0,0,0,0,0,0,0,0,0,0,0,0,0,0,0,0,0,0,0,0,0,0,0,0,0,0,0,0,0,0,0"/>
              <o:lock v:ext="edit" verticies="t"/>
              <w10:wrap anchory="page"/>
            </v:shape>
          </w:pict>
        </mc:Fallback>
      </mc:AlternateContent>
    </w:r>
    <w:r w:rsidRPr="00BC2A92">
      <w:rPr>
        <w:noProof/>
      </w:rPr>
      <mc:AlternateContent>
        <mc:Choice Requires="wps">
          <w:drawing>
            <wp:anchor distT="0" distB="0" distL="114300" distR="114300" simplePos="0" relativeHeight="251660799" behindDoc="0" locked="0" layoutInCell="1" allowOverlap="1" wp14:anchorId="29944D31" wp14:editId="39621835">
              <wp:simplePos x="0" y="0"/>
              <wp:positionH relativeFrom="column">
                <wp:posOffset>5035137</wp:posOffset>
              </wp:positionH>
              <wp:positionV relativeFrom="page">
                <wp:posOffset>356870</wp:posOffset>
              </wp:positionV>
              <wp:extent cx="1084580" cy="1218565"/>
              <wp:effectExtent l="0" t="0" r="1270" b="635"/>
              <wp:wrapNone/>
              <wp:docPr id="87"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84580" cy="1218565"/>
                      </a:xfrm>
                      <a:custGeom>
                        <a:avLst/>
                        <a:gdLst>
                          <a:gd name="T0" fmla="*/ 1894 w 3417"/>
                          <a:gd name="T1" fmla="*/ 758 h 3843"/>
                          <a:gd name="T2" fmla="*/ 1174 w 3417"/>
                          <a:gd name="T3" fmla="*/ 301 h 3843"/>
                          <a:gd name="T4" fmla="*/ 1583 w 3417"/>
                          <a:gd name="T5" fmla="*/ 999 h 3843"/>
                          <a:gd name="T6" fmla="*/ 2567 w 3417"/>
                          <a:gd name="T7" fmla="*/ 2406 h 3843"/>
                          <a:gd name="T8" fmla="*/ 1835 w 3417"/>
                          <a:gd name="T9" fmla="*/ 2859 h 3843"/>
                          <a:gd name="T10" fmla="*/ 1483 w 3417"/>
                          <a:gd name="T11" fmla="*/ 3084 h 3843"/>
                          <a:gd name="T12" fmla="*/ 787 w 3417"/>
                          <a:gd name="T13" fmla="*/ 3263 h 3843"/>
                          <a:gd name="T14" fmla="*/ 888 w 3417"/>
                          <a:gd name="T15" fmla="*/ 3147 h 3843"/>
                          <a:gd name="T16" fmla="*/ 931 w 3417"/>
                          <a:gd name="T17" fmla="*/ 3041 h 3843"/>
                          <a:gd name="T18" fmla="*/ 965 w 3417"/>
                          <a:gd name="T19" fmla="*/ 2883 h 3843"/>
                          <a:gd name="T20" fmla="*/ 939 w 3417"/>
                          <a:gd name="T21" fmla="*/ 2740 h 3843"/>
                          <a:gd name="T22" fmla="*/ 972 w 3417"/>
                          <a:gd name="T23" fmla="*/ 2574 h 3843"/>
                          <a:gd name="T24" fmla="*/ 959 w 3417"/>
                          <a:gd name="T25" fmla="*/ 2489 h 3843"/>
                          <a:gd name="T26" fmla="*/ 71 w 3417"/>
                          <a:gd name="T27" fmla="*/ 1005 h 3843"/>
                          <a:gd name="T28" fmla="*/ 586 w 3417"/>
                          <a:gd name="T29" fmla="*/ 1531 h 3843"/>
                          <a:gd name="T30" fmla="*/ 690 w 3417"/>
                          <a:gd name="T31" fmla="*/ 1466 h 3843"/>
                          <a:gd name="T32" fmla="*/ 778 w 3417"/>
                          <a:gd name="T33" fmla="*/ 1085 h 3843"/>
                          <a:gd name="T34" fmla="*/ 856 w 3417"/>
                          <a:gd name="T35" fmla="*/ 741 h 3843"/>
                          <a:gd name="T36" fmla="*/ 1000 w 3417"/>
                          <a:gd name="T37" fmla="*/ 40 h 3843"/>
                          <a:gd name="T38" fmla="*/ 1086 w 3417"/>
                          <a:gd name="T39" fmla="*/ 847 h 3843"/>
                          <a:gd name="T40" fmla="*/ 1274 w 3417"/>
                          <a:gd name="T41" fmla="*/ 889 h 3843"/>
                          <a:gd name="T42" fmla="*/ 1407 w 3417"/>
                          <a:gd name="T43" fmla="*/ 1085 h 3843"/>
                          <a:gd name="T44" fmla="*/ 1534 w 3417"/>
                          <a:gd name="T45" fmla="*/ 1553 h 3843"/>
                          <a:gd name="T46" fmla="*/ 1616 w 3417"/>
                          <a:gd name="T47" fmla="*/ 1541 h 3843"/>
                          <a:gd name="T48" fmla="*/ 1848 w 3417"/>
                          <a:gd name="T49" fmla="*/ 1496 h 3843"/>
                          <a:gd name="T50" fmla="*/ 2094 w 3417"/>
                          <a:gd name="T51" fmla="*/ 1060 h 3843"/>
                          <a:gd name="T52" fmla="*/ 2209 w 3417"/>
                          <a:gd name="T53" fmla="*/ 1440 h 3843"/>
                          <a:gd name="T54" fmla="*/ 2385 w 3417"/>
                          <a:gd name="T55" fmla="*/ 1428 h 3843"/>
                          <a:gd name="T56" fmla="*/ 2945 w 3417"/>
                          <a:gd name="T57" fmla="*/ 726 h 3843"/>
                          <a:gd name="T58" fmla="*/ 2368 w 3417"/>
                          <a:gd name="T59" fmla="*/ 1863 h 3843"/>
                          <a:gd name="T60" fmla="*/ 2673 w 3417"/>
                          <a:gd name="T61" fmla="*/ 1720 h 3843"/>
                          <a:gd name="T62" fmla="*/ 2502 w 3417"/>
                          <a:gd name="T63" fmla="*/ 2101 h 3843"/>
                          <a:gd name="T64" fmla="*/ 2745 w 3417"/>
                          <a:gd name="T65" fmla="*/ 2140 h 3843"/>
                          <a:gd name="T66" fmla="*/ 524 w 3417"/>
                          <a:gd name="T67" fmla="*/ 1853 h 3843"/>
                          <a:gd name="T68" fmla="*/ 813 w 3417"/>
                          <a:gd name="T69" fmla="*/ 1549 h 3843"/>
                          <a:gd name="T70" fmla="*/ 894 w 3417"/>
                          <a:gd name="T71" fmla="*/ 1068 h 3843"/>
                          <a:gd name="T72" fmla="*/ 947 w 3417"/>
                          <a:gd name="T73" fmla="*/ 1269 h 3843"/>
                          <a:gd name="T74" fmla="*/ 1344 w 3417"/>
                          <a:gd name="T75" fmla="*/ 994 h 3843"/>
                          <a:gd name="T76" fmla="*/ 1224 w 3417"/>
                          <a:gd name="T77" fmla="*/ 1398 h 3843"/>
                          <a:gd name="T78" fmla="*/ 1265 w 3417"/>
                          <a:gd name="T79" fmla="*/ 1507 h 3843"/>
                          <a:gd name="T80" fmla="*/ 1320 w 3417"/>
                          <a:gd name="T81" fmla="*/ 1651 h 3843"/>
                          <a:gd name="T82" fmla="*/ 1419 w 3417"/>
                          <a:gd name="T83" fmla="*/ 1572 h 3843"/>
                          <a:gd name="T84" fmla="*/ 1503 w 3417"/>
                          <a:gd name="T85" fmla="*/ 1411 h 3843"/>
                          <a:gd name="T86" fmla="*/ 1587 w 3417"/>
                          <a:gd name="T87" fmla="*/ 1673 h 3843"/>
                          <a:gd name="T88" fmla="*/ 1624 w 3417"/>
                          <a:gd name="T89" fmla="*/ 1692 h 3843"/>
                          <a:gd name="T90" fmla="*/ 1506 w 3417"/>
                          <a:gd name="T91" fmla="*/ 1979 h 3843"/>
                          <a:gd name="T92" fmla="*/ 1555 w 3417"/>
                          <a:gd name="T93" fmla="*/ 1724 h 3843"/>
                          <a:gd name="T94" fmla="*/ 1594 w 3417"/>
                          <a:gd name="T95" fmla="*/ 1831 h 3843"/>
                          <a:gd name="T96" fmla="*/ 1722 w 3417"/>
                          <a:gd name="T97" fmla="*/ 1532 h 3843"/>
                          <a:gd name="T98" fmla="*/ 1861 w 3417"/>
                          <a:gd name="T99" fmla="*/ 1494 h 3843"/>
                          <a:gd name="T100" fmla="*/ 1935 w 3417"/>
                          <a:gd name="T101" fmla="*/ 1508 h 3843"/>
                          <a:gd name="T102" fmla="*/ 1931 w 3417"/>
                          <a:gd name="T103" fmla="*/ 1694 h 3843"/>
                          <a:gd name="T104" fmla="*/ 2004 w 3417"/>
                          <a:gd name="T105" fmla="*/ 1247 h 3843"/>
                          <a:gd name="T106" fmla="*/ 2399 w 3417"/>
                          <a:gd name="T107" fmla="*/ 1704 h 3843"/>
                          <a:gd name="T108" fmla="*/ 2311 w 3417"/>
                          <a:gd name="T109" fmla="*/ 1720 h 3843"/>
                          <a:gd name="T110" fmla="*/ 2070 w 3417"/>
                          <a:gd name="T111" fmla="*/ 1642 h 3843"/>
                          <a:gd name="T112" fmla="*/ 2192 w 3417"/>
                          <a:gd name="T113" fmla="*/ 1771 h 3843"/>
                          <a:gd name="T114" fmla="*/ 2595 w 3417"/>
                          <a:gd name="T115" fmla="*/ 1907 h 3843"/>
                          <a:gd name="T116" fmla="*/ 2791 w 3417"/>
                          <a:gd name="T117" fmla="*/ 1672 h 3843"/>
                          <a:gd name="T118" fmla="*/ 2377 w 3417"/>
                          <a:gd name="T119" fmla="*/ 1925 h 3843"/>
                          <a:gd name="T120" fmla="*/ 1449 w 3417"/>
                          <a:gd name="T121" fmla="*/ 1315 h 38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17" h="3843">
                            <a:moveTo>
                              <a:pt x="1094" y="450"/>
                            </a:moveTo>
                            <a:cubicBezTo>
                              <a:pt x="1091" y="447"/>
                              <a:pt x="1111" y="407"/>
                              <a:pt x="1111" y="407"/>
                            </a:cubicBezTo>
                            <a:cubicBezTo>
                              <a:pt x="1111" y="407"/>
                              <a:pt x="1120" y="400"/>
                              <a:pt x="1125" y="400"/>
                            </a:cubicBezTo>
                            <a:cubicBezTo>
                              <a:pt x="1125" y="400"/>
                              <a:pt x="1126" y="401"/>
                              <a:pt x="1126" y="401"/>
                            </a:cubicBezTo>
                            <a:cubicBezTo>
                              <a:pt x="1129" y="404"/>
                              <a:pt x="1197" y="657"/>
                              <a:pt x="1194" y="660"/>
                            </a:cubicBezTo>
                            <a:cubicBezTo>
                              <a:pt x="1190" y="662"/>
                              <a:pt x="1184" y="656"/>
                              <a:pt x="1184" y="656"/>
                            </a:cubicBezTo>
                            <a:cubicBezTo>
                              <a:pt x="1184" y="656"/>
                              <a:pt x="1125" y="441"/>
                              <a:pt x="1122" y="439"/>
                            </a:cubicBezTo>
                            <a:cubicBezTo>
                              <a:pt x="1118" y="436"/>
                              <a:pt x="1114" y="446"/>
                              <a:pt x="1114" y="446"/>
                            </a:cubicBezTo>
                            <a:cubicBezTo>
                              <a:pt x="1114" y="446"/>
                              <a:pt x="1098" y="454"/>
                              <a:pt x="1094" y="450"/>
                            </a:cubicBezTo>
                            <a:close/>
                            <a:moveTo>
                              <a:pt x="861" y="62"/>
                            </a:moveTo>
                            <a:cubicBezTo>
                              <a:pt x="860" y="62"/>
                              <a:pt x="860" y="61"/>
                              <a:pt x="859" y="61"/>
                            </a:cubicBezTo>
                            <a:cubicBezTo>
                              <a:pt x="854" y="61"/>
                              <a:pt x="838" y="73"/>
                              <a:pt x="837" y="75"/>
                            </a:cubicBezTo>
                            <a:cubicBezTo>
                              <a:pt x="836" y="77"/>
                              <a:pt x="825" y="770"/>
                              <a:pt x="842" y="770"/>
                            </a:cubicBezTo>
                            <a:cubicBezTo>
                              <a:pt x="860" y="770"/>
                              <a:pt x="865" y="64"/>
                              <a:pt x="861" y="62"/>
                            </a:cubicBezTo>
                            <a:close/>
                            <a:moveTo>
                              <a:pt x="1877" y="794"/>
                            </a:moveTo>
                            <a:cubicBezTo>
                              <a:pt x="1877" y="794"/>
                              <a:pt x="1883" y="785"/>
                              <a:pt x="1886" y="788"/>
                            </a:cubicBezTo>
                            <a:cubicBezTo>
                              <a:pt x="1889" y="791"/>
                              <a:pt x="1901" y="985"/>
                              <a:pt x="1901" y="985"/>
                            </a:cubicBezTo>
                            <a:cubicBezTo>
                              <a:pt x="1901" y="985"/>
                              <a:pt x="1901" y="989"/>
                              <a:pt x="1905" y="987"/>
                            </a:cubicBezTo>
                            <a:cubicBezTo>
                              <a:pt x="1908" y="986"/>
                              <a:pt x="1896" y="762"/>
                              <a:pt x="1894" y="758"/>
                            </a:cubicBezTo>
                            <a:cubicBezTo>
                              <a:pt x="1892" y="756"/>
                              <a:pt x="1889" y="754"/>
                              <a:pt x="1885" y="754"/>
                            </a:cubicBezTo>
                            <a:cubicBezTo>
                              <a:pt x="1884" y="754"/>
                              <a:pt x="1883" y="754"/>
                              <a:pt x="1882" y="754"/>
                            </a:cubicBezTo>
                            <a:cubicBezTo>
                              <a:pt x="1878" y="757"/>
                              <a:pt x="1854" y="790"/>
                              <a:pt x="1857" y="794"/>
                            </a:cubicBezTo>
                            <a:cubicBezTo>
                              <a:pt x="1859" y="798"/>
                              <a:pt x="1877" y="794"/>
                              <a:pt x="1877" y="794"/>
                            </a:cubicBezTo>
                            <a:close/>
                            <a:moveTo>
                              <a:pt x="2440" y="1057"/>
                            </a:moveTo>
                            <a:cubicBezTo>
                              <a:pt x="2440" y="1057"/>
                              <a:pt x="2611" y="913"/>
                              <a:pt x="2615" y="912"/>
                            </a:cubicBezTo>
                            <a:cubicBezTo>
                              <a:pt x="2619" y="912"/>
                              <a:pt x="2617" y="923"/>
                              <a:pt x="2617" y="923"/>
                            </a:cubicBezTo>
                            <a:cubicBezTo>
                              <a:pt x="2617" y="923"/>
                              <a:pt x="2627" y="938"/>
                              <a:pt x="2632" y="937"/>
                            </a:cubicBezTo>
                            <a:cubicBezTo>
                              <a:pt x="2636" y="936"/>
                              <a:pt x="2641" y="891"/>
                              <a:pt x="2641" y="891"/>
                            </a:cubicBezTo>
                            <a:cubicBezTo>
                              <a:pt x="2641" y="891"/>
                              <a:pt x="2636" y="878"/>
                              <a:pt x="2632" y="878"/>
                            </a:cubicBezTo>
                            <a:cubicBezTo>
                              <a:pt x="2632" y="878"/>
                              <a:pt x="2632" y="878"/>
                              <a:pt x="2632" y="878"/>
                            </a:cubicBezTo>
                            <a:cubicBezTo>
                              <a:pt x="2628" y="879"/>
                              <a:pt x="2428" y="1051"/>
                              <a:pt x="2430" y="1055"/>
                            </a:cubicBezTo>
                            <a:cubicBezTo>
                              <a:pt x="2432" y="1059"/>
                              <a:pt x="2440" y="1057"/>
                              <a:pt x="2440" y="1057"/>
                            </a:cubicBezTo>
                            <a:close/>
                            <a:moveTo>
                              <a:pt x="1164" y="347"/>
                            </a:moveTo>
                            <a:cubicBezTo>
                              <a:pt x="1164" y="347"/>
                              <a:pt x="1168" y="337"/>
                              <a:pt x="1171" y="339"/>
                            </a:cubicBezTo>
                            <a:cubicBezTo>
                              <a:pt x="1175" y="342"/>
                              <a:pt x="1233" y="523"/>
                              <a:pt x="1233" y="523"/>
                            </a:cubicBezTo>
                            <a:cubicBezTo>
                              <a:pt x="1233" y="523"/>
                              <a:pt x="1237" y="533"/>
                              <a:pt x="1240" y="531"/>
                            </a:cubicBezTo>
                            <a:cubicBezTo>
                              <a:pt x="1244" y="529"/>
                              <a:pt x="1179" y="304"/>
                              <a:pt x="1176" y="301"/>
                            </a:cubicBezTo>
                            <a:cubicBezTo>
                              <a:pt x="1175" y="301"/>
                              <a:pt x="1175" y="301"/>
                              <a:pt x="1174" y="301"/>
                            </a:cubicBezTo>
                            <a:cubicBezTo>
                              <a:pt x="1170" y="301"/>
                              <a:pt x="1160" y="307"/>
                              <a:pt x="1160" y="307"/>
                            </a:cubicBezTo>
                            <a:cubicBezTo>
                              <a:pt x="1160" y="307"/>
                              <a:pt x="1140" y="348"/>
                              <a:pt x="1144" y="351"/>
                            </a:cubicBezTo>
                            <a:cubicBezTo>
                              <a:pt x="1147" y="354"/>
                              <a:pt x="1164" y="347"/>
                              <a:pt x="1164" y="347"/>
                            </a:cubicBezTo>
                            <a:close/>
                            <a:moveTo>
                              <a:pt x="1584" y="1002"/>
                            </a:moveTo>
                            <a:cubicBezTo>
                              <a:pt x="1589" y="1004"/>
                              <a:pt x="1603" y="937"/>
                              <a:pt x="1606" y="928"/>
                            </a:cubicBezTo>
                            <a:cubicBezTo>
                              <a:pt x="1610" y="919"/>
                              <a:pt x="1619" y="907"/>
                              <a:pt x="1620" y="897"/>
                            </a:cubicBezTo>
                            <a:cubicBezTo>
                              <a:pt x="1621" y="886"/>
                              <a:pt x="1644" y="794"/>
                              <a:pt x="1648" y="770"/>
                            </a:cubicBezTo>
                            <a:cubicBezTo>
                              <a:pt x="1651" y="747"/>
                              <a:pt x="1662" y="675"/>
                              <a:pt x="1666" y="663"/>
                            </a:cubicBezTo>
                            <a:cubicBezTo>
                              <a:pt x="1671" y="650"/>
                              <a:pt x="1680" y="573"/>
                              <a:pt x="1683" y="564"/>
                            </a:cubicBezTo>
                            <a:cubicBezTo>
                              <a:pt x="1687" y="555"/>
                              <a:pt x="1716" y="438"/>
                              <a:pt x="1717" y="430"/>
                            </a:cubicBezTo>
                            <a:cubicBezTo>
                              <a:pt x="1717" y="422"/>
                              <a:pt x="1728" y="410"/>
                              <a:pt x="1725" y="404"/>
                            </a:cubicBezTo>
                            <a:cubicBezTo>
                              <a:pt x="1724" y="402"/>
                              <a:pt x="1721" y="401"/>
                              <a:pt x="1717" y="401"/>
                            </a:cubicBezTo>
                            <a:cubicBezTo>
                              <a:pt x="1710" y="401"/>
                              <a:pt x="1698" y="406"/>
                              <a:pt x="1697" y="409"/>
                            </a:cubicBezTo>
                            <a:cubicBezTo>
                              <a:pt x="1695" y="415"/>
                              <a:pt x="1661" y="575"/>
                              <a:pt x="1660" y="599"/>
                            </a:cubicBezTo>
                            <a:cubicBezTo>
                              <a:pt x="1659" y="623"/>
                              <a:pt x="1649" y="671"/>
                              <a:pt x="1636" y="730"/>
                            </a:cubicBezTo>
                            <a:cubicBezTo>
                              <a:pt x="1623" y="789"/>
                              <a:pt x="1603" y="863"/>
                              <a:pt x="1602" y="876"/>
                            </a:cubicBezTo>
                            <a:cubicBezTo>
                              <a:pt x="1601" y="888"/>
                              <a:pt x="1587" y="951"/>
                              <a:pt x="1586" y="959"/>
                            </a:cubicBezTo>
                            <a:cubicBezTo>
                              <a:pt x="1585" y="967"/>
                              <a:pt x="1581" y="984"/>
                              <a:pt x="1581" y="984"/>
                            </a:cubicBezTo>
                            <a:cubicBezTo>
                              <a:pt x="1583" y="999"/>
                              <a:pt x="1583" y="999"/>
                              <a:pt x="1583" y="999"/>
                            </a:cubicBezTo>
                            <a:lnTo>
                              <a:pt x="1584" y="1002"/>
                            </a:lnTo>
                            <a:close/>
                            <a:moveTo>
                              <a:pt x="1458" y="1233"/>
                            </a:moveTo>
                            <a:cubicBezTo>
                              <a:pt x="1451" y="1225"/>
                              <a:pt x="1451" y="1225"/>
                              <a:pt x="1451" y="1225"/>
                            </a:cubicBezTo>
                            <a:cubicBezTo>
                              <a:pt x="1451" y="1225"/>
                              <a:pt x="1449" y="1242"/>
                              <a:pt x="1447" y="1249"/>
                            </a:cubicBezTo>
                            <a:cubicBezTo>
                              <a:pt x="1444" y="1257"/>
                              <a:pt x="1449" y="1260"/>
                              <a:pt x="1449" y="1260"/>
                            </a:cubicBezTo>
                            <a:lnTo>
                              <a:pt x="1458" y="1233"/>
                            </a:lnTo>
                            <a:close/>
                            <a:moveTo>
                              <a:pt x="1484" y="1107"/>
                            </a:moveTo>
                            <a:cubicBezTo>
                              <a:pt x="1493" y="1103"/>
                              <a:pt x="1493" y="1103"/>
                              <a:pt x="1493" y="1103"/>
                            </a:cubicBezTo>
                            <a:cubicBezTo>
                              <a:pt x="1489" y="1088"/>
                              <a:pt x="1489" y="1088"/>
                              <a:pt x="1489" y="1088"/>
                            </a:cubicBezTo>
                            <a:cubicBezTo>
                              <a:pt x="1479" y="1096"/>
                              <a:pt x="1479" y="1096"/>
                              <a:pt x="1479" y="1096"/>
                            </a:cubicBezTo>
                            <a:lnTo>
                              <a:pt x="1484" y="1107"/>
                            </a:lnTo>
                            <a:close/>
                            <a:moveTo>
                              <a:pt x="3417" y="1678"/>
                            </a:moveTo>
                            <a:cubicBezTo>
                              <a:pt x="3417" y="1678"/>
                              <a:pt x="3414" y="1699"/>
                              <a:pt x="3394" y="1721"/>
                            </a:cubicBezTo>
                            <a:cubicBezTo>
                              <a:pt x="3343" y="1779"/>
                              <a:pt x="3237" y="1880"/>
                              <a:pt x="3203" y="1908"/>
                            </a:cubicBezTo>
                            <a:cubicBezTo>
                              <a:pt x="3076" y="2012"/>
                              <a:pt x="2936" y="2104"/>
                              <a:pt x="2891" y="2129"/>
                            </a:cubicBezTo>
                            <a:cubicBezTo>
                              <a:pt x="2845" y="2155"/>
                              <a:pt x="2764" y="2206"/>
                              <a:pt x="2701" y="2247"/>
                            </a:cubicBezTo>
                            <a:cubicBezTo>
                              <a:pt x="2638" y="2289"/>
                              <a:pt x="2588" y="2316"/>
                              <a:pt x="2519" y="2350"/>
                            </a:cubicBezTo>
                            <a:cubicBezTo>
                              <a:pt x="2449" y="2383"/>
                              <a:pt x="2380" y="2415"/>
                              <a:pt x="2380" y="2415"/>
                            </a:cubicBezTo>
                            <a:cubicBezTo>
                              <a:pt x="2380" y="2415"/>
                              <a:pt x="2505" y="2418"/>
                              <a:pt x="2567" y="2406"/>
                            </a:cubicBezTo>
                            <a:cubicBezTo>
                              <a:pt x="2628" y="2394"/>
                              <a:pt x="2700" y="2384"/>
                              <a:pt x="2734" y="2377"/>
                            </a:cubicBezTo>
                            <a:cubicBezTo>
                              <a:pt x="2767" y="2370"/>
                              <a:pt x="2823" y="2350"/>
                              <a:pt x="2827" y="2358"/>
                            </a:cubicBezTo>
                            <a:cubicBezTo>
                              <a:pt x="2832" y="2366"/>
                              <a:pt x="2658" y="2412"/>
                              <a:pt x="2618" y="2423"/>
                            </a:cubicBezTo>
                            <a:cubicBezTo>
                              <a:pt x="2578" y="2433"/>
                              <a:pt x="2444" y="2456"/>
                              <a:pt x="2444" y="2456"/>
                            </a:cubicBezTo>
                            <a:cubicBezTo>
                              <a:pt x="2472" y="2464"/>
                              <a:pt x="2501" y="2464"/>
                              <a:pt x="2530" y="2464"/>
                            </a:cubicBezTo>
                            <a:cubicBezTo>
                              <a:pt x="2539" y="2464"/>
                              <a:pt x="2548" y="2464"/>
                              <a:pt x="2557" y="2464"/>
                            </a:cubicBezTo>
                            <a:cubicBezTo>
                              <a:pt x="2644" y="2466"/>
                              <a:pt x="2814" y="2442"/>
                              <a:pt x="2814" y="2442"/>
                            </a:cubicBezTo>
                            <a:cubicBezTo>
                              <a:pt x="2708" y="2464"/>
                              <a:pt x="2708" y="2464"/>
                              <a:pt x="2708" y="2464"/>
                            </a:cubicBezTo>
                            <a:cubicBezTo>
                              <a:pt x="2672" y="2469"/>
                              <a:pt x="2672" y="2469"/>
                              <a:pt x="2672" y="2469"/>
                            </a:cubicBezTo>
                            <a:cubicBezTo>
                              <a:pt x="2672" y="2469"/>
                              <a:pt x="2660" y="2474"/>
                              <a:pt x="2631" y="2477"/>
                            </a:cubicBezTo>
                            <a:cubicBezTo>
                              <a:pt x="2603" y="2480"/>
                              <a:pt x="2459" y="2495"/>
                              <a:pt x="2400" y="2489"/>
                            </a:cubicBezTo>
                            <a:cubicBezTo>
                              <a:pt x="2341" y="2484"/>
                              <a:pt x="2265" y="2464"/>
                              <a:pt x="2222" y="2464"/>
                            </a:cubicBezTo>
                            <a:cubicBezTo>
                              <a:pt x="2179" y="2464"/>
                              <a:pt x="2092" y="2464"/>
                              <a:pt x="2054" y="2462"/>
                            </a:cubicBezTo>
                            <a:cubicBezTo>
                              <a:pt x="1975" y="2460"/>
                              <a:pt x="1872" y="2487"/>
                              <a:pt x="1872" y="2487"/>
                            </a:cubicBezTo>
                            <a:cubicBezTo>
                              <a:pt x="1929" y="2502"/>
                              <a:pt x="1981" y="2505"/>
                              <a:pt x="2080" y="2505"/>
                            </a:cubicBezTo>
                            <a:cubicBezTo>
                              <a:pt x="2122" y="2505"/>
                              <a:pt x="2287" y="2499"/>
                              <a:pt x="2286" y="2504"/>
                            </a:cubicBezTo>
                            <a:cubicBezTo>
                              <a:pt x="2285" y="2511"/>
                              <a:pt x="2179" y="2521"/>
                              <a:pt x="2179" y="2521"/>
                            </a:cubicBezTo>
                            <a:cubicBezTo>
                              <a:pt x="1892" y="2526"/>
                              <a:pt x="1892" y="2526"/>
                              <a:pt x="1892" y="2526"/>
                            </a:cubicBezTo>
                            <a:cubicBezTo>
                              <a:pt x="1900" y="2625"/>
                              <a:pt x="1940" y="2799"/>
                              <a:pt x="1835" y="2859"/>
                            </a:cubicBezTo>
                            <a:cubicBezTo>
                              <a:pt x="1787" y="2887"/>
                              <a:pt x="1697" y="2891"/>
                              <a:pt x="1676" y="2904"/>
                            </a:cubicBezTo>
                            <a:cubicBezTo>
                              <a:pt x="1655" y="2918"/>
                              <a:pt x="1667" y="2938"/>
                              <a:pt x="1664" y="2941"/>
                            </a:cubicBezTo>
                            <a:cubicBezTo>
                              <a:pt x="1663" y="2941"/>
                              <a:pt x="1655" y="2942"/>
                              <a:pt x="1653" y="2951"/>
                            </a:cubicBezTo>
                            <a:cubicBezTo>
                              <a:pt x="1651" y="2959"/>
                              <a:pt x="1647" y="2959"/>
                              <a:pt x="1644" y="2959"/>
                            </a:cubicBezTo>
                            <a:cubicBezTo>
                              <a:pt x="1642" y="2959"/>
                              <a:pt x="1641" y="2959"/>
                              <a:pt x="1640" y="2959"/>
                            </a:cubicBezTo>
                            <a:cubicBezTo>
                              <a:pt x="1634" y="2964"/>
                              <a:pt x="1635" y="2968"/>
                              <a:pt x="1634" y="2968"/>
                            </a:cubicBezTo>
                            <a:cubicBezTo>
                              <a:pt x="1632" y="2969"/>
                              <a:pt x="1631" y="2969"/>
                              <a:pt x="1630" y="2968"/>
                            </a:cubicBezTo>
                            <a:cubicBezTo>
                              <a:pt x="1627" y="2968"/>
                              <a:pt x="1627" y="2968"/>
                              <a:pt x="1624" y="2970"/>
                            </a:cubicBezTo>
                            <a:cubicBezTo>
                              <a:pt x="1622" y="2971"/>
                              <a:pt x="1624" y="2977"/>
                              <a:pt x="1622" y="2978"/>
                            </a:cubicBezTo>
                            <a:cubicBezTo>
                              <a:pt x="1608" y="2984"/>
                              <a:pt x="1610" y="2992"/>
                              <a:pt x="1607" y="2994"/>
                            </a:cubicBezTo>
                            <a:cubicBezTo>
                              <a:pt x="1606" y="2995"/>
                              <a:pt x="1595" y="2999"/>
                              <a:pt x="1593" y="3000"/>
                            </a:cubicBezTo>
                            <a:cubicBezTo>
                              <a:pt x="1590" y="3001"/>
                              <a:pt x="1587" y="3001"/>
                              <a:pt x="1583" y="3001"/>
                            </a:cubicBezTo>
                            <a:cubicBezTo>
                              <a:pt x="1579" y="3000"/>
                              <a:pt x="1574" y="3000"/>
                              <a:pt x="1570" y="3004"/>
                            </a:cubicBezTo>
                            <a:cubicBezTo>
                              <a:pt x="1563" y="3013"/>
                              <a:pt x="1554" y="2999"/>
                              <a:pt x="1554" y="2999"/>
                            </a:cubicBezTo>
                            <a:cubicBezTo>
                              <a:pt x="1554" y="2999"/>
                              <a:pt x="1541" y="3010"/>
                              <a:pt x="1539" y="3012"/>
                            </a:cubicBezTo>
                            <a:cubicBezTo>
                              <a:pt x="1537" y="3013"/>
                              <a:pt x="1534" y="3018"/>
                              <a:pt x="1531" y="3022"/>
                            </a:cubicBezTo>
                            <a:cubicBezTo>
                              <a:pt x="1529" y="3024"/>
                              <a:pt x="1524" y="3032"/>
                              <a:pt x="1518" y="3033"/>
                            </a:cubicBezTo>
                            <a:cubicBezTo>
                              <a:pt x="1510" y="3035"/>
                              <a:pt x="1508" y="3035"/>
                              <a:pt x="1505" y="3037"/>
                            </a:cubicBezTo>
                            <a:cubicBezTo>
                              <a:pt x="1488" y="3053"/>
                              <a:pt x="1495" y="3059"/>
                              <a:pt x="1483" y="3084"/>
                            </a:cubicBezTo>
                            <a:cubicBezTo>
                              <a:pt x="1467" y="3118"/>
                              <a:pt x="1469" y="3147"/>
                              <a:pt x="1469" y="3214"/>
                            </a:cubicBezTo>
                            <a:cubicBezTo>
                              <a:pt x="1469" y="3280"/>
                              <a:pt x="1468" y="3843"/>
                              <a:pt x="1468" y="3843"/>
                            </a:cubicBezTo>
                            <a:cubicBezTo>
                              <a:pt x="628" y="3843"/>
                              <a:pt x="628" y="3843"/>
                              <a:pt x="628" y="3843"/>
                            </a:cubicBezTo>
                            <a:cubicBezTo>
                              <a:pt x="591" y="3642"/>
                              <a:pt x="637" y="3510"/>
                              <a:pt x="692" y="3413"/>
                            </a:cubicBezTo>
                            <a:cubicBezTo>
                              <a:pt x="693" y="3412"/>
                              <a:pt x="697" y="3403"/>
                              <a:pt x="700" y="3402"/>
                            </a:cubicBezTo>
                            <a:cubicBezTo>
                              <a:pt x="701" y="3402"/>
                              <a:pt x="702" y="3401"/>
                              <a:pt x="703" y="3399"/>
                            </a:cubicBezTo>
                            <a:cubicBezTo>
                              <a:pt x="704" y="3395"/>
                              <a:pt x="708" y="3393"/>
                              <a:pt x="709" y="3391"/>
                            </a:cubicBezTo>
                            <a:cubicBezTo>
                              <a:pt x="712" y="3386"/>
                              <a:pt x="713" y="3378"/>
                              <a:pt x="716" y="3373"/>
                            </a:cubicBezTo>
                            <a:cubicBezTo>
                              <a:pt x="721" y="3365"/>
                              <a:pt x="724" y="3361"/>
                              <a:pt x="730" y="3353"/>
                            </a:cubicBezTo>
                            <a:cubicBezTo>
                              <a:pt x="732" y="3349"/>
                              <a:pt x="732" y="3341"/>
                              <a:pt x="735" y="3337"/>
                            </a:cubicBezTo>
                            <a:cubicBezTo>
                              <a:pt x="738" y="3333"/>
                              <a:pt x="744" y="3331"/>
                              <a:pt x="750" y="3329"/>
                            </a:cubicBezTo>
                            <a:cubicBezTo>
                              <a:pt x="752" y="3328"/>
                              <a:pt x="753" y="3325"/>
                              <a:pt x="754" y="3323"/>
                            </a:cubicBezTo>
                            <a:cubicBezTo>
                              <a:pt x="755" y="3321"/>
                              <a:pt x="758" y="3322"/>
                              <a:pt x="759" y="3321"/>
                            </a:cubicBezTo>
                            <a:cubicBezTo>
                              <a:pt x="761" y="3319"/>
                              <a:pt x="762" y="3319"/>
                              <a:pt x="760" y="3317"/>
                            </a:cubicBezTo>
                            <a:cubicBezTo>
                              <a:pt x="756" y="3311"/>
                              <a:pt x="756" y="3307"/>
                              <a:pt x="757" y="3305"/>
                            </a:cubicBezTo>
                            <a:cubicBezTo>
                              <a:pt x="761" y="3297"/>
                              <a:pt x="772" y="3292"/>
                              <a:pt x="777" y="3284"/>
                            </a:cubicBezTo>
                            <a:cubicBezTo>
                              <a:pt x="780" y="3279"/>
                              <a:pt x="784" y="3276"/>
                              <a:pt x="787" y="3271"/>
                            </a:cubicBezTo>
                            <a:cubicBezTo>
                              <a:pt x="787" y="3270"/>
                              <a:pt x="786" y="3267"/>
                              <a:pt x="786" y="3267"/>
                            </a:cubicBezTo>
                            <a:cubicBezTo>
                              <a:pt x="787" y="3266"/>
                              <a:pt x="787" y="3264"/>
                              <a:pt x="787" y="3263"/>
                            </a:cubicBezTo>
                            <a:cubicBezTo>
                              <a:pt x="788" y="3261"/>
                              <a:pt x="792" y="3260"/>
                              <a:pt x="793" y="3258"/>
                            </a:cubicBezTo>
                            <a:cubicBezTo>
                              <a:pt x="796" y="3253"/>
                              <a:pt x="799" y="3247"/>
                              <a:pt x="801" y="3242"/>
                            </a:cubicBezTo>
                            <a:cubicBezTo>
                              <a:pt x="802" y="3239"/>
                              <a:pt x="797" y="3235"/>
                              <a:pt x="798" y="3232"/>
                            </a:cubicBezTo>
                            <a:cubicBezTo>
                              <a:pt x="798" y="3231"/>
                              <a:pt x="798" y="3229"/>
                              <a:pt x="798" y="3229"/>
                            </a:cubicBezTo>
                            <a:cubicBezTo>
                              <a:pt x="799" y="3226"/>
                              <a:pt x="796" y="3220"/>
                              <a:pt x="802" y="3220"/>
                            </a:cubicBezTo>
                            <a:cubicBezTo>
                              <a:pt x="814" y="3220"/>
                              <a:pt x="817" y="3204"/>
                              <a:pt x="820" y="3195"/>
                            </a:cubicBezTo>
                            <a:cubicBezTo>
                              <a:pt x="821" y="3193"/>
                              <a:pt x="824" y="3193"/>
                              <a:pt x="821" y="3189"/>
                            </a:cubicBezTo>
                            <a:cubicBezTo>
                              <a:pt x="821" y="3188"/>
                              <a:pt x="823" y="3186"/>
                              <a:pt x="823" y="3185"/>
                            </a:cubicBezTo>
                            <a:cubicBezTo>
                              <a:pt x="824" y="3183"/>
                              <a:pt x="824" y="3182"/>
                              <a:pt x="824" y="3182"/>
                            </a:cubicBezTo>
                            <a:cubicBezTo>
                              <a:pt x="824" y="3182"/>
                              <a:pt x="826" y="3181"/>
                              <a:pt x="825" y="3180"/>
                            </a:cubicBezTo>
                            <a:cubicBezTo>
                              <a:pt x="824" y="3179"/>
                              <a:pt x="831" y="3176"/>
                              <a:pt x="832" y="3176"/>
                            </a:cubicBezTo>
                            <a:cubicBezTo>
                              <a:pt x="835" y="3176"/>
                              <a:pt x="837" y="3168"/>
                              <a:pt x="840" y="3173"/>
                            </a:cubicBezTo>
                            <a:cubicBezTo>
                              <a:pt x="843" y="3176"/>
                              <a:pt x="846" y="3171"/>
                              <a:pt x="847" y="3169"/>
                            </a:cubicBezTo>
                            <a:cubicBezTo>
                              <a:pt x="849" y="3163"/>
                              <a:pt x="857" y="3161"/>
                              <a:pt x="866" y="3164"/>
                            </a:cubicBezTo>
                            <a:cubicBezTo>
                              <a:pt x="870" y="3165"/>
                              <a:pt x="874" y="3166"/>
                              <a:pt x="878" y="3167"/>
                            </a:cubicBezTo>
                            <a:cubicBezTo>
                              <a:pt x="879" y="3167"/>
                              <a:pt x="879" y="3164"/>
                              <a:pt x="879" y="3161"/>
                            </a:cubicBezTo>
                            <a:cubicBezTo>
                              <a:pt x="878" y="3158"/>
                              <a:pt x="878" y="3155"/>
                              <a:pt x="879" y="3156"/>
                            </a:cubicBezTo>
                            <a:cubicBezTo>
                              <a:pt x="887" y="3158"/>
                              <a:pt x="882" y="3156"/>
                              <a:pt x="884" y="3152"/>
                            </a:cubicBezTo>
                            <a:cubicBezTo>
                              <a:pt x="885" y="3151"/>
                              <a:pt x="888" y="3149"/>
                              <a:pt x="888" y="3147"/>
                            </a:cubicBezTo>
                            <a:cubicBezTo>
                              <a:pt x="889" y="3146"/>
                              <a:pt x="889" y="3147"/>
                              <a:pt x="890" y="3147"/>
                            </a:cubicBezTo>
                            <a:cubicBezTo>
                              <a:pt x="890" y="3147"/>
                              <a:pt x="891" y="3147"/>
                              <a:pt x="891" y="3146"/>
                            </a:cubicBezTo>
                            <a:cubicBezTo>
                              <a:pt x="893" y="3143"/>
                              <a:pt x="891" y="3142"/>
                              <a:pt x="893" y="3139"/>
                            </a:cubicBezTo>
                            <a:cubicBezTo>
                              <a:pt x="894" y="3138"/>
                              <a:pt x="889" y="3130"/>
                              <a:pt x="890" y="3129"/>
                            </a:cubicBezTo>
                            <a:cubicBezTo>
                              <a:pt x="890" y="3128"/>
                              <a:pt x="892" y="3123"/>
                              <a:pt x="893" y="3122"/>
                            </a:cubicBezTo>
                            <a:cubicBezTo>
                              <a:pt x="894" y="3120"/>
                              <a:pt x="895" y="3120"/>
                              <a:pt x="896" y="3120"/>
                            </a:cubicBezTo>
                            <a:cubicBezTo>
                              <a:pt x="896" y="3120"/>
                              <a:pt x="897" y="3121"/>
                              <a:pt x="897" y="3120"/>
                            </a:cubicBezTo>
                            <a:cubicBezTo>
                              <a:pt x="897" y="3119"/>
                              <a:pt x="904" y="3115"/>
                              <a:pt x="903" y="3110"/>
                            </a:cubicBezTo>
                            <a:cubicBezTo>
                              <a:pt x="903" y="3109"/>
                              <a:pt x="902" y="3106"/>
                              <a:pt x="901" y="3105"/>
                            </a:cubicBezTo>
                            <a:cubicBezTo>
                              <a:pt x="895" y="3100"/>
                              <a:pt x="899" y="3098"/>
                              <a:pt x="899" y="3097"/>
                            </a:cubicBezTo>
                            <a:cubicBezTo>
                              <a:pt x="900" y="3094"/>
                              <a:pt x="894" y="3089"/>
                              <a:pt x="895" y="3086"/>
                            </a:cubicBezTo>
                            <a:cubicBezTo>
                              <a:pt x="897" y="3082"/>
                              <a:pt x="895" y="3078"/>
                              <a:pt x="897" y="3075"/>
                            </a:cubicBezTo>
                            <a:cubicBezTo>
                              <a:pt x="899" y="3071"/>
                              <a:pt x="900" y="3074"/>
                              <a:pt x="903" y="3070"/>
                            </a:cubicBezTo>
                            <a:cubicBezTo>
                              <a:pt x="904" y="3068"/>
                              <a:pt x="905" y="3067"/>
                              <a:pt x="905" y="3063"/>
                            </a:cubicBezTo>
                            <a:cubicBezTo>
                              <a:pt x="904" y="3061"/>
                              <a:pt x="908" y="3058"/>
                              <a:pt x="908" y="3056"/>
                            </a:cubicBezTo>
                            <a:cubicBezTo>
                              <a:pt x="907" y="3054"/>
                              <a:pt x="909" y="3050"/>
                              <a:pt x="910" y="3049"/>
                            </a:cubicBezTo>
                            <a:cubicBezTo>
                              <a:pt x="913" y="3046"/>
                              <a:pt x="917" y="3048"/>
                              <a:pt x="920" y="3045"/>
                            </a:cubicBezTo>
                            <a:cubicBezTo>
                              <a:pt x="923" y="3042"/>
                              <a:pt x="923" y="3042"/>
                              <a:pt x="926" y="3040"/>
                            </a:cubicBezTo>
                            <a:cubicBezTo>
                              <a:pt x="926" y="3039"/>
                              <a:pt x="928" y="3040"/>
                              <a:pt x="931" y="3041"/>
                            </a:cubicBezTo>
                            <a:cubicBezTo>
                              <a:pt x="933" y="3042"/>
                              <a:pt x="935" y="3042"/>
                              <a:pt x="936" y="3042"/>
                            </a:cubicBezTo>
                            <a:cubicBezTo>
                              <a:pt x="937" y="3040"/>
                              <a:pt x="940" y="3041"/>
                              <a:pt x="941" y="3040"/>
                            </a:cubicBezTo>
                            <a:cubicBezTo>
                              <a:pt x="945" y="3035"/>
                              <a:pt x="949" y="3030"/>
                              <a:pt x="952" y="3025"/>
                            </a:cubicBezTo>
                            <a:cubicBezTo>
                              <a:pt x="953" y="3023"/>
                              <a:pt x="950" y="3022"/>
                              <a:pt x="951" y="3020"/>
                            </a:cubicBezTo>
                            <a:cubicBezTo>
                              <a:pt x="955" y="3013"/>
                              <a:pt x="960" y="3006"/>
                              <a:pt x="960" y="3001"/>
                            </a:cubicBezTo>
                            <a:cubicBezTo>
                              <a:pt x="961" y="2995"/>
                              <a:pt x="965" y="2995"/>
                              <a:pt x="967" y="2988"/>
                            </a:cubicBezTo>
                            <a:cubicBezTo>
                              <a:pt x="968" y="2986"/>
                              <a:pt x="966" y="2980"/>
                              <a:pt x="965" y="2977"/>
                            </a:cubicBezTo>
                            <a:cubicBezTo>
                              <a:pt x="965" y="2974"/>
                              <a:pt x="968" y="2971"/>
                              <a:pt x="969" y="2969"/>
                            </a:cubicBezTo>
                            <a:cubicBezTo>
                              <a:pt x="971" y="2964"/>
                              <a:pt x="976" y="2967"/>
                              <a:pt x="978" y="2963"/>
                            </a:cubicBezTo>
                            <a:cubicBezTo>
                              <a:pt x="979" y="2960"/>
                              <a:pt x="976" y="2949"/>
                              <a:pt x="977" y="2946"/>
                            </a:cubicBezTo>
                            <a:cubicBezTo>
                              <a:pt x="978" y="2942"/>
                              <a:pt x="975" y="2936"/>
                              <a:pt x="975" y="2932"/>
                            </a:cubicBezTo>
                            <a:cubicBezTo>
                              <a:pt x="976" y="2927"/>
                              <a:pt x="971" y="2925"/>
                              <a:pt x="970" y="2921"/>
                            </a:cubicBezTo>
                            <a:cubicBezTo>
                              <a:pt x="970" y="2920"/>
                              <a:pt x="974" y="2917"/>
                              <a:pt x="973" y="2916"/>
                            </a:cubicBezTo>
                            <a:cubicBezTo>
                              <a:pt x="973" y="2915"/>
                              <a:pt x="971" y="2915"/>
                              <a:pt x="969" y="2915"/>
                            </a:cubicBezTo>
                            <a:cubicBezTo>
                              <a:pt x="967" y="2915"/>
                              <a:pt x="965" y="2915"/>
                              <a:pt x="964" y="2913"/>
                            </a:cubicBezTo>
                            <a:cubicBezTo>
                              <a:pt x="962" y="2909"/>
                              <a:pt x="962" y="2907"/>
                              <a:pt x="961" y="2901"/>
                            </a:cubicBezTo>
                            <a:cubicBezTo>
                              <a:pt x="960" y="2900"/>
                              <a:pt x="961" y="2897"/>
                              <a:pt x="961" y="2896"/>
                            </a:cubicBezTo>
                            <a:cubicBezTo>
                              <a:pt x="961" y="2893"/>
                              <a:pt x="957" y="2890"/>
                              <a:pt x="958" y="2887"/>
                            </a:cubicBezTo>
                            <a:cubicBezTo>
                              <a:pt x="959" y="2886"/>
                              <a:pt x="963" y="2884"/>
                              <a:pt x="965" y="2883"/>
                            </a:cubicBezTo>
                            <a:cubicBezTo>
                              <a:pt x="966" y="2883"/>
                              <a:pt x="966" y="2883"/>
                              <a:pt x="967" y="2883"/>
                            </a:cubicBezTo>
                            <a:cubicBezTo>
                              <a:pt x="968" y="2884"/>
                              <a:pt x="969" y="2884"/>
                              <a:pt x="969" y="2884"/>
                            </a:cubicBezTo>
                            <a:cubicBezTo>
                              <a:pt x="972" y="2882"/>
                              <a:pt x="971" y="2879"/>
                              <a:pt x="971" y="2878"/>
                            </a:cubicBezTo>
                            <a:cubicBezTo>
                              <a:pt x="970" y="2871"/>
                              <a:pt x="964" y="2867"/>
                              <a:pt x="964" y="2861"/>
                            </a:cubicBezTo>
                            <a:cubicBezTo>
                              <a:pt x="964" y="2858"/>
                              <a:pt x="965" y="2852"/>
                              <a:pt x="965" y="2846"/>
                            </a:cubicBezTo>
                            <a:cubicBezTo>
                              <a:pt x="965" y="2843"/>
                              <a:pt x="968" y="2843"/>
                              <a:pt x="967" y="2840"/>
                            </a:cubicBezTo>
                            <a:cubicBezTo>
                              <a:pt x="966" y="2838"/>
                              <a:pt x="962" y="2833"/>
                              <a:pt x="961" y="2830"/>
                            </a:cubicBezTo>
                            <a:cubicBezTo>
                              <a:pt x="961" y="2828"/>
                              <a:pt x="966" y="2829"/>
                              <a:pt x="966" y="2826"/>
                            </a:cubicBezTo>
                            <a:cubicBezTo>
                              <a:pt x="966" y="2820"/>
                              <a:pt x="962" y="2810"/>
                              <a:pt x="960" y="2804"/>
                            </a:cubicBezTo>
                            <a:cubicBezTo>
                              <a:pt x="959" y="2802"/>
                              <a:pt x="956" y="2800"/>
                              <a:pt x="955" y="2797"/>
                            </a:cubicBezTo>
                            <a:cubicBezTo>
                              <a:pt x="954" y="2795"/>
                              <a:pt x="956" y="2791"/>
                              <a:pt x="954" y="2790"/>
                            </a:cubicBezTo>
                            <a:cubicBezTo>
                              <a:pt x="953" y="2789"/>
                              <a:pt x="952" y="2790"/>
                              <a:pt x="951" y="2791"/>
                            </a:cubicBezTo>
                            <a:cubicBezTo>
                              <a:pt x="951" y="2792"/>
                              <a:pt x="950" y="2793"/>
                              <a:pt x="949" y="2793"/>
                            </a:cubicBezTo>
                            <a:cubicBezTo>
                              <a:pt x="946" y="2793"/>
                              <a:pt x="943" y="2789"/>
                              <a:pt x="941" y="2788"/>
                            </a:cubicBezTo>
                            <a:cubicBezTo>
                              <a:pt x="935" y="2784"/>
                              <a:pt x="936" y="2781"/>
                              <a:pt x="934" y="2774"/>
                            </a:cubicBezTo>
                            <a:cubicBezTo>
                              <a:pt x="934" y="2772"/>
                              <a:pt x="930" y="2772"/>
                              <a:pt x="930" y="2769"/>
                            </a:cubicBezTo>
                            <a:cubicBezTo>
                              <a:pt x="929" y="2765"/>
                              <a:pt x="929" y="2759"/>
                              <a:pt x="932" y="2754"/>
                            </a:cubicBezTo>
                            <a:cubicBezTo>
                              <a:pt x="933" y="2752"/>
                              <a:pt x="938" y="2751"/>
                              <a:pt x="939" y="2748"/>
                            </a:cubicBezTo>
                            <a:cubicBezTo>
                              <a:pt x="940" y="2746"/>
                              <a:pt x="938" y="2742"/>
                              <a:pt x="939" y="2740"/>
                            </a:cubicBezTo>
                            <a:cubicBezTo>
                              <a:pt x="939" y="2740"/>
                              <a:pt x="938" y="2736"/>
                              <a:pt x="935" y="2731"/>
                            </a:cubicBezTo>
                            <a:cubicBezTo>
                              <a:pt x="934" y="2729"/>
                              <a:pt x="936" y="2725"/>
                              <a:pt x="934" y="2722"/>
                            </a:cubicBezTo>
                            <a:cubicBezTo>
                              <a:pt x="932" y="2719"/>
                              <a:pt x="927" y="2716"/>
                              <a:pt x="925" y="2712"/>
                            </a:cubicBezTo>
                            <a:cubicBezTo>
                              <a:pt x="922" y="2706"/>
                              <a:pt x="914" y="2697"/>
                              <a:pt x="911" y="2691"/>
                            </a:cubicBezTo>
                            <a:cubicBezTo>
                              <a:pt x="908" y="2685"/>
                              <a:pt x="912" y="2681"/>
                              <a:pt x="908" y="2676"/>
                            </a:cubicBezTo>
                            <a:cubicBezTo>
                              <a:pt x="906" y="2673"/>
                              <a:pt x="910" y="2669"/>
                              <a:pt x="910" y="2667"/>
                            </a:cubicBezTo>
                            <a:cubicBezTo>
                              <a:pt x="910" y="2664"/>
                              <a:pt x="905" y="2660"/>
                              <a:pt x="905" y="2657"/>
                            </a:cubicBezTo>
                            <a:cubicBezTo>
                              <a:pt x="905" y="2647"/>
                              <a:pt x="909" y="2632"/>
                              <a:pt x="916" y="2625"/>
                            </a:cubicBezTo>
                            <a:cubicBezTo>
                              <a:pt x="918" y="2623"/>
                              <a:pt x="915" y="2617"/>
                              <a:pt x="916" y="2615"/>
                            </a:cubicBezTo>
                            <a:cubicBezTo>
                              <a:pt x="918" y="2608"/>
                              <a:pt x="916" y="2607"/>
                              <a:pt x="923" y="2604"/>
                            </a:cubicBezTo>
                            <a:cubicBezTo>
                              <a:pt x="923" y="2603"/>
                              <a:pt x="924" y="2604"/>
                              <a:pt x="925" y="2604"/>
                            </a:cubicBezTo>
                            <a:cubicBezTo>
                              <a:pt x="926" y="2605"/>
                              <a:pt x="927" y="2605"/>
                              <a:pt x="928" y="2605"/>
                            </a:cubicBezTo>
                            <a:cubicBezTo>
                              <a:pt x="931" y="2603"/>
                              <a:pt x="932" y="2605"/>
                              <a:pt x="935" y="2607"/>
                            </a:cubicBezTo>
                            <a:cubicBezTo>
                              <a:pt x="937" y="2609"/>
                              <a:pt x="939" y="2602"/>
                              <a:pt x="940" y="2601"/>
                            </a:cubicBezTo>
                            <a:cubicBezTo>
                              <a:pt x="945" y="2598"/>
                              <a:pt x="950" y="2590"/>
                              <a:pt x="953" y="2587"/>
                            </a:cubicBezTo>
                            <a:cubicBezTo>
                              <a:pt x="954" y="2586"/>
                              <a:pt x="955" y="2586"/>
                              <a:pt x="957" y="2586"/>
                            </a:cubicBezTo>
                            <a:cubicBezTo>
                              <a:pt x="958" y="2586"/>
                              <a:pt x="959" y="2586"/>
                              <a:pt x="960" y="2586"/>
                            </a:cubicBezTo>
                            <a:cubicBezTo>
                              <a:pt x="962" y="2584"/>
                              <a:pt x="965" y="2584"/>
                              <a:pt x="966" y="2577"/>
                            </a:cubicBezTo>
                            <a:cubicBezTo>
                              <a:pt x="966" y="2575"/>
                              <a:pt x="969" y="2575"/>
                              <a:pt x="972" y="2574"/>
                            </a:cubicBezTo>
                            <a:cubicBezTo>
                              <a:pt x="973" y="2573"/>
                              <a:pt x="973" y="2571"/>
                              <a:pt x="974" y="2570"/>
                            </a:cubicBezTo>
                            <a:cubicBezTo>
                              <a:pt x="974" y="2570"/>
                              <a:pt x="975" y="2570"/>
                              <a:pt x="976" y="2570"/>
                            </a:cubicBezTo>
                            <a:cubicBezTo>
                              <a:pt x="977" y="2570"/>
                              <a:pt x="978" y="2571"/>
                              <a:pt x="978" y="2570"/>
                            </a:cubicBezTo>
                            <a:cubicBezTo>
                              <a:pt x="981" y="2569"/>
                              <a:pt x="986" y="2569"/>
                              <a:pt x="989" y="2568"/>
                            </a:cubicBezTo>
                            <a:cubicBezTo>
                              <a:pt x="991" y="2567"/>
                              <a:pt x="990" y="2565"/>
                              <a:pt x="992" y="2564"/>
                            </a:cubicBezTo>
                            <a:cubicBezTo>
                              <a:pt x="995" y="2562"/>
                              <a:pt x="999" y="2560"/>
                              <a:pt x="1001" y="2558"/>
                            </a:cubicBezTo>
                            <a:cubicBezTo>
                              <a:pt x="1003" y="2558"/>
                              <a:pt x="1004" y="2558"/>
                              <a:pt x="1005" y="2558"/>
                            </a:cubicBezTo>
                            <a:cubicBezTo>
                              <a:pt x="1006" y="2559"/>
                              <a:pt x="1007" y="2559"/>
                              <a:pt x="1008" y="2558"/>
                            </a:cubicBezTo>
                            <a:cubicBezTo>
                              <a:pt x="1011" y="2556"/>
                              <a:pt x="1011" y="2549"/>
                              <a:pt x="1010" y="2547"/>
                            </a:cubicBezTo>
                            <a:cubicBezTo>
                              <a:pt x="1009" y="2546"/>
                              <a:pt x="1009" y="2541"/>
                              <a:pt x="1008" y="2540"/>
                            </a:cubicBezTo>
                            <a:cubicBezTo>
                              <a:pt x="1007" y="2539"/>
                              <a:pt x="1007" y="2539"/>
                              <a:pt x="1006" y="2540"/>
                            </a:cubicBezTo>
                            <a:cubicBezTo>
                              <a:pt x="1005" y="2540"/>
                              <a:pt x="1004" y="2540"/>
                              <a:pt x="1003" y="2540"/>
                            </a:cubicBezTo>
                            <a:cubicBezTo>
                              <a:pt x="1001" y="2539"/>
                              <a:pt x="999" y="2537"/>
                              <a:pt x="997" y="2534"/>
                            </a:cubicBezTo>
                            <a:cubicBezTo>
                              <a:pt x="994" y="2530"/>
                              <a:pt x="988" y="2532"/>
                              <a:pt x="985" y="2530"/>
                            </a:cubicBezTo>
                            <a:cubicBezTo>
                              <a:pt x="983" y="2529"/>
                              <a:pt x="982" y="2525"/>
                              <a:pt x="981" y="2523"/>
                            </a:cubicBezTo>
                            <a:cubicBezTo>
                              <a:pt x="980" y="2523"/>
                              <a:pt x="979" y="2523"/>
                              <a:pt x="979" y="2523"/>
                            </a:cubicBezTo>
                            <a:cubicBezTo>
                              <a:pt x="978" y="2524"/>
                              <a:pt x="977" y="2524"/>
                              <a:pt x="976" y="2523"/>
                            </a:cubicBezTo>
                            <a:cubicBezTo>
                              <a:pt x="971" y="2519"/>
                              <a:pt x="969" y="2511"/>
                              <a:pt x="967" y="2504"/>
                            </a:cubicBezTo>
                            <a:cubicBezTo>
                              <a:pt x="966" y="2496"/>
                              <a:pt x="960" y="2494"/>
                              <a:pt x="959" y="2489"/>
                            </a:cubicBezTo>
                            <a:cubicBezTo>
                              <a:pt x="957" y="2483"/>
                              <a:pt x="960" y="2475"/>
                              <a:pt x="958" y="2472"/>
                            </a:cubicBezTo>
                            <a:cubicBezTo>
                              <a:pt x="949" y="2455"/>
                              <a:pt x="939" y="2467"/>
                              <a:pt x="936" y="2454"/>
                            </a:cubicBezTo>
                            <a:cubicBezTo>
                              <a:pt x="924" y="2414"/>
                              <a:pt x="919" y="2308"/>
                              <a:pt x="919" y="2308"/>
                            </a:cubicBezTo>
                            <a:cubicBezTo>
                              <a:pt x="919" y="2308"/>
                              <a:pt x="850" y="2270"/>
                              <a:pt x="833" y="2254"/>
                            </a:cubicBezTo>
                            <a:cubicBezTo>
                              <a:pt x="810" y="2231"/>
                              <a:pt x="818" y="2166"/>
                              <a:pt x="818" y="2166"/>
                            </a:cubicBezTo>
                            <a:cubicBezTo>
                              <a:pt x="561" y="1991"/>
                              <a:pt x="568" y="1989"/>
                              <a:pt x="495" y="1958"/>
                            </a:cubicBezTo>
                            <a:cubicBezTo>
                              <a:pt x="436" y="1934"/>
                              <a:pt x="341" y="1873"/>
                              <a:pt x="248" y="1797"/>
                            </a:cubicBezTo>
                            <a:cubicBezTo>
                              <a:pt x="203" y="1760"/>
                              <a:pt x="105" y="1658"/>
                              <a:pt x="105" y="1658"/>
                            </a:cubicBezTo>
                            <a:cubicBezTo>
                              <a:pt x="105" y="1658"/>
                              <a:pt x="198" y="1741"/>
                              <a:pt x="207" y="1749"/>
                            </a:cubicBezTo>
                            <a:cubicBezTo>
                              <a:pt x="291" y="1821"/>
                              <a:pt x="404" y="1874"/>
                              <a:pt x="404" y="1874"/>
                            </a:cubicBezTo>
                            <a:cubicBezTo>
                              <a:pt x="404" y="1874"/>
                              <a:pt x="269" y="1742"/>
                              <a:pt x="246" y="1717"/>
                            </a:cubicBezTo>
                            <a:cubicBezTo>
                              <a:pt x="223" y="1692"/>
                              <a:pt x="149" y="1607"/>
                              <a:pt x="142" y="1590"/>
                            </a:cubicBezTo>
                            <a:cubicBezTo>
                              <a:pt x="134" y="1573"/>
                              <a:pt x="140" y="1577"/>
                              <a:pt x="140" y="1577"/>
                            </a:cubicBezTo>
                            <a:cubicBezTo>
                              <a:pt x="140" y="1577"/>
                              <a:pt x="248" y="1692"/>
                              <a:pt x="290" y="1727"/>
                            </a:cubicBezTo>
                            <a:cubicBezTo>
                              <a:pt x="383" y="1803"/>
                              <a:pt x="333" y="1767"/>
                              <a:pt x="481" y="1877"/>
                            </a:cubicBezTo>
                            <a:cubicBezTo>
                              <a:pt x="481" y="1877"/>
                              <a:pt x="404" y="1755"/>
                              <a:pt x="366" y="1683"/>
                            </a:cubicBezTo>
                            <a:cubicBezTo>
                              <a:pt x="328" y="1611"/>
                              <a:pt x="286" y="1519"/>
                              <a:pt x="282" y="1506"/>
                            </a:cubicBezTo>
                            <a:cubicBezTo>
                              <a:pt x="278" y="1493"/>
                              <a:pt x="220" y="1383"/>
                              <a:pt x="210" y="1362"/>
                            </a:cubicBezTo>
                            <a:cubicBezTo>
                              <a:pt x="201" y="1341"/>
                              <a:pt x="100" y="1106"/>
                              <a:pt x="71" y="1005"/>
                            </a:cubicBezTo>
                            <a:cubicBezTo>
                              <a:pt x="43" y="904"/>
                              <a:pt x="0" y="703"/>
                              <a:pt x="18" y="686"/>
                            </a:cubicBezTo>
                            <a:cubicBezTo>
                              <a:pt x="38" y="780"/>
                              <a:pt x="79" y="935"/>
                              <a:pt x="94" y="980"/>
                            </a:cubicBezTo>
                            <a:cubicBezTo>
                              <a:pt x="109" y="1026"/>
                              <a:pt x="227" y="1343"/>
                              <a:pt x="297" y="1474"/>
                            </a:cubicBezTo>
                            <a:cubicBezTo>
                              <a:pt x="368" y="1605"/>
                              <a:pt x="497" y="1780"/>
                              <a:pt x="503" y="1780"/>
                            </a:cubicBezTo>
                            <a:cubicBezTo>
                              <a:pt x="510" y="1780"/>
                              <a:pt x="533" y="1724"/>
                              <a:pt x="533" y="1719"/>
                            </a:cubicBezTo>
                            <a:cubicBezTo>
                              <a:pt x="533" y="1716"/>
                              <a:pt x="476" y="1653"/>
                              <a:pt x="420" y="1581"/>
                            </a:cubicBezTo>
                            <a:cubicBezTo>
                              <a:pt x="361" y="1504"/>
                              <a:pt x="301" y="1417"/>
                              <a:pt x="301" y="1417"/>
                            </a:cubicBezTo>
                            <a:cubicBezTo>
                              <a:pt x="440" y="1574"/>
                              <a:pt x="440" y="1574"/>
                              <a:pt x="440" y="1574"/>
                            </a:cubicBezTo>
                            <a:cubicBezTo>
                              <a:pt x="440" y="1574"/>
                              <a:pt x="551" y="1700"/>
                              <a:pt x="569" y="1701"/>
                            </a:cubicBezTo>
                            <a:cubicBezTo>
                              <a:pt x="574" y="1701"/>
                              <a:pt x="571" y="1670"/>
                              <a:pt x="571" y="1670"/>
                            </a:cubicBezTo>
                            <a:cubicBezTo>
                              <a:pt x="485" y="1483"/>
                              <a:pt x="485" y="1483"/>
                              <a:pt x="485" y="1483"/>
                            </a:cubicBezTo>
                            <a:cubicBezTo>
                              <a:pt x="330" y="1122"/>
                              <a:pt x="330" y="1122"/>
                              <a:pt x="330" y="1122"/>
                            </a:cubicBezTo>
                            <a:cubicBezTo>
                              <a:pt x="330" y="1122"/>
                              <a:pt x="486" y="1418"/>
                              <a:pt x="489" y="1418"/>
                            </a:cubicBezTo>
                            <a:cubicBezTo>
                              <a:pt x="493" y="1418"/>
                              <a:pt x="484" y="1383"/>
                              <a:pt x="489" y="1383"/>
                            </a:cubicBezTo>
                            <a:cubicBezTo>
                              <a:pt x="491" y="1383"/>
                              <a:pt x="501" y="1419"/>
                              <a:pt x="501" y="1419"/>
                            </a:cubicBezTo>
                            <a:cubicBezTo>
                              <a:pt x="501" y="1419"/>
                              <a:pt x="540" y="1517"/>
                              <a:pt x="549" y="1538"/>
                            </a:cubicBezTo>
                            <a:cubicBezTo>
                              <a:pt x="570" y="1587"/>
                              <a:pt x="607" y="1647"/>
                              <a:pt x="607" y="1647"/>
                            </a:cubicBezTo>
                            <a:cubicBezTo>
                              <a:pt x="607" y="1647"/>
                              <a:pt x="621" y="1636"/>
                              <a:pt x="615" y="1615"/>
                            </a:cubicBezTo>
                            <a:cubicBezTo>
                              <a:pt x="609" y="1594"/>
                              <a:pt x="591" y="1567"/>
                              <a:pt x="586" y="1531"/>
                            </a:cubicBezTo>
                            <a:cubicBezTo>
                              <a:pt x="579" y="1492"/>
                              <a:pt x="575" y="1474"/>
                              <a:pt x="575" y="1474"/>
                            </a:cubicBezTo>
                            <a:cubicBezTo>
                              <a:pt x="575" y="1474"/>
                              <a:pt x="593" y="1520"/>
                              <a:pt x="594" y="1534"/>
                            </a:cubicBezTo>
                            <a:cubicBezTo>
                              <a:pt x="596" y="1559"/>
                              <a:pt x="624" y="1607"/>
                              <a:pt x="626" y="1626"/>
                            </a:cubicBezTo>
                            <a:cubicBezTo>
                              <a:pt x="628" y="1645"/>
                              <a:pt x="618" y="1703"/>
                              <a:pt x="688" y="1703"/>
                            </a:cubicBezTo>
                            <a:cubicBezTo>
                              <a:pt x="692" y="1703"/>
                              <a:pt x="687" y="1647"/>
                              <a:pt x="687" y="1647"/>
                            </a:cubicBezTo>
                            <a:cubicBezTo>
                              <a:pt x="687" y="1647"/>
                              <a:pt x="630" y="1519"/>
                              <a:pt x="603" y="1430"/>
                            </a:cubicBezTo>
                            <a:cubicBezTo>
                              <a:pt x="577" y="1341"/>
                              <a:pt x="553" y="1182"/>
                              <a:pt x="549" y="1182"/>
                            </a:cubicBezTo>
                            <a:cubicBezTo>
                              <a:pt x="544" y="1182"/>
                              <a:pt x="543" y="1235"/>
                              <a:pt x="539" y="1235"/>
                            </a:cubicBezTo>
                            <a:cubicBezTo>
                              <a:pt x="534" y="1235"/>
                              <a:pt x="515" y="1042"/>
                              <a:pt x="512" y="982"/>
                            </a:cubicBezTo>
                            <a:cubicBezTo>
                              <a:pt x="510" y="922"/>
                              <a:pt x="513" y="815"/>
                              <a:pt x="516" y="811"/>
                            </a:cubicBezTo>
                            <a:cubicBezTo>
                              <a:pt x="519" y="807"/>
                              <a:pt x="527" y="810"/>
                              <a:pt x="533" y="817"/>
                            </a:cubicBezTo>
                            <a:cubicBezTo>
                              <a:pt x="539" y="824"/>
                              <a:pt x="537" y="1082"/>
                              <a:pt x="547" y="1131"/>
                            </a:cubicBezTo>
                            <a:cubicBezTo>
                              <a:pt x="557" y="1180"/>
                              <a:pt x="604" y="1324"/>
                              <a:pt x="617" y="1366"/>
                            </a:cubicBezTo>
                            <a:cubicBezTo>
                              <a:pt x="632" y="1415"/>
                              <a:pt x="671" y="1542"/>
                              <a:pt x="686" y="1538"/>
                            </a:cubicBezTo>
                            <a:cubicBezTo>
                              <a:pt x="688" y="1538"/>
                              <a:pt x="658" y="1414"/>
                              <a:pt x="650" y="1357"/>
                            </a:cubicBezTo>
                            <a:cubicBezTo>
                              <a:pt x="647" y="1330"/>
                              <a:pt x="635" y="1217"/>
                              <a:pt x="639" y="1218"/>
                            </a:cubicBezTo>
                            <a:cubicBezTo>
                              <a:pt x="644" y="1218"/>
                              <a:pt x="656" y="1318"/>
                              <a:pt x="658" y="1335"/>
                            </a:cubicBezTo>
                            <a:cubicBezTo>
                              <a:pt x="660" y="1352"/>
                              <a:pt x="673" y="1452"/>
                              <a:pt x="675" y="1457"/>
                            </a:cubicBezTo>
                            <a:cubicBezTo>
                              <a:pt x="678" y="1463"/>
                              <a:pt x="687" y="1467"/>
                              <a:pt x="690" y="1466"/>
                            </a:cubicBezTo>
                            <a:cubicBezTo>
                              <a:pt x="693" y="1466"/>
                              <a:pt x="687" y="1347"/>
                              <a:pt x="672" y="1271"/>
                            </a:cubicBezTo>
                            <a:cubicBezTo>
                              <a:pt x="656" y="1195"/>
                              <a:pt x="597" y="900"/>
                              <a:pt x="586" y="866"/>
                            </a:cubicBezTo>
                            <a:cubicBezTo>
                              <a:pt x="575" y="832"/>
                              <a:pt x="558" y="731"/>
                              <a:pt x="554" y="699"/>
                            </a:cubicBezTo>
                            <a:cubicBezTo>
                              <a:pt x="550" y="667"/>
                              <a:pt x="540" y="586"/>
                              <a:pt x="546" y="585"/>
                            </a:cubicBezTo>
                            <a:cubicBezTo>
                              <a:pt x="552" y="584"/>
                              <a:pt x="579" y="748"/>
                              <a:pt x="589" y="786"/>
                            </a:cubicBezTo>
                            <a:cubicBezTo>
                              <a:pt x="598" y="824"/>
                              <a:pt x="657" y="1106"/>
                              <a:pt x="663" y="1105"/>
                            </a:cubicBezTo>
                            <a:cubicBezTo>
                              <a:pt x="669" y="1105"/>
                              <a:pt x="642" y="940"/>
                              <a:pt x="638" y="900"/>
                            </a:cubicBezTo>
                            <a:cubicBezTo>
                              <a:pt x="635" y="860"/>
                              <a:pt x="620" y="705"/>
                              <a:pt x="620" y="650"/>
                            </a:cubicBezTo>
                            <a:cubicBezTo>
                              <a:pt x="620" y="595"/>
                              <a:pt x="628" y="414"/>
                              <a:pt x="632" y="371"/>
                            </a:cubicBezTo>
                            <a:cubicBezTo>
                              <a:pt x="636" y="327"/>
                              <a:pt x="656" y="243"/>
                              <a:pt x="656" y="243"/>
                            </a:cubicBezTo>
                            <a:cubicBezTo>
                              <a:pt x="666" y="258"/>
                              <a:pt x="666" y="258"/>
                              <a:pt x="666" y="258"/>
                            </a:cubicBezTo>
                            <a:cubicBezTo>
                              <a:pt x="666" y="258"/>
                              <a:pt x="653" y="390"/>
                              <a:pt x="651" y="420"/>
                            </a:cubicBezTo>
                            <a:cubicBezTo>
                              <a:pt x="649" y="450"/>
                              <a:pt x="643" y="769"/>
                              <a:pt x="658" y="857"/>
                            </a:cubicBezTo>
                            <a:cubicBezTo>
                              <a:pt x="674" y="944"/>
                              <a:pt x="723" y="1064"/>
                              <a:pt x="730" y="1091"/>
                            </a:cubicBezTo>
                            <a:cubicBezTo>
                              <a:pt x="738" y="1117"/>
                              <a:pt x="812" y="1294"/>
                              <a:pt x="812" y="1294"/>
                            </a:cubicBezTo>
                            <a:cubicBezTo>
                              <a:pt x="812" y="1294"/>
                              <a:pt x="820" y="1275"/>
                              <a:pt x="805" y="1238"/>
                            </a:cubicBezTo>
                            <a:cubicBezTo>
                              <a:pt x="789" y="1202"/>
                              <a:pt x="772" y="1087"/>
                              <a:pt x="772" y="1087"/>
                            </a:cubicBezTo>
                            <a:cubicBezTo>
                              <a:pt x="765" y="1005"/>
                              <a:pt x="765" y="1005"/>
                              <a:pt x="765" y="1005"/>
                            </a:cubicBezTo>
                            <a:cubicBezTo>
                              <a:pt x="765" y="1005"/>
                              <a:pt x="774" y="1071"/>
                              <a:pt x="778" y="1085"/>
                            </a:cubicBezTo>
                            <a:cubicBezTo>
                              <a:pt x="782" y="1098"/>
                              <a:pt x="805" y="1206"/>
                              <a:pt x="812" y="1223"/>
                            </a:cubicBezTo>
                            <a:cubicBezTo>
                              <a:pt x="820" y="1240"/>
                              <a:pt x="824" y="1254"/>
                              <a:pt x="824" y="1254"/>
                            </a:cubicBezTo>
                            <a:cubicBezTo>
                              <a:pt x="820" y="1183"/>
                              <a:pt x="820" y="1183"/>
                              <a:pt x="820" y="1183"/>
                            </a:cubicBezTo>
                            <a:cubicBezTo>
                              <a:pt x="820" y="1183"/>
                              <a:pt x="807" y="1121"/>
                              <a:pt x="803" y="1104"/>
                            </a:cubicBezTo>
                            <a:cubicBezTo>
                              <a:pt x="799" y="1087"/>
                              <a:pt x="786" y="1014"/>
                              <a:pt x="782" y="995"/>
                            </a:cubicBezTo>
                            <a:cubicBezTo>
                              <a:pt x="778" y="976"/>
                              <a:pt x="742" y="847"/>
                              <a:pt x="736" y="823"/>
                            </a:cubicBezTo>
                            <a:cubicBezTo>
                              <a:pt x="730" y="798"/>
                              <a:pt x="700" y="671"/>
                              <a:pt x="691" y="640"/>
                            </a:cubicBezTo>
                            <a:cubicBezTo>
                              <a:pt x="681" y="610"/>
                              <a:pt x="666" y="530"/>
                              <a:pt x="664" y="513"/>
                            </a:cubicBezTo>
                            <a:cubicBezTo>
                              <a:pt x="662" y="496"/>
                              <a:pt x="660" y="447"/>
                              <a:pt x="660" y="447"/>
                            </a:cubicBezTo>
                            <a:cubicBezTo>
                              <a:pt x="660" y="447"/>
                              <a:pt x="696" y="593"/>
                              <a:pt x="708" y="631"/>
                            </a:cubicBezTo>
                            <a:cubicBezTo>
                              <a:pt x="719" y="669"/>
                              <a:pt x="732" y="735"/>
                              <a:pt x="738" y="748"/>
                            </a:cubicBezTo>
                            <a:cubicBezTo>
                              <a:pt x="744" y="762"/>
                              <a:pt x="768" y="879"/>
                              <a:pt x="775" y="878"/>
                            </a:cubicBezTo>
                            <a:cubicBezTo>
                              <a:pt x="781" y="876"/>
                              <a:pt x="750" y="718"/>
                              <a:pt x="750" y="712"/>
                            </a:cubicBezTo>
                            <a:cubicBezTo>
                              <a:pt x="750" y="707"/>
                              <a:pt x="727" y="505"/>
                              <a:pt x="725" y="428"/>
                            </a:cubicBezTo>
                            <a:cubicBezTo>
                              <a:pt x="723" y="350"/>
                              <a:pt x="738" y="146"/>
                              <a:pt x="750" y="150"/>
                            </a:cubicBezTo>
                            <a:cubicBezTo>
                              <a:pt x="761" y="154"/>
                              <a:pt x="744" y="382"/>
                              <a:pt x="746" y="431"/>
                            </a:cubicBezTo>
                            <a:cubicBezTo>
                              <a:pt x="748" y="481"/>
                              <a:pt x="770" y="690"/>
                              <a:pt x="778" y="754"/>
                            </a:cubicBezTo>
                            <a:cubicBezTo>
                              <a:pt x="786" y="819"/>
                              <a:pt x="839" y="1054"/>
                              <a:pt x="839" y="1054"/>
                            </a:cubicBezTo>
                            <a:cubicBezTo>
                              <a:pt x="839" y="1054"/>
                              <a:pt x="854" y="773"/>
                              <a:pt x="856" y="741"/>
                            </a:cubicBezTo>
                            <a:cubicBezTo>
                              <a:pt x="858" y="709"/>
                              <a:pt x="900" y="374"/>
                              <a:pt x="907" y="327"/>
                            </a:cubicBezTo>
                            <a:cubicBezTo>
                              <a:pt x="915" y="279"/>
                              <a:pt x="909" y="145"/>
                              <a:pt x="905" y="112"/>
                            </a:cubicBezTo>
                            <a:cubicBezTo>
                              <a:pt x="901" y="80"/>
                              <a:pt x="904" y="12"/>
                              <a:pt x="906" y="8"/>
                            </a:cubicBezTo>
                            <a:cubicBezTo>
                              <a:pt x="908" y="5"/>
                              <a:pt x="922" y="0"/>
                              <a:pt x="926" y="0"/>
                            </a:cubicBezTo>
                            <a:cubicBezTo>
                              <a:pt x="926" y="0"/>
                              <a:pt x="927" y="0"/>
                              <a:pt x="927" y="1"/>
                            </a:cubicBezTo>
                            <a:cubicBezTo>
                              <a:pt x="924" y="50"/>
                              <a:pt x="926" y="159"/>
                              <a:pt x="929" y="159"/>
                            </a:cubicBezTo>
                            <a:cubicBezTo>
                              <a:pt x="931" y="159"/>
                              <a:pt x="943" y="105"/>
                              <a:pt x="947" y="105"/>
                            </a:cubicBezTo>
                            <a:cubicBezTo>
                              <a:pt x="949" y="105"/>
                              <a:pt x="953" y="129"/>
                              <a:pt x="949" y="162"/>
                            </a:cubicBezTo>
                            <a:cubicBezTo>
                              <a:pt x="945" y="194"/>
                              <a:pt x="934" y="276"/>
                              <a:pt x="934" y="298"/>
                            </a:cubicBezTo>
                            <a:cubicBezTo>
                              <a:pt x="934" y="321"/>
                              <a:pt x="941" y="431"/>
                              <a:pt x="939" y="464"/>
                            </a:cubicBezTo>
                            <a:cubicBezTo>
                              <a:pt x="938" y="496"/>
                              <a:pt x="934" y="619"/>
                              <a:pt x="930" y="619"/>
                            </a:cubicBezTo>
                            <a:cubicBezTo>
                              <a:pt x="923" y="618"/>
                              <a:pt x="915" y="412"/>
                              <a:pt x="915" y="412"/>
                            </a:cubicBezTo>
                            <a:cubicBezTo>
                              <a:pt x="915" y="412"/>
                              <a:pt x="892" y="648"/>
                              <a:pt x="886" y="718"/>
                            </a:cubicBezTo>
                            <a:cubicBezTo>
                              <a:pt x="881" y="788"/>
                              <a:pt x="875" y="817"/>
                              <a:pt x="873" y="828"/>
                            </a:cubicBezTo>
                            <a:cubicBezTo>
                              <a:pt x="871" y="840"/>
                              <a:pt x="901" y="899"/>
                              <a:pt x="901" y="899"/>
                            </a:cubicBezTo>
                            <a:cubicBezTo>
                              <a:pt x="943" y="1028"/>
                              <a:pt x="943" y="1028"/>
                              <a:pt x="943" y="1028"/>
                            </a:cubicBezTo>
                            <a:cubicBezTo>
                              <a:pt x="943" y="1028"/>
                              <a:pt x="936" y="760"/>
                              <a:pt x="936" y="720"/>
                            </a:cubicBezTo>
                            <a:cubicBezTo>
                              <a:pt x="936" y="680"/>
                              <a:pt x="958" y="363"/>
                              <a:pt x="964" y="315"/>
                            </a:cubicBezTo>
                            <a:cubicBezTo>
                              <a:pt x="970" y="268"/>
                              <a:pt x="998" y="40"/>
                              <a:pt x="1000" y="40"/>
                            </a:cubicBezTo>
                            <a:cubicBezTo>
                              <a:pt x="1002" y="40"/>
                              <a:pt x="1011" y="65"/>
                              <a:pt x="1012" y="69"/>
                            </a:cubicBezTo>
                            <a:cubicBezTo>
                              <a:pt x="1012" y="72"/>
                              <a:pt x="981" y="336"/>
                              <a:pt x="972" y="450"/>
                            </a:cubicBezTo>
                            <a:cubicBezTo>
                              <a:pt x="962" y="564"/>
                              <a:pt x="958" y="729"/>
                              <a:pt x="962" y="798"/>
                            </a:cubicBezTo>
                            <a:cubicBezTo>
                              <a:pt x="966" y="866"/>
                              <a:pt x="964" y="988"/>
                              <a:pt x="964" y="988"/>
                            </a:cubicBezTo>
                            <a:cubicBezTo>
                              <a:pt x="977" y="961"/>
                              <a:pt x="977" y="961"/>
                              <a:pt x="977" y="961"/>
                            </a:cubicBezTo>
                            <a:cubicBezTo>
                              <a:pt x="977" y="961"/>
                              <a:pt x="993" y="976"/>
                              <a:pt x="987" y="988"/>
                            </a:cubicBezTo>
                            <a:cubicBezTo>
                              <a:pt x="981" y="999"/>
                              <a:pt x="977" y="1125"/>
                              <a:pt x="977" y="1125"/>
                            </a:cubicBezTo>
                            <a:cubicBezTo>
                              <a:pt x="1023" y="992"/>
                              <a:pt x="1023" y="992"/>
                              <a:pt x="1023" y="992"/>
                            </a:cubicBezTo>
                            <a:cubicBezTo>
                              <a:pt x="1023" y="1069"/>
                              <a:pt x="1023" y="1069"/>
                              <a:pt x="1023" y="1069"/>
                            </a:cubicBezTo>
                            <a:cubicBezTo>
                              <a:pt x="1000" y="1229"/>
                              <a:pt x="1000" y="1229"/>
                              <a:pt x="1000" y="1229"/>
                            </a:cubicBezTo>
                            <a:cubicBezTo>
                              <a:pt x="1025" y="1366"/>
                              <a:pt x="1025" y="1366"/>
                              <a:pt x="1025" y="1366"/>
                            </a:cubicBezTo>
                            <a:cubicBezTo>
                              <a:pt x="1025" y="1366"/>
                              <a:pt x="1040" y="1273"/>
                              <a:pt x="1040" y="1248"/>
                            </a:cubicBezTo>
                            <a:cubicBezTo>
                              <a:pt x="1040" y="1223"/>
                              <a:pt x="1042" y="1090"/>
                              <a:pt x="1040" y="1062"/>
                            </a:cubicBezTo>
                            <a:cubicBezTo>
                              <a:pt x="1038" y="1033"/>
                              <a:pt x="1048" y="921"/>
                              <a:pt x="1048" y="899"/>
                            </a:cubicBezTo>
                            <a:cubicBezTo>
                              <a:pt x="1048" y="876"/>
                              <a:pt x="1057" y="788"/>
                              <a:pt x="1057" y="788"/>
                            </a:cubicBezTo>
                            <a:cubicBezTo>
                              <a:pt x="1057" y="1031"/>
                              <a:pt x="1057" y="1031"/>
                              <a:pt x="1057" y="1031"/>
                            </a:cubicBezTo>
                            <a:cubicBezTo>
                              <a:pt x="1065" y="1018"/>
                              <a:pt x="1065" y="1018"/>
                              <a:pt x="1065" y="1018"/>
                            </a:cubicBezTo>
                            <a:cubicBezTo>
                              <a:pt x="1076" y="824"/>
                              <a:pt x="1076" y="824"/>
                              <a:pt x="1076" y="824"/>
                            </a:cubicBezTo>
                            <a:cubicBezTo>
                              <a:pt x="1086" y="847"/>
                              <a:pt x="1086" y="847"/>
                              <a:pt x="1086" y="847"/>
                            </a:cubicBezTo>
                            <a:cubicBezTo>
                              <a:pt x="1097" y="817"/>
                              <a:pt x="1097" y="817"/>
                              <a:pt x="1097" y="817"/>
                            </a:cubicBezTo>
                            <a:cubicBezTo>
                              <a:pt x="1105" y="819"/>
                              <a:pt x="1105" y="819"/>
                              <a:pt x="1105" y="819"/>
                            </a:cubicBezTo>
                            <a:cubicBezTo>
                              <a:pt x="1105" y="819"/>
                              <a:pt x="1105" y="883"/>
                              <a:pt x="1101" y="914"/>
                            </a:cubicBezTo>
                            <a:cubicBezTo>
                              <a:pt x="1097" y="944"/>
                              <a:pt x="1082" y="1052"/>
                              <a:pt x="1084" y="1077"/>
                            </a:cubicBezTo>
                            <a:cubicBezTo>
                              <a:pt x="1086" y="1102"/>
                              <a:pt x="1091" y="1284"/>
                              <a:pt x="1091" y="1284"/>
                            </a:cubicBezTo>
                            <a:cubicBezTo>
                              <a:pt x="1091" y="1284"/>
                              <a:pt x="1124" y="1138"/>
                              <a:pt x="1127" y="1119"/>
                            </a:cubicBezTo>
                            <a:cubicBezTo>
                              <a:pt x="1131" y="1100"/>
                              <a:pt x="1171" y="999"/>
                              <a:pt x="1171" y="999"/>
                            </a:cubicBezTo>
                            <a:cubicBezTo>
                              <a:pt x="1160" y="1043"/>
                              <a:pt x="1160" y="1043"/>
                              <a:pt x="1160" y="1043"/>
                            </a:cubicBezTo>
                            <a:cubicBezTo>
                              <a:pt x="1160" y="1043"/>
                              <a:pt x="1154" y="1092"/>
                              <a:pt x="1146" y="1117"/>
                            </a:cubicBezTo>
                            <a:cubicBezTo>
                              <a:pt x="1139" y="1142"/>
                              <a:pt x="1108" y="1368"/>
                              <a:pt x="1108" y="1368"/>
                            </a:cubicBezTo>
                            <a:cubicBezTo>
                              <a:pt x="1108" y="1368"/>
                              <a:pt x="1150" y="1250"/>
                              <a:pt x="1158" y="1206"/>
                            </a:cubicBezTo>
                            <a:cubicBezTo>
                              <a:pt x="1165" y="1163"/>
                              <a:pt x="1183" y="1012"/>
                              <a:pt x="1188" y="971"/>
                            </a:cubicBezTo>
                            <a:cubicBezTo>
                              <a:pt x="1194" y="929"/>
                              <a:pt x="1224" y="832"/>
                              <a:pt x="1224" y="832"/>
                            </a:cubicBezTo>
                            <a:cubicBezTo>
                              <a:pt x="1230" y="821"/>
                              <a:pt x="1230" y="821"/>
                              <a:pt x="1230" y="821"/>
                            </a:cubicBezTo>
                            <a:cubicBezTo>
                              <a:pt x="1230" y="821"/>
                              <a:pt x="1238" y="828"/>
                              <a:pt x="1232" y="845"/>
                            </a:cubicBezTo>
                            <a:cubicBezTo>
                              <a:pt x="1226" y="862"/>
                              <a:pt x="1184" y="1093"/>
                              <a:pt x="1194" y="1097"/>
                            </a:cubicBezTo>
                            <a:cubicBezTo>
                              <a:pt x="1203" y="1101"/>
                              <a:pt x="1251" y="940"/>
                              <a:pt x="1257" y="914"/>
                            </a:cubicBezTo>
                            <a:cubicBezTo>
                              <a:pt x="1262" y="887"/>
                              <a:pt x="1310" y="773"/>
                              <a:pt x="1310" y="773"/>
                            </a:cubicBezTo>
                            <a:cubicBezTo>
                              <a:pt x="1274" y="889"/>
                              <a:pt x="1274" y="889"/>
                              <a:pt x="1274" y="889"/>
                            </a:cubicBezTo>
                            <a:cubicBezTo>
                              <a:pt x="1274" y="889"/>
                              <a:pt x="1221" y="1079"/>
                              <a:pt x="1215" y="1098"/>
                            </a:cubicBezTo>
                            <a:cubicBezTo>
                              <a:pt x="1176" y="1223"/>
                              <a:pt x="1190" y="1368"/>
                              <a:pt x="1190" y="1368"/>
                            </a:cubicBezTo>
                            <a:cubicBezTo>
                              <a:pt x="1190" y="1368"/>
                              <a:pt x="1236" y="1328"/>
                              <a:pt x="1247" y="1280"/>
                            </a:cubicBezTo>
                            <a:cubicBezTo>
                              <a:pt x="1258" y="1233"/>
                              <a:pt x="1297" y="1062"/>
                              <a:pt x="1312" y="1003"/>
                            </a:cubicBezTo>
                            <a:cubicBezTo>
                              <a:pt x="1328" y="945"/>
                              <a:pt x="1341" y="926"/>
                              <a:pt x="1348" y="851"/>
                            </a:cubicBezTo>
                            <a:cubicBezTo>
                              <a:pt x="1350" y="822"/>
                              <a:pt x="1352" y="773"/>
                              <a:pt x="1357" y="774"/>
                            </a:cubicBezTo>
                            <a:cubicBezTo>
                              <a:pt x="1362" y="776"/>
                              <a:pt x="1356" y="822"/>
                              <a:pt x="1360" y="823"/>
                            </a:cubicBezTo>
                            <a:cubicBezTo>
                              <a:pt x="1365" y="825"/>
                              <a:pt x="1401" y="635"/>
                              <a:pt x="1409" y="593"/>
                            </a:cubicBezTo>
                            <a:cubicBezTo>
                              <a:pt x="1416" y="551"/>
                              <a:pt x="1458" y="399"/>
                              <a:pt x="1458" y="399"/>
                            </a:cubicBezTo>
                            <a:cubicBezTo>
                              <a:pt x="1467" y="420"/>
                              <a:pt x="1467" y="420"/>
                              <a:pt x="1467" y="420"/>
                            </a:cubicBezTo>
                            <a:cubicBezTo>
                              <a:pt x="1467" y="420"/>
                              <a:pt x="1433" y="596"/>
                              <a:pt x="1428" y="619"/>
                            </a:cubicBezTo>
                            <a:cubicBezTo>
                              <a:pt x="1422" y="642"/>
                              <a:pt x="1386" y="783"/>
                              <a:pt x="1376" y="842"/>
                            </a:cubicBezTo>
                            <a:cubicBezTo>
                              <a:pt x="1367" y="900"/>
                              <a:pt x="1365" y="1028"/>
                              <a:pt x="1365" y="1064"/>
                            </a:cubicBezTo>
                            <a:cubicBezTo>
                              <a:pt x="1365" y="1100"/>
                              <a:pt x="1366" y="1139"/>
                              <a:pt x="1366" y="1139"/>
                            </a:cubicBezTo>
                            <a:cubicBezTo>
                              <a:pt x="1379" y="1129"/>
                              <a:pt x="1379" y="1129"/>
                              <a:pt x="1379" y="1129"/>
                            </a:cubicBezTo>
                            <a:cubicBezTo>
                              <a:pt x="1379" y="1129"/>
                              <a:pt x="1401" y="902"/>
                              <a:pt x="1418" y="813"/>
                            </a:cubicBezTo>
                            <a:cubicBezTo>
                              <a:pt x="1435" y="724"/>
                              <a:pt x="1500" y="502"/>
                              <a:pt x="1517" y="507"/>
                            </a:cubicBezTo>
                            <a:cubicBezTo>
                              <a:pt x="1534" y="513"/>
                              <a:pt x="1483" y="589"/>
                              <a:pt x="1445" y="798"/>
                            </a:cubicBezTo>
                            <a:cubicBezTo>
                              <a:pt x="1430" y="875"/>
                              <a:pt x="1401" y="1083"/>
                              <a:pt x="1407" y="1085"/>
                            </a:cubicBezTo>
                            <a:cubicBezTo>
                              <a:pt x="1414" y="1087"/>
                              <a:pt x="1458" y="961"/>
                              <a:pt x="1467" y="938"/>
                            </a:cubicBezTo>
                            <a:cubicBezTo>
                              <a:pt x="1477" y="916"/>
                              <a:pt x="1519" y="847"/>
                              <a:pt x="1519" y="847"/>
                            </a:cubicBezTo>
                            <a:cubicBezTo>
                              <a:pt x="1469" y="952"/>
                              <a:pt x="1469" y="952"/>
                              <a:pt x="1469" y="952"/>
                            </a:cubicBezTo>
                            <a:cubicBezTo>
                              <a:pt x="1469" y="952"/>
                              <a:pt x="1437" y="1012"/>
                              <a:pt x="1446" y="1012"/>
                            </a:cubicBezTo>
                            <a:cubicBezTo>
                              <a:pt x="1456" y="1012"/>
                              <a:pt x="1452" y="1056"/>
                              <a:pt x="1452" y="1056"/>
                            </a:cubicBezTo>
                            <a:cubicBezTo>
                              <a:pt x="1483" y="1007"/>
                              <a:pt x="1483" y="1007"/>
                              <a:pt x="1483" y="1007"/>
                            </a:cubicBezTo>
                            <a:cubicBezTo>
                              <a:pt x="1486" y="1020"/>
                              <a:pt x="1486" y="1020"/>
                              <a:pt x="1486" y="1020"/>
                            </a:cubicBezTo>
                            <a:cubicBezTo>
                              <a:pt x="1448" y="1087"/>
                              <a:pt x="1448" y="1087"/>
                              <a:pt x="1448" y="1087"/>
                            </a:cubicBezTo>
                            <a:cubicBezTo>
                              <a:pt x="1448" y="1087"/>
                              <a:pt x="1396" y="1197"/>
                              <a:pt x="1394" y="1211"/>
                            </a:cubicBezTo>
                            <a:cubicBezTo>
                              <a:pt x="1390" y="1245"/>
                              <a:pt x="1391" y="1472"/>
                              <a:pt x="1391" y="1472"/>
                            </a:cubicBezTo>
                            <a:cubicBezTo>
                              <a:pt x="1391" y="1472"/>
                              <a:pt x="1454" y="1412"/>
                              <a:pt x="1483" y="1365"/>
                            </a:cubicBezTo>
                            <a:cubicBezTo>
                              <a:pt x="1511" y="1318"/>
                              <a:pt x="1530" y="1271"/>
                              <a:pt x="1538" y="1231"/>
                            </a:cubicBezTo>
                            <a:cubicBezTo>
                              <a:pt x="1545" y="1193"/>
                              <a:pt x="1627" y="883"/>
                              <a:pt x="1659" y="790"/>
                            </a:cubicBezTo>
                            <a:cubicBezTo>
                              <a:pt x="1692" y="697"/>
                              <a:pt x="1788" y="460"/>
                              <a:pt x="1788" y="460"/>
                            </a:cubicBezTo>
                            <a:cubicBezTo>
                              <a:pt x="1789" y="485"/>
                              <a:pt x="1789" y="485"/>
                              <a:pt x="1789" y="485"/>
                            </a:cubicBezTo>
                            <a:cubicBezTo>
                              <a:pt x="1789" y="485"/>
                              <a:pt x="1678" y="790"/>
                              <a:pt x="1663" y="838"/>
                            </a:cubicBezTo>
                            <a:cubicBezTo>
                              <a:pt x="1648" y="885"/>
                              <a:pt x="1566" y="1164"/>
                              <a:pt x="1545" y="1297"/>
                            </a:cubicBezTo>
                            <a:cubicBezTo>
                              <a:pt x="1524" y="1430"/>
                              <a:pt x="1491" y="1582"/>
                              <a:pt x="1495" y="1587"/>
                            </a:cubicBezTo>
                            <a:cubicBezTo>
                              <a:pt x="1498" y="1590"/>
                              <a:pt x="1514" y="1577"/>
                              <a:pt x="1534" y="1553"/>
                            </a:cubicBezTo>
                            <a:cubicBezTo>
                              <a:pt x="1536" y="1551"/>
                              <a:pt x="1536" y="1479"/>
                              <a:pt x="1538" y="1476"/>
                            </a:cubicBezTo>
                            <a:cubicBezTo>
                              <a:pt x="1540" y="1474"/>
                              <a:pt x="1542" y="1489"/>
                              <a:pt x="1544" y="1504"/>
                            </a:cubicBezTo>
                            <a:cubicBezTo>
                              <a:pt x="1546" y="1519"/>
                              <a:pt x="1549" y="1534"/>
                              <a:pt x="1550" y="1532"/>
                            </a:cubicBezTo>
                            <a:cubicBezTo>
                              <a:pt x="1566" y="1509"/>
                              <a:pt x="1582" y="1480"/>
                              <a:pt x="1592" y="1445"/>
                            </a:cubicBezTo>
                            <a:cubicBezTo>
                              <a:pt x="1597" y="1428"/>
                              <a:pt x="1662" y="1200"/>
                              <a:pt x="1666" y="1200"/>
                            </a:cubicBezTo>
                            <a:cubicBezTo>
                              <a:pt x="1669" y="1201"/>
                              <a:pt x="1669" y="1221"/>
                              <a:pt x="1669" y="1221"/>
                            </a:cubicBezTo>
                            <a:cubicBezTo>
                              <a:pt x="1608" y="1434"/>
                              <a:pt x="1608" y="1434"/>
                              <a:pt x="1608" y="1434"/>
                            </a:cubicBezTo>
                            <a:cubicBezTo>
                              <a:pt x="1623" y="1413"/>
                              <a:pt x="1623" y="1413"/>
                              <a:pt x="1623" y="1413"/>
                            </a:cubicBezTo>
                            <a:cubicBezTo>
                              <a:pt x="1623" y="1413"/>
                              <a:pt x="1681" y="1237"/>
                              <a:pt x="1682" y="1238"/>
                            </a:cubicBezTo>
                            <a:cubicBezTo>
                              <a:pt x="1684" y="1239"/>
                              <a:pt x="1677" y="1267"/>
                              <a:pt x="1678" y="1268"/>
                            </a:cubicBezTo>
                            <a:cubicBezTo>
                              <a:pt x="1679" y="1269"/>
                              <a:pt x="1683" y="1267"/>
                              <a:pt x="1683" y="1267"/>
                            </a:cubicBezTo>
                            <a:cubicBezTo>
                              <a:pt x="1683" y="1267"/>
                              <a:pt x="1696" y="1246"/>
                              <a:pt x="1695" y="1241"/>
                            </a:cubicBezTo>
                            <a:cubicBezTo>
                              <a:pt x="1695" y="1239"/>
                              <a:pt x="1707" y="1240"/>
                              <a:pt x="1707" y="1242"/>
                            </a:cubicBezTo>
                            <a:cubicBezTo>
                              <a:pt x="1706" y="1247"/>
                              <a:pt x="1649" y="1393"/>
                              <a:pt x="1657" y="1396"/>
                            </a:cubicBezTo>
                            <a:cubicBezTo>
                              <a:pt x="1658" y="1396"/>
                              <a:pt x="1683" y="1361"/>
                              <a:pt x="1701" y="1333"/>
                            </a:cubicBezTo>
                            <a:cubicBezTo>
                              <a:pt x="1719" y="1304"/>
                              <a:pt x="1728" y="1281"/>
                              <a:pt x="1729" y="1282"/>
                            </a:cubicBezTo>
                            <a:cubicBezTo>
                              <a:pt x="1747" y="1294"/>
                              <a:pt x="1657" y="1401"/>
                              <a:pt x="1652" y="1410"/>
                            </a:cubicBezTo>
                            <a:cubicBezTo>
                              <a:pt x="1647" y="1419"/>
                              <a:pt x="1611" y="1534"/>
                              <a:pt x="1611" y="1536"/>
                            </a:cubicBezTo>
                            <a:cubicBezTo>
                              <a:pt x="1612" y="1539"/>
                              <a:pt x="1616" y="1541"/>
                              <a:pt x="1616" y="1541"/>
                            </a:cubicBezTo>
                            <a:cubicBezTo>
                              <a:pt x="1616" y="1541"/>
                              <a:pt x="1781" y="1306"/>
                              <a:pt x="1788" y="1290"/>
                            </a:cubicBezTo>
                            <a:cubicBezTo>
                              <a:pt x="1796" y="1273"/>
                              <a:pt x="1804" y="1218"/>
                              <a:pt x="1809" y="1199"/>
                            </a:cubicBezTo>
                            <a:cubicBezTo>
                              <a:pt x="1815" y="1180"/>
                              <a:pt x="1830" y="1130"/>
                              <a:pt x="1836" y="1134"/>
                            </a:cubicBezTo>
                            <a:cubicBezTo>
                              <a:pt x="1842" y="1138"/>
                              <a:pt x="1836" y="1187"/>
                              <a:pt x="1828" y="1210"/>
                            </a:cubicBezTo>
                            <a:cubicBezTo>
                              <a:pt x="1825" y="1221"/>
                              <a:pt x="1804" y="1285"/>
                              <a:pt x="1805" y="1303"/>
                            </a:cubicBezTo>
                            <a:cubicBezTo>
                              <a:pt x="1806" y="1311"/>
                              <a:pt x="1830" y="1280"/>
                              <a:pt x="1830" y="1280"/>
                            </a:cubicBezTo>
                            <a:cubicBezTo>
                              <a:pt x="1809" y="1321"/>
                              <a:pt x="1809" y="1321"/>
                              <a:pt x="1809" y="1321"/>
                            </a:cubicBezTo>
                            <a:cubicBezTo>
                              <a:pt x="1809" y="1321"/>
                              <a:pt x="1796" y="1347"/>
                              <a:pt x="1794" y="1354"/>
                            </a:cubicBezTo>
                            <a:cubicBezTo>
                              <a:pt x="1793" y="1360"/>
                              <a:pt x="1767" y="1471"/>
                              <a:pt x="1769" y="1478"/>
                            </a:cubicBezTo>
                            <a:cubicBezTo>
                              <a:pt x="1769" y="1480"/>
                              <a:pt x="1778" y="1459"/>
                              <a:pt x="1786" y="1438"/>
                            </a:cubicBezTo>
                            <a:cubicBezTo>
                              <a:pt x="1795" y="1417"/>
                              <a:pt x="1803" y="1396"/>
                              <a:pt x="1803" y="1398"/>
                            </a:cubicBezTo>
                            <a:cubicBezTo>
                              <a:pt x="1801" y="1404"/>
                              <a:pt x="1813" y="1360"/>
                              <a:pt x="1813" y="1360"/>
                            </a:cubicBezTo>
                            <a:cubicBezTo>
                              <a:pt x="1813" y="1360"/>
                              <a:pt x="1826" y="1328"/>
                              <a:pt x="1830" y="1329"/>
                            </a:cubicBezTo>
                            <a:cubicBezTo>
                              <a:pt x="1833" y="1330"/>
                              <a:pt x="1825" y="1367"/>
                              <a:pt x="1829" y="1370"/>
                            </a:cubicBezTo>
                            <a:cubicBezTo>
                              <a:pt x="1830" y="1371"/>
                              <a:pt x="1852" y="1339"/>
                              <a:pt x="1875" y="1307"/>
                            </a:cubicBezTo>
                            <a:cubicBezTo>
                              <a:pt x="1899" y="1271"/>
                              <a:pt x="1924" y="1235"/>
                              <a:pt x="1919" y="1245"/>
                            </a:cubicBezTo>
                            <a:cubicBezTo>
                              <a:pt x="1894" y="1291"/>
                              <a:pt x="1824" y="1392"/>
                              <a:pt x="1821" y="1400"/>
                            </a:cubicBezTo>
                            <a:cubicBezTo>
                              <a:pt x="1769" y="1599"/>
                              <a:pt x="1769" y="1599"/>
                              <a:pt x="1769" y="1599"/>
                            </a:cubicBezTo>
                            <a:cubicBezTo>
                              <a:pt x="1769" y="1599"/>
                              <a:pt x="1835" y="1528"/>
                              <a:pt x="1848" y="1496"/>
                            </a:cubicBezTo>
                            <a:cubicBezTo>
                              <a:pt x="1861" y="1463"/>
                              <a:pt x="1876" y="1421"/>
                              <a:pt x="1878" y="1390"/>
                            </a:cubicBezTo>
                            <a:cubicBezTo>
                              <a:pt x="1880" y="1360"/>
                              <a:pt x="1897" y="1326"/>
                              <a:pt x="1897" y="1326"/>
                            </a:cubicBezTo>
                            <a:cubicBezTo>
                              <a:pt x="1891" y="1380"/>
                              <a:pt x="1891" y="1380"/>
                              <a:pt x="1891" y="1380"/>
                            </a:cubicBezTo>
                            <a:cubicBezTo>
                              <a:pt x="1897" y="1394"/>
                              <a:pt x="1897" y="1394"/>
                              <a:pt x="1897" y="1394"/>
                            </a:cubicBezTo>
                            <a:cubicBezTo>
                              <a:pt x="1908" y="1360"/>
                              <a:pt x="1908" y="1360"/>
                              <a:pt x="1908" y="1360"/>
                            </a:cubicBezTo>
                            <a:cubicBezTo>
                              <a:pt x="1927" y="1324"/>
                              <a:pt x="1927" y="1324"/>
                              <a:pt x="1927" y="1324"/>
                            </a:cubicBezTo>
                            <a:cubicBezTo>
                              <a:pt x="1916" y="1384"/>
                              <a:pt x="1916" y="1384"/>
                              <a:pt x="1916" y="1384"/>
                            </a:cubicBezTo>
                            <a:cubicBezTo>
                              <a:pt x="1984" y="1246"/>
                              <a:pt x="1984" y="1246"/>
                              <a:pt x="1984" y="1246"/>
                            </a:cubicBezTo>
                            <a:cubicBezTo>
                              <a:pt x="1991" y="1191"/>
                              <a:pt x="1991" y="1191"/>
                              <a:pt x="1991" y="1191"/>
                            </a:cubicBezTo>
                            <a:cubicBezTo>
                              <a:pt x="2000" y="1222"/>
                              <a:pt x="2000" y="1222"/>
                              <a:pt x="2000" y="1222"/>
                            </a:cubicBezTo>
                            <a:cubicBezTo>
                              <a:pt x="2000" y="1222"/>
                              <a:pt x="2011" y="1174"/>
                              <a:pt x="1999" y="1140"/>
                            </a:cubicBezTo>
                            <a:cubicBezTo>
                              <a:pt x="1988" y="1106"/>
                              <a:pt x="1990" y="1064"/>
                              <a:pt x="1992" y="1050"/>
                            </a:cubicBezTo>
                            <a:cubicBezTo>
                              <a:pt x="1993" y="1037"/>
                              <a:pt x="2015" y="959"/>
                              <a:pt x="2024" y="961"/>
                            </a:cubicBezTo>
                            <a:cubicBezTo>
                              <a:pt x="2026" y="961"/>
                              <a:pt x="2010" y="1032"/>
                              <a:pt x="2009" y="1057"/>
                            </a:cubicBezTo>
                            <a:cubicBezTo>
                              <a:pt x="2008" y="1092"/>
                              <a:pt x="2023" y="1156"/>
                              <a:pt x="2029" y="1157"/>
                            </a:cubicBezTo>
                            <a:cubicBezTo>
                              <a:pt x="2035" y="1158"/>
                              <a:pt x="2078" y="1057"/>
                              <a:pt x="2097" y="1014"/>
                            </a:cubicBezTo>
                            <a:cubicBezTo>
                              <a:pt x="2110" y="981"/>
                              <a:pt x="2144" y="913"/>
                              <a:pt x="2148" y="913"/>
                            </a:cubicBezTo>
                            <a:cubicBezTo>
                              <a:pt x="2152" y="914"/>
                              <a:pt x="2149" y="938"/>
                              <a:pt x="2149" y="938"/>
                            </a:cubicBezTo>
                            <a:cubicBezTo>
                              <a:pt x="2094" y="1060"/>
                              <a:pt x="2094" y="1060"/>
                              <a:pt x="2094" y="1060"/>
                            </a:cubicBezTo>
                            <a:cubicBezTo>
                              <a:pt x="2094" y="1060"/>
                              <a:pt x="2037" y="1158"/>
                              <a:pt x="2032" y="1193"/>
                            </a:cubicBezTo>
                            <a:cubicBezTo>
                              <a:pt x="2028" y="1227"/>
                              <a:pt x="2050" y="1389"/>
                              <a:pt x="2050" y="1389"/>
                            </a:cubicBezTo>
                            <a:cubicBezTo>
                              <a:pt x="2072" y="1357"/>
                              <a:pt x="2072" y="1357"/>
                              <a:pt x="2072" y="1357"/>
                            </a:cubicBezTo>
                            <a:cubicBezTo>
                              <a:pt x="2091" y="1332"/>
                              <a:pt x="2091" y="1332"/>
                              <a:pt x="2091" y="1332"/>
                            </a:cubicBezTo>
                            <a:cubicBezTo>
                              <a:pt x="2083" y="1351"/>
                              <a:pt x="2083" y="1351"/>
                              <a:pt x="2083" y="1351"/>
                            </a:cubicBezTo>
                            <a:cubicBezTo>
                              <a:pt x="2076" y="1383"/>
                              <a:pt x="2076" y="1383"/>
                              <a:pt x="2076" y="1383"/>
                            </a:cubicBezTo>
                            <a:cubicBezTo>
                              <a:pt x="2076" y="1383"/>
                              <a:pt x="2090" y="1380"/>
                              <a:pt x="2099" y="1363"/>
                            </a:cubicBezTo>
                            <a:cubicBezTo>
                              <a:pt x="2109" y="1346"/>
                              <a:pt x="2189" y="1098"/>
                              <a:pt x="2206" y="1045"/>
                            </a:cubicBezTo>
                            <a:cubicBezTo>
                              <a:pt x="2223" y="992"/>
                              <a:pt x="2292" y="815"/>
                              <a:pt x="2298" y="806"/>
                            </a:cubicBezTo>
                            <a:cubicBezTo>
                              <a:pt x="2304" y="798"/>
                              <a:pt x="2311" y="784"/>
                              <a:pt x="2317" y="785"/>
                            </a:cubicBezTo>
                            <a:cubicBezTo>
                              <a:pt x="2321" y="785"/>
                              <a:pt x="2316" y="804"/>
                              <a:pt x="2315" y="811"/>
                            </a:cubicBezTo>
                            <a:cubicBezTo>
                              <a:pt x="2314" y="818"/>
                              <a:pt x="2231" y="1022"/>
                              <a:pt x="2221" y="1049"/>
                            </a:cubicBezTo>
                            <a:cubicBezTo>
                              <a:pt x="2212" y="1075"/>
                              <a:pt x="2128" y="1333"/>
                              <a:pt x="2109" y="1379"/>
                            </a:cubicBezTo>
                            <a:cubicBezTo>
                              <a:pt x="2090" y="1425"/>
                              <a:pt x="2080" y="1454"/>
                              <a:pt x="2073" y="1479"/>
                            </a:cubicBezTo>
                            <a:cubicBezTo>
                              <a:pt x="2057" y="1530"/>
                              <a:pt x="2054" y="1567"/>
                              <a:pt x="2060" y="1599"/>
                            </a:cubicBezTo>
                            <a:cubicBezTo>
                              <a:pt x="2060" y="1599"/>
                              <a:pt x="2136" y="1518"/>
                              <a:pt x="2157" y="1495"/>
                            </a:cubicBezTo>
                            <a:cubicBezTo>
                              <a:pt x="2161" y="1490"/>
                              <a:pt x="2216" y="1296"/>
                              <a:pt x="2227" y="1244"/>
                            </a:cubicBezTo>
                            <a:cubicBezTo>
                              <a:pt x="2235" y="1248"/>
                              <a:pt x="2190" y="1460"/>
                              <a:pt x="2194" y="1455"/>
                            </a:cubicBezTo>
                            <a:cubicBezTo>
                              <a:pt x="2199" y="1451"/>
                              <a:pt x="2204" y="1446"/>
                              <a:pt x="2209" y="1440"/>
                            </a:cubicBezTo>
                            <a:cubicBezTo>
                              <a:pt x="2249" y="1399"/>
                              <a:pt x="2296" y="1351"/>
                              <a:pt x="2296" y="1351"/>
                            </a:cubicBezTo>
                            <a:cubicBezTo>
                              <a:pt x="2296" y="1351"/>
                              <a:pt x="2344" y="1228"/>
                              <a:pt x="2350" y="1232"/>
                            </a:cubicBezTo>
                            <a:cubicBezTo>
                              <a:pt x="2355" y="1235"/>
                              <a:pt x="2329" y="1316"/>
                              <a:pt x="2325" y="1326"/>
                            </a:cubicBezTo>
                            <a:cubicBezTo>
                              <a:pt x="2453" y="1229"/>
                              <a:pt x="2453" y="1229"/>
                              <a:pt x="2453" y="1229"/>
                            </a:cubicBezTo>
                            <a:cubicBezTo>
                              <a:pt x="2491" y="1185"/>
                              <a:pt x="2491" y="1185"/>
                              <a:pt x="2491" y="1185"/>
                            </a:cubicBezTo>
                            <a:cubicBezTo>
                              <a:pt x="2497" y="1191"/>
                              <a:pt x="2497" y="1191"/>
                              <a:pt x="2497" y="1191"/>
                            </a:cubicBezTo>
                            <a:cubicBezTo>
                              <a:pt x="2542" y="1163"/>
                              <a:pt x="2542" y="1163"/>
                              <a:pt x="2542" y="1163"/>
                            </a:cubicBezTo>
                            <a:cubicBezTo>
                              <a:pt x="2501" y="1199"/>
                              <a:pt x="2501" y="1199"/>
                              <a:pt x="2501" y="1199"/>
                            </a:cubicBezTo>
                            <a:cubicBezTo>
                              <a:pt x="2457" y="1246"/>
                              <a:pt x="2457" y="1246"/>
                              <a:pt x="2457" y="1246"/>
                            </a:cubicBezTo>
                            <a:cubicBezTo>
                              <a:pt x="2434" y="1271"/>
                              <a:pt x="2434" y="1271"/>
                              <a:pt x="2434" y="1271"/>
                            </a:cubicBezTo>
                            <a:cubicBezTo>
                              <a:pt x="2434" y="1271"/>
                              <a:pt x="2284" y="1486"/>
                              <a:pt x="2282" y="1497"/>
                            </a:cubicBezTo>
                            <a:cubicBezTo>
                              <a:pt x="2281" y="1503"/>
                              <a:pt x="2305" y="1478"/>
                              <a:pt x="2328" y="1453"/>
                            </a:cubicBezTo>
                            <a:cubicBezTo>
                              <a:pt x="2351" y="1430"/>
                              <a:pt x="2374" y="1406"/>
                              <a:pt x="2377" y="1408"/>
                            </a:cubicBezTo>
                            <a:cubicBezTo>
                              <a:pt x="2382" y="1413"/>
                              <a:pt x="2244" y="1564"/>
                              <a:pt x="2218" y="1599"/>
                            </a:cubicBezTo>
                            <a:cubicBezTo>
                              <a:pt x="2198" y="1625"/>
                              <a:pt x="2133" y="1771"/>
                              <a:pt x="2133" y="1771"/>
                            </a:cubicBezTo>
                            <a:cubicBezTo>
                              <a:pt x="2133" y="1771"/>
                              <a:pt x="2148" y="1763"/>
                              <a:pt x="2162" y="1746"/>
                            </a:cubicBezTo>
                            <a:cubicBezTo>
                              <a:pt x="2184" y="1720"/>
                              <a:pt x="2211" y="1681"/>
                              <a:pt x="2232" y="1660"/>
                            </a:cubicBezTo>
                            <a:cubicBezTo>
                              <a:pt x="2266" y="1626"/>
                              <a:pt x="2311" y="1580"/>
                              <a:pt x="2320" y="1561"/>
                            </a:cubicBezTo>
                            <a:cubicBezTo>
                              <a:pt x="2330" y="1542"/>
                              <a:pt x="2385" y="1428"/>
                              <a:pt x="2385" y="1428"/>
                            </a:cubicBezTo>
                            <a:cubicBezTo>
                              <a:pt x="2385" y="1428"/>
                              <a:pt x="2402" y="1426"/>
                              <a:pt x="2394" y="1438"/>
                            </a:cubicBezTo>
                            <a:cubicBezTo>
                              <a:pt x="2387" y="1449"/>
                              <a:pt x="2373" y="1504"/>
                              <a:pt x="2371" y="1518"/>
                            </a:cubicBezTo>
                            <a:cubicBezTo>
                              <a:pt x="2370" y="1531"/>
                              <a:pt x="2385" y="1516"/>
                              <a:pt x="2402" y="1495"/>
                            </a:cubicBezTo>
                            <a:cubicBezTo>
                              <a:pt x="2419" y="1474"/>
                              <a:pt x="2446" y="1428"/>
                              <a:pt x="2446" y="1428"/>
                            </a:cubicBezTo>
                            <a:cubicBezTo>
                              <a:pt x="2434" y="1470"/>
                              <a:pt x="2434" y="1470"/>
                              <a:pt x="2434" y="1470"/>
                            </a:cubicBezTo>
                            <a:cubicBezTo>
                              <a:pt x="2434" y="1470"/>
                              <a:pt x="2470" y="1449"/>
                              <a:pt x="2504" y="1417"/>
                            </a:cubicBezTo>
                            <a:cubicBezTo>
                              <a:pt x="2539" y="1385"/>
                              <a:pt x="2556" y="1360"/>
                              <a:pt x="2556" y="1360"/>
                            </a:cubicBezTo>
                            <a:cubicBezTo>
                              <a:pt x="2559" y="1370"/>
                              <a:pt x="2559" y="1370"/>
                              <a:pt x="2559" y="1370"/>
                            </a:cubicBezTo>
                            <a:cubicBezTo>
                              <a:pt x="2616" y="1330"/>
                              <a:pt x="2616" y="1330"/>
                              <a:pt x="2616" y="1330"/>
                            </a:cubicBezTo>
                            <a:cubicBezTo>
                              <a:pt x="2542" y="1400"/>
                              <a:pt x="2542" y="1400"/>
                              <a:pt x="2542" y="1400"/>
                            </a:cubicBezTo>
                            <a:cubicBezTo>
                              <a:pt x="2501" y="1447"/>
                              <a:pt x="2501" y="1447"/>
                              <a:pt x="2501" y="1447"/>
                            </a:cubicBezTo>
                            <a:cubicBezTo>
                              <a:pt x="2384" y="1616"/>
                              <a:pt x="2384" y="1616"/>
                              <a:pt x="2384" y="1616"/>
                            </a:cubicBezTo>
                            <a:cubicBezTo>
                              <a:pt x="2384" y="1616"/>
                              <a:pt x="2402" y="1609"/>
                              <a:pt x="2404" y="1615"/>
                            </a:cubicBezTo>
                            <a:cubicBezTo>
                              <a:pt x="2406" y="1620"/>
                              <a:pt x="2392" y="1643"/>
                              <a:pt x="2392" y="1643"/>
                            </a:cubicBezTo>
                            <a:cubicBezTo>
                              <a:pt x="2417" y="1630"/>
                              <a:pt x="2417" y="1630"/>
                              <a:pt x="2417" y="1630"/>
                            </a:cubicBezTo>
                            <a:cubicBezTo>
                              <a:pt x="2417" y="1630"/>
                              <a:pt x="2492" y="1549"/>
                              <a:pt x="2527" y="1505"/>
                            </a:cubicBezTo>
                            <a:cubicBezTo>
                              <a:pt x="2561" y="1462"/>
                              <a:pt x="2673" y="1265"/>
                              <a:pt x="2713" y="1183"/>
                            </a:cubicBezTo>
                            <a:cubicBezTo>
                              <a:pt x="2753" y="1102"/>
                              <a:pt x="2918" y="748"/>
                              <a:pt x="2918" y="748"/>
                            </a:cubicBezTo>
                            <a:cubicBezTo>
                              <a:pt x="2945" y="726"/>
                              <a:pt x="2945" y="726"/>
                              <a:pt x="2945" y="726"/>
                            </a:cubicBezTo>
                            <a:cubicBezTo>
                              <a:pt x="2941" y="747"/>
                              <a:pt x="2941" y="747"/>
                              <a:pt x="2941" y="747"/>
                            </a:cubicBezTo>
                            <a:cubicBezTo>
                              <a:pt x="2941" y="747"/>
                              <a:pt x="2801" y="1054"/>
                              <a:pt x="2761" y="1132"/>
                            </a:cubicBezTo>
                            <a:cubicBezTo>
                              <a:pt x="2721" y="1210"/>
                              <a:pt x="2628" y="1383"/>
                              <a:pt x="2628" y="1383"/>
                            </a:cubicBezTo>
                            <a:cubicBezTo>
                              <a:pt x="2628" y="1383"/>
                              <a:pt x="2856" y="1028"/>
                              <a:pt x="2867" y="1007"/>
                            </a:cubicBezTo>
                            <a:cubicBezTo>
                              <a:pt x="2878" y="986"/>
                              <a:pt x="2973" y="840"/>
                              <a:pt x="2983" y="824"/>
                            </a:cubicBezTo>
                            <a:cubicBezTo>
                              <a:pt x="2992" y="809"/>
                              <a:pt x="3036" y="735"/>
                              <a:pt x="3036" y="735"/>
                            </a:cubicBezTo>
                            <a:cubicBezTo>
                              <a:pt x="3036" y="735"/>
                              <a:pt x="3057" y="748"/>
                              <a:pt x="3053" y="762"/>
                            </a:cubicBezTo>
                            <a:cubicBezTo>
                              <a:pt x="3049" y="775"/>
                              <a:pt x="3032" y="792"/>
                              <a:pt x="3008" y="830"/>
                            </a:cubicBezTo>
                            <a:cubicBezTo>
                              <a:pt x="2983" y="868"/>
                              <a:pt x="2744" y="1233"/>
                              <a:pt x="2713" y="1282"/>
                            </a:cubicBezTo>
                            <a:cubicBezTo>
                              <a:pt x="2683" y="1332"/>
                              <a:pt x="2533" y="1540"/>
                              <a:pt x="2508" y="1578"/>
                            </a:cubicBezTo>
                            <a:cubicBezTo>
                              <a:pt x="2483" y="1616"/>
                              <a:pt x="2410" y="1721"/>
                              <a:pt x="2416" y="1726"/>
                            </a:cubicBezTo>
                            <a:cubicBezTo>
                              <a:pt x="2422" y="1732"/>
                              <a:pt x="2474" y="1679"/>
                              <a:pt x="2474" y="1679"/>
                            </a:cubicBezTo>
                            <a:cubicBezTo>
                              <a:pt x="2481" y="1676"/>
                              <a:pt x="2481" y="1676"/>
                              <a:pt x="2481" y="1676"/>
                            </a:cubicBezTo>
                            <a:cubicBezTo>
                              <a:pt x="2482" y="1681"/>
                              <a:pt x="2482" y="1681"/>
                              <a:pt x="2482" y="1681"/>
                            </a:cubicBezTo>
                            <a:cubicBezTo>
                              <a:pt x="2450" y="1711"/>
                              <a:pt x="2450" y="1711"/>
                              <a:pt x="2450" y="1711"/>
                            </a:cubicBezTo>
                            <a:cubicBezTo>
                              <a:pt x="2450" y="1711"/>
                              <a:pt x="2461" y="1710"/>
                              <a:pt x="2457" y="1719"/>
                            </a:cubicBezTo>
                            <a:cubicBezTo>
                              <a:pt x="2453" y="1728"/>
                              <a:pt x="2392" y="1768"/>
                              <a:pt x="2379" y="1793"/>
                            </a:cubicBezTo>
                            <a:cubicBezTo>
                              <a:pt x="2366" y="1818"/>
                              <a:pt x="2313" y="1886"/>
                              <a:pt x="2313" y="1886"/>
                            </a:cubicBezTo>
                            <a:cubicBezTo>
                              <a:pt x="2313" y="1886"/>
                              <a:pt x="2341" y="1886"/>
                              <a:pt x="2368" y="1863"/>
                            </a:cubicBezTo>
                            <a:cubicBezTo>
                              <a:pt x="2394" y="1840"/>
                              <a:pt x="2486" y="1756"/>
                              <a:pt x="2486" y="1756"/>
                            </a:cubicBezTo>
                            <a:cubicBezTo>
                              <a:pt x="2486" y="1756"/>
                              <a:pt x="2396" y="1851"/>
                              <a:pt x="2409" y="1853"/>
                            </a:cubicBezTo>
                            <a:cubicBezTo>
                              <a:pt x="2423" y="1855"/>
                              <a:pt x="2482" y="1835"/>
                              <a:pt x="2582" y="1723"/>
                            </a:cubicBezTo>
                            <a:cubicBezTo>
                              <a:pt x="2683" y="1611"/>
                              <a:pt x="2841" y="1434"/>
                              <a:pt x="2945" y="1275"/>
                            </a:cubicBezTo>
                            <a:cubicBezTo>
                              <a:pt x="2998" y="1194"/>
                              <a:pt x="3098" y="1008"/>
                              <a:pt x="3098" y="1008"/>
                            </a:cubicBezTo>
                            <a:cubicBezTo>
                              <a:pt x="3108" y="1001"/>
                              <a:pt x="3108" y="1001"/>
                              <a:pt x="3108" y="1001"/>
                            </a:cubicBezTo>
                            <a:cubicBezTo>
                              <a:pt x="3112" y="1026"/>
                              <a:pt x="3112" y="1026"/>
                              <a:pt x="3112" y="1026"/>
                            </a:cubicBezTo>
                            <a:cubicBezTo>
                              <a:pt x="3112" y="1026"/>
                              <a:pt x="3017" y="1216"/>
                              <a:pt x="2960" y="1297"/>
                            </a:cubicBezTo>
                            <a:cubicBezTo>
                              <a:pt x="2903" y="1379"/>
                              <a:pt x="2785" y="1542"/>
                              <a:pt x="2751" y="1578"/>
                            </a:cubicBezTo>
                            <a:cubicBezTo>
                              <a:pt x="2717" y="1615"/>
                              <a:pt x="2595" y="1756"/>
                              <a:pt x="2595" y="1756"/>
                            </a:cubicBezTo>
                            <a:cubicBezTo>
                              <a:pt x="2595" y="1756"/>
                              <a:pt x="2743" y="1616"/>
                              <a:pt x="2755" y="1601"/>
                            </a:cubicBezTo>
                            <a:cubicBezTo>
                              <a:pt x="2767" y="1587"/>
                              <a:pt x="2928" y="1435"/>
                              <a:pt x="2938" y="1424"/>
                            </a:cubicBezTo>
                            <a:cubicBezTo>
                              <a:pt x="2947" y="1413"/>
                              <a:pt x="2975" y="1389"/>
                              <a:pt x="2978" y="1382"/>
                            </a:cubicBezTo>
                            <a:cubicBezTo>
                              <a:pt x="2981" y="1376"/>
                              <a:pt x="3018" y="1347"/>
                              <a:pt x="3018" y="1347"/>
                            </a:cubicBezTo>
                            <a:cubicBezTo>
                              <a:pt x="2986" y="1392"/>
                              <a:pt x="2986" y="1392"/>
                              <a:pt x="2986" y="1392"/>
                            </a:cubicBezTo>
                            <a:cubicBezTo>
                              <a:pt x="2986" y="1392"/>
                              <a:pt x="2959" y="1423"/>
                              <a:pt x="2952" y="1435"/>
                            </a:cubicBezTo>
                            <a:cubicBezTo>
                              <a:pt x="2946" y="1447"/>
                              <a:pt x="2826" y="1562"/>
                              <a:pt x="2826" y="1562"/>
                            </a:cubicBezTo>
                            <a:cubicBezTo>
                              <a:pt x="2826" y="1562"/>
                              <a:pt x="2809" y="1574"/>
                              <a:pt x="2791" y="1596"/>
                            </a:cubicBezTo>
                            <a:cubicBezTo>
                              <a:pt x="2774" y="1617"/>
                              <a:pt x="2673" y="1720"/>
                              <a:pt x="2673" y="1720"/>
                            </a:cubicBezTo>
                            <a:cubicBezTo>
                              <a:pt x="2673" y="1720"/>
                              <a:pt x="2733" y="1685"/>
                              <a:pt x="2745" y="1680"/>
                            </a:cubicBezTo>
                            <a:cubicBezTo>
                              <a:pt x="2757" y="1675"/>
                              <a:pt x="2800" y="1660"/>
                              <a:pt x="2800" y="1660"/>
                            </a:cubicBezTo>
                            <a:cubicBezTo>
                              <a:pt x="2800" y="1660"/>
                              <a:pt x="2912" y="1488"/>
                              <a:pt x="2924" y="1499"/>
                            </a:cubicBezTo>
                            <a:cubicBezTo>
                              <a:pt x="2936" y="1510"/>
                              <a:pt x="2849" y="1635"/>
                              <a:pt x="2822" y="1673"/>
                            </a:cubicBezTo>
                            <a:cubicBezTo>
                              <a:pt x="2795" y="1710"/>
                              <a:pt x="2759" y="1767"/>
                              <a:pt x="2759" y="1767"/>
                            </a:cubicBezTo>
                            <a:cubicBezTo>
                              <a:pt x="2759" y="1767"/>
                              <a:pt x="2693" y="1835"/>
                              <a:pt x="2681" y="1847"/>
                            </a:cubicBezTo>
                            <a:cubicBezTo>
                              <a:pt x="2669" y="1859"/>
                              <a:pt x="2658" y="1877"/>
                              <a:pt x="2658" y="1877"/>
                            </a:cubicBezTo>
                            <a:cubicBezTo>
                              <a:pt x="2580" y="1958"/>
                              <a:pt x="2580" y="1958"/>
                              <a:pt x="2580" y="1958"/>
                            </a:cubicBezTo>
                            <a:cubicBezTo>
                              <a:pt x="2580" y="1958"/>
                              <a:pt x="2817" y="1853"/>
                              <a:pt x="2943" y="1761"/>
                            </a:cubicBezTo>
                            <a:cubicBezTo>
                              <a:pt x="3123" y="1628"/>
                              <a:pt x="3244" y="1495"/>
                              <a:pt x="3244" y="1495"/>
                            </a:cubicBezTo>
                            <a:cubicBezTo>
                              <a:pt x="3244" y="1495"/>
                              <a:pt x="3260" y="1493"/>
                              <a:pt x="3271" y="1489"/>
                            </a:cubicBezTo>
                            <a:cubicBezTo>
                              <a:pt x="3300" y="1478"/>
                              <a:pt x="3161" y="1632"/>
                              <a:pt x="2973" y="1769"/>
                            </a:cubicBezTo>
                            <a:cubicBezTo>
                              <a:pt x="2864" y="1848"/>
                              <a:pt x="2604" y="1988"/>
                              <a:pt x="2604" y="1988"/>
                            </a:cubicBezTo>
                            <a:cubicBezTo>
                              <a:pt x="2604" y="1988"/>
                              <a:pt x="2501" y="2041"/>
                              <a:pt x="2493" y="2051"/>
                            </a:cubicBezTo>
                            <a:cubicBezTo>
                              <a:pt x="2485" y="2062"/>
                              <a:pt x="2451" y="2092"/>
                              <a:pt x="2451" y="2092"/>
                            </a:cubicBezTo>
                            <a:cubicBezTo>
                              <a:pt x="2469" y="2061"/>
                              <a:pt x="2469" y="2061"/>
                              <a:pt x="2469" y="2061"/>
                            </a:cubicBezTo>
                            <a:cubicBezTo>
                              <a:pt x="2469" y="2061"/>
                              <a:pt x="2443" y="2067"/>
                              <a:pt x="2426" y="2080"/>
                            </a:cubicBezTo>
                            <a:cubicBezTo>
                              <a:pt x="2408" y="2092"/>
                              <a:pt x="2400" y="2103"/>
                              <a:pt x="2400" y="2103"/>
                            </a:cubicBezTo>
                            <a:cubicBezTo>
                              <a:pt x="2400" y="2103"/>
                              <a:pt x="2486" y="2108"/>
                              <a:pt x="2502" y="2101"/>
                            </a:cubicBezTo>
                            <a:cubicBezTo>
                              <a:pt x="2519" y="2094"/>
                              <a:pt x="2607" y="2024"/>
                              <a:pt x="2607" y="2024"/>
                            </a:cubicBezTo>
                            <a:cubicBezTo>
                              <a:pt x="2607" y="2024"/>
                              <a:pt x="2610" y="2014"/>
                              <a:pt x="2619" y="2011"/>
                            </a:cubicBezTo>
                            <a:cubicBezTo>
                              <a:pt x="2629" y="2008"/>
                              <a:pt x="2644" y="1996"/>
                              <a:pt x="2641" y="1998"/>
                            </a:cubicBezTo>
                            <a:cubicBezTo>
                              <a:pt x="2633" y="2012"/>
                              <a:pt x="2633" y="2012"/>
                              <a:pt x="2633" y="2012"/>
                            </a:cubicBezTo>
                            <a:cubicBezTo>
                              <a:pt x="2620" y="2027"/>
                              <a:pt x="2620" y="2027"/>
                              <a:pt x="2620" y="2027"/>
                            </a:cubicBezTo>
                            <a:cubicBezTo>
                              <a:pt x="2630" y="2025"/>
                              <a:pt x="2630" y="2025"/>
                              <a:pt x="2630" y="2025"/>
                            </a:cubicBezTo>
                            <a:cubicBezTo>
                              <a:pt x="2914" y="1869"/>
                              <a:pt x="2914" y="1869"/>
                              <a:pt x="2914" y="1869"/>
                            </a:cubicBezTo>
                            <a:cubicBezTo>
                              <a:pt x="2914" y="1876"/>
                              <a:pt x="2914" y="1876"/>
                              <a:pt x="2914" y="1876"/>
                            </a:cubicBezTo>
                            <a:cubicBezTo>
                              <a:pt x="2595" y="2082"/>
                              <a:pt x="2595" y="2082"/>
                              <a:pt x="2595" y="2082"/>
                            </a:cubicBezTo>
                            <a:cubicBezTo>
                              <a:pt x="2596" y="2093"/>
                              <a:pt x="2596" y="2093"/>
                              <a:pt x="2596" y="2093"/>
                            </a:cubicBezTo>
                            <a:cubicBezTo>
                              <a:pt x="2767" y="2062"/>
                              <a:pt x="2767" y="2062"/>
                              <a:pt x="2767" y="2062"/>
                            </a:cubicBezTo>
                            <a:cubicBezTo>
                              <a:pt x="2767" y="2062"/>
                              <a:pt x="2766" y="2070"/>
                              <a:pt x="2754" y="2074"/>
                            </a:cubicBezTo>
                            <a:cubicBezTo>
                              <a:pt x="2732" y="2082"/>
                              <a:pt x="2687" y="2090"/>
                              <a:pt x="2650" y="2098"/>
                            </a:cubicBezTo>
                            <a:cubicBezTo>
                              <a:pt x="2595" y="2110"/>
                              <a:pt x="2536" y="2122"/>
                              <a:pt x="2536" y="2122"/>
                            </a:cubicBezTo>
                            <a:cubicBezTo>
                              <a:pt x="2500" y="2149"/>
                              <a:pt x="2500" y="2149"/>
                              <a:pt x="2500" y="2149"/>
                            </a:cubicBezTo>
                            <a:cubicBezTo>
                              <a:pt x="2500" y="2149"/>
                              <a:pt x="2598" y="2151"/>
                              <a:pt x="2625" y="2148"/>
                            </a:cubicBezTo>
                            <a:cubicBezTo>
                              <a:pt x="2650" y="2145"/>
                              <a:pt x="2739" y="2136"/>
                              <a:pt x="2739" y="2136"/>
                            </a:cubicBezTo>
                            <a:cubicBezTo>
                              <a:pt x="2787" y="2127"/>
                              <a:pt x="2787" y="2127"/>
                              <a:pt x="2787" y="2127"/>
                            </a:cubicBezTo>
                            <a:cubicBezTo>
                              <a:pt x="2745" y="2140"/>
                              <a:pt x="2745" y="2140"/>
                              <a:pt x="2745" y="2140"/>
                            </a:cubicBezTo>
                            <a:cubicBezTo>
                              <a:pt x="2745" y="2140"/>
                              <a:pt x="2591" y="2210"/>
                              <a:pt x="2532" y="2222"/>
                            </a:cubicBezTo>
                            <a:cubicBezTo>
                              <a:pt x="2473" y="2234"/>
                              <a:pt x="2416" y="2257"/>
                              <a:pt x="2416" y="2257"/>
                            </a:cubicBezTo>
                            <a:cubicBezTo>
                              <a:pt x="2416" y="2257"/>
                              <a:pt x="2418" y="2274"/>
                              <a:pt x="2415" y="2285"/>
                            </a:cubicBezTo>
                            <a:cubicBezTo>
                              <a:pt x="2412" y="2296"/>
                              <a:pt x="2408" y="2326"/>
                              <a:pt x="2408" y="2326"/>
                            </a:cubicBezTo>
                            <a:cubicBezTo>
                              <a:pt x="2408" y="2326"/>
                              <a:pt x="2556" y="2284"/>
                              <a:pt x="2639" y="2239"/>
                            </a:cubicBezTo>
                            <a:cubicBezTo>
                              <a:pt x="2795" y="2156"/>
                              <a:pt x="2990" y="2042"/>
                              <a:pt x="3122" y="1937"/>
                            </a:cubicBezTo>
                            <a:cubicBezTo>
                              <a:pt x="3224" y="1855"/>
                              <a:pt x="3309" y="1756"/>
                              <a:pt x="3365" y="1703"/>
                            </a:cubicBezTo>
                            <a:cubicBezTo>
                              <a:pt x="3386" y="1683"/>
                              <a:pt x="3409" y="1674"/>
                              <a:pt x="3409" y="1674"/>
                            </a:cubicBezTo>
                            <a:lnTo>
                              <a:pt x="3417" y="1678"/>
                            </a:lnTo>
                            <a:close/>
                            <a:moveTo>
                              <a:pt x="524" y="1853"/>
                            </a:moveTo>
                            <a:cubicBezTo>
                              <a:pt x="524" y="1853"/>
                              <a:pt x="464" y="1775"/>
                              <a:pt x="447" y="1755"/>
                            </a:cubicBezTo>
                            <a:cubicBezTo>
                              <a:pt x="430" y="1734"/>
                              <a:pt x="407" y="1695"/>
                              <a:pt x="395" y="1678"/>
                            </a:cubicBezTo>
                            <a:cubicBezTo>
                              <a:pt x="382" y="1661"/>
                              <a:pt x="351" y="1594"/>
                              <a:pt x="334" y="1581"/>
                            </a:cubicBezTo>
                            <a:cubicBezTo>
                              <a:pt x="325" y="1574"/>
                              <a:pt x="323" y="1575"/>
                              <a:pt x="323" y="1576"/>
                            </a:cubicBezTo>
                            <a:cubicBezTo>
                              <a:pt x="323" y="1577"/>
                              <a:pt x="324" y="1578"/>
                              <a:pt x="322" y="1575"/>
                            </a:cubicBezTo>
                            <a:cubicBezTo>
                              <a:pt x="322" y="1575"/>
                              <a:pt x="394" y="1710"/>
                              <a:pt x="406" y="1728"/>
                            </a:cubicBezTo>
                            <a:cubicBezTo>
                              <a:pt x="419" y="1747"/>
                              <a:pt x="452" y="1798"/>
                              <a:pt x="461" y="1804"/>
                            </a:cubicBezTo>
                            <a:cubicBezTo>
                              <a:pt x="470" y="1810"/>
                              <a:pt x="520" y="1875"/>
                              <a:pt x="520" y="1875"/>
                            </a:cubicBezTo>
                            <a:lnTo>
                              <a:pt x="524" y="1853"/>
                            </a:lnTo>
                            <a:close/>
                            <a:moveTo>
                              <a:pt x="756" y="1644"/>
                            </a:moveTo>
                            <a:cubicBezTo>
                              <a:pt x="744" y="1598"/>
                              <a:pt x="744" y="1598"/>
                              <a:pt x="744" y="1598"/>
                            </a:cubicBezTo>
                            <a:cubicBezTo>
                              <a:pt x="734" y="1558"/>
                              <a:pt x="734" y="1558"/>
                              <a:pt x="734" y="1558"/>
                            </a:cubicBezTo>
                            <a:cubicBezTo>
                              <a:pt x="723" y="1510"/>
                              <a:pt x="723" y="1510"/>
                              <a:pt x="723" y="1510"/>
                            </a:cubicBezTo>
                            <a:cubicBezTo>
                              <a:pt x="720" y="1517"/>
                              <a:pt x="727" y="1570"/>
                              <a:pt x="730" y="1579"/>
                            </a:cubicBezTo>
                            <a:cubicBezTo>
                              <a:pt x="732" y="1588"/>
                              <a:pt x="731" y="1629"/>
                              <a:pt x="735" y="1637"/>
                            </a:cubicBezTo>
                            <a:cubicBezTo>
                              <a:pt x="740" y="1645"/>
                              <a:pt x="746" y="1659"/>
                              <a:pt x="746" y="1659"/>
                            </a:cubicBezTo>
                            <a:lnTo>
                              <a:pt x="756" y="1644"/>
                            </a:lnTo>
                            <a:close/>
                            <a:moveTo>
                              <a:pt x="806" y="1462"/>
                            </a:moveTo>
                            <a:cubicBezTo>
                              <a:pt x="803" y="1453"/>
                              <a:pt x="797" y="1382"/>
                              <a:pt x="784" y="1362"/>
                            </a:cubicBezTo>
                            <a:cubicBezTo>
                              <a:pt x="772" y="1341"/>
                              <a:pt x="776" y="1283"/>
                              <a:pt x="773" y="1274"/>
                            </a:cubicBezTo>
                            <a:cubicBezTo>
                              <a:pt x="770" y="1265"/>
                              <a:pt x="748" y="1189"/>
                              <a:pt x="734" y="1171"/>
                            </a:cubicBezTo>
                            <a:cubicBezTo>
                              <a:pt x="720" y="1153"/>
                              <a:pt x="701" y="1084"/>
                              <a:pt x="701" y="1076"/>
                            </a:cubicBezTo>
                            <a:cubicBezTo>
                              <a:pt x="701" y="1068"/>
                              <a:pt x="691" y="1007"/>
                              <a:pt x="688" y="999"/>
                            </a:cubicBezTo>
                            <a:cubicBezTo>
                              <a:pt x="686" y="992"/>
                              <a:pt x="683" y="956"/>
                              <a:pt x="672" y="954"/>
                            </a:cubicBezTo>
                            <a:cubicBezTo>
                              <a:pt x="672" y="954"/>
                              <a:pt x="693" y="1127"/>
                              <a:pt x="695" y="1137"/>
                            </a:cubicBezTo>
                            <a:cubicBezTo>
                              <a:pt x="698" y="1146"/>
                              <a:pt x="737" y="1345"/>
                              <a:pt x="739" y="1354"/>
                            </a:cubicBezTo>
                            <a:cubicBezTo>
                              <a:pt x="740" y="1363"/>
                              <a:pt x="776" y="1425"/>
                              <a:pt x="781" y="1439"/>
                            </a:cubicBezTo>
                            <a:cubicBezTo>
                              <a:pt x="785" y="1454"/>
                              <a:pt x="806" y="1549"/>
                              <a:pt x="813" y="1549"/>
                            </a:cubicBezTo>
                            <a:cubicBezTo>
                              <a:pt x="813" y="1549"/>
                              <a:pt x="813" y="1549"/>
                              <a:pt x="813" y="1549"/>
                            </a:cubicBezTo>
                            <a:cubicBezTo>
                              <a:pt x="820" y="1547"/>
                              <a:pt x="810" y="1471"/>
                              <a:pt x="806" y="1462"/>
                            </a:cubicBezTo>
                            <a:close/>
                            <a:moveTo>
                              <a:pt x="816" y="1370"/>
                            </a:moveTo>
                            <a:cubicBezTo>
                              <a:pt x="812" y="1361"/>
                              <a:pt x="792" y="1317"/>
                              <a:pt x="790" y="1314"/>
                            </a:cubicBezTo>
                            <a:cubicBezTo>
                              <a:pt x="794" y="1322"/>
                              <a:pt x="800" y="1385"/>
                              <a:pt x="800" y="1385"/>
                            </a:cubicBezTo>
                            <a:cubicBezTo>
                              <a:pt x="822" y="1471"/>
                              <a:pt x="822" y="1471"/>
                              <a:pt x="822" y="1471"/>
                            </a:cubicBezTo>
                            <a:cubicBezTo>
                              <a:pt x="822" y="1471"/>
                              <a:pt x="821" y="1434"/>
                              <a:pt x="823" y="1426"/>
                            </a:cubicBezTo>
                            <a:cubicBezTo>
                              <a:pt x="826" y="1418"/>
                              <a:pt x="821" y="1379"/>
                              <a:pt x="816" y="1370"/>
                            </a:cubicBezTo>
                            <a:close/>
                            <a:moveTo>
                              <a:pt x="853" y="1506"/>
                            </a:moveTo>
                            <a:cubicBezTo>
                              <a:pt x="854" y="1496"/>
                              <a:pt x="866" y="1458"/>
                              <a:pt x="849" y="1443"/>
                            </a:cubicBezTo>
                            <a:cubicBezTo>
                              <a:pt x="834" y="1428"/>
                              <a:pt x="847" y="1434"/>
                              <a:pt x="837" y="1419"/>
                            </a:cubicBezTo>
                            <a:cubicBezTo>
                              <a:pt x="833" y="1413"/>
                              <a:pt x="842" y="1508"/>
                              <a:pt x="842" y="1508"/>
                            </a:cubicBezTo>
                            <a:cubicBezTo>
                              <a:pt x="842" y="1508"/>
                              <a:pt x="849" y="1586"/>
                              <a:pt x="858" y="1587"/>
                            </a:cubicBezTo>
                            <a:cubicBezTo>
                              <a:pt x="858" y="1587"/>
                              <a:pt x="858" y="1587"/>
                              <a:pt x="858" y="1587"/>
                            </a:cubicBezTo>
                            <a:cubicBezTo>
                              <a:pt x="865" y="1587"/>
                              <a:pt x="852" y="1515"/>
                              <a:pt x="853" y="1506"/>
                            </a:cubicBezTo>
                            <a:close/>
                            <a:moveTo>
                              <a:pt x="919" y="1260"/>
                            </a:moveTo>
                            <a:cubicBezTo>
                              <a:pt x="917" y="1226"/>
                              <a:pt x="901" y="1151"/>
                              <a:pt x="901" y="1151"/>
                            </a:cubicBezTo>
                            <a:cubicBezTo>
                              <a:pt x="901" y="1151"/>
                              <a:pt x="873" y="1011"/>
                              <a:pt x="877" y="1010"/>
                            </a:cubicBezTo>
                            <a:cubicBezTo>
                              <a:pt x="879" y="1009"/>
                              <a:pt x="886" y="1038"/>
                              <a:pt x="894" y="1068"/>
                            </a:cubicBezTo>
                            <a:cubicBezTo>
                              <a:pt x="901" y="1097"/>
                              <a:pt x="908" y="1126"/>
                              <a:pt x="911" y="1125"/>
                            </a:cubicBezTo>
                            <a:cubicBezTo>
                              <a:pt x="917" y="1125"/>
                              <a:pt x="911" y="993"/>
                              <a:pt x="909" y="986"/>
                            </a:cubicBezTo>
                            <a:cubicBezTo>
                              <a:pt x="908" y="980"/>
                              <a:pt x="875" y="852"/>
                              <a:pt x="875" y="852"/>
                            </a:cubicBezTo>
                            <a:cubicBezTo>
                              <a:pt x="870" y="855"/>
                              <a:pt x="865" y="885"/>
                              <a:pt x="866" y="904"/>
                            </a:cubicBezTo>
                            <a:cubicBezTo>
                              <a:pt x="867" y="924"/>
                              <a:pt x="871" y="967"/>
                              <a:pt x="868" y="983"/>
                            </a:cubicBezTo>
                            <a:cubicBezTo>
                              <a:pt x="865" y="998"/>
                              <a:pt x="864" y="1065"/>
                              <a:pt x="867" y="1088"/>
                            </a:cubicBezTo>
                            <a:cubicBezTo>
                              <a:pt x="870" y="1112"/>
                              <a:pt x="861" y="1148"/>
                              <a:pt x="867" y="1182"/>
                            </a:cubicBezTo>
                            <a:cubicBezTo>
                              <a:pt x="873" y="1217"/>
                              <a:pt x="903" y="1333"/>
                              <a:pt x="911" y="1333"/>
                            </a:cubicBezTo>
                            <a:cubicBezTo>
                              <a:pt x="911" y="1333"/>
                              <a:pt x="911" y="1333"/>
                              <a:pt x="911" y="1333"/>
                            </a:cubicBezTo>
                            <a:cubicBezTo>
                              <a:pt x="918" y="1332"/>
                              <a:pt x="920" y="1294"/>
                              <a:pt x="919" y="1260"/>
                            </a:cubicBezTo>
                            <a:close/>
                            <a:moveTo>
                              <a:pt x="952" y="1188"/>
                            </a:moveTo>
                            <a:cubicBezTo>
                              <a:pt x="950" y="1172"/>
                              <a:pt x="942" y="1139"/>
                              <a:pt x="943" y="1130"/>
                            </a:cubicBezTo>
                            <a:cubicBezTo>
                              <a:pt x="944" y="1121"/>
                              <a:pt x="942" y="1076"/>
                              <a:pt x="938" y="1066"/>
                            </a:cubicBezTo>
                            <a:cubicBezTo>
                              <a:pt x="933" y="1055"/>
                              <a:pt x="924" y="1029"/>
                              <a:pt x="919" y="1020"/>
                            </a:cubicBezTo>
                            <a:cubicBezTo>
                              <a:pt x="919" y="1134"/>
                              <a:pt x="919" y="1134"/>
                              <a:pt x="919" y="1134"/>
                            </a:cubicBezTo>
                            <a:cubicBezTo>
                              <a:pt x="925" y="1151"/>
                              <a:pt x="925" y="1151"/>
                              <a:pt x="925" y="1151"/>
                            </a:cubicBezTo>
                            <a:cubicBezTo>
                              <a:pt x="925" y="1151"/>
                              <a:pt x="915" y="1155"/>
                              <a:pt x="918" y="1162"/>
                            </a:cubicBezTo>
                            <a:cubicBezTo>
                              <a:pt x="921" y="1169"/>
                              <a:pt x="924" y="1202"/>
                              <a:pt x="924" y="1202"/>
                            </a:cubicBezTo>
                            <a:cubicBezTo>
                              <a:pt x="947" y="1269"/>
                              <a:pt x="947" y="1269"/>
                              <a:pt x="947" y="1269"/>
                            </a:cubicBezTo>
                            <a:cubicBezTo>
                              <a:pt x="947" y="1269"/>
                              <a:pt x="955" y="1204"/>
                              <a:pt x="952" y="1188"/>
                            </a:cubicBezTo>
                            <a:close/>
                            <a:moveTo>
                              <a:pt x="1084" y="1295"/>
                            </a:moveTo>
                            <a:cubicBezTo>
                              <a:pt x="1081" y="1287"/>
                              <a:pt x="1079" y="1246"/>
                              <a:pt x="1079" y="1246"/>
                            </a:cubicBezTo>
                            <a:cubicBezTo>
                              <a:pt x="1079" y="1246"/>
                              <a:pt x="1065" y="1325"/>
                              <a:pt x="1067" y="1333"/>
                            </a:cubicBezTo>
                            <a:cubicBezTo>
                              <a:pt x="1068" y="1341"/>
                              <a:pt x="1075" y="1431"/>
                              <a:pt x="1075" y="1431"/>
                            </a:cubicBezTo>
                            <a:cubicBezTo>
                              <a:pt x="1075" y="1431"/>
                              <a:pt x="1085" y="1377"/>
                              <a:pt x="1085" y="1367"/>
                            </a:cubicBezTo>
                            <a:cubicBezTo>
                              <a:pt x="1085" y="1358"/>
                              <a:pt x="1086" y="1303"/>
                              <a:pt x="1084" y="1295"/>
                            </a:cubicBezTo>
                            <a:close/>
                            <a:moveTo>
                              <a:pt x="1332" y="1444"/>
                            </a:moveTo>
                            <a:cubicBezTo>
                              <a:pt x="1325" y="1482"/>
                              <a:pt x="1325" y="1482"/>
                              <a:pt x="1325" y="1482"/>
                            </a:cubicBezTo>
                            <a:cubicBezTo>
                              <a:pt x="1325" y="1482"/>
                              <a:pt x="1326" y="1478"/>
                              <a:pt x="1337" y="1462"/>
                            </a:cubicBezTo>
                            <a:cubicBezTo>
                              <a:pt x="1349" y="1446"/>
                              <a:pt x="1350" y="1429"/>
                              <a:pt x="1348" y="1420"/>
                            </a:cubicBezTo>
                            <a:cubicBezTo>
                              <a:pt x="1345" y="1411"/>
                              <a:pt x="1348" y="1357"/>
                              <a:pt x="1348" y="1357"/>
                            </a:cubicBezTo>
                            <a:cubicBezTo>
                              <a:pt x="1342" y="1356"/>
                              <a:pt x="1339" y="1388"/>
                              <a:pt x="1341" y="1398"/>
                            </a:cubicBezTo>
                            <a:cubicBezTo>
                              <a:pt x="1343" y="1409"/>
                              <a:pt x="1332" y="1444"/>
                              <a:pt x="1332" y="1444"/>
                            </a:cubicBezTo>
                            <a:close/>
                            <a:moveTo>
                              <a:pt x="1305" y="1215"/>
                            </a:moveTo>
                            <a:cubicBezTo>
                              <a:pt x="1347" y="1164"/>
                              <a:pt x="1347" y="1164"/>
                              <a:pt x="1347" y="1164"/>
                            </a:cubicBezTo>
                            <a:cubicBezTo>
                              <a:pt x="1348" y="1140"/>
                              <a:pt x="1348" y="1140"/>
                              <a:pt x="1348" y="1140"/>
                            </a:cubicBezTo>
                            <a:cubicBezTo>
                              <a:pt x="1348" y="1140"/>
                              <a:pt x="1349" y="1091"/>
                              <a:pt x="1344" y="1083"/>
                            </a:cubicBezTo>
                            <a:cubicBezTo>
                              <a:pt x="1340" y="1075"/>
                              <a:pt x="1344" y="994"/>
                              <a:pt x="1344" y="994"/>
                            </a:cubicBezTo>
                            <a:cubicBezTo>
                              <a:pt x="1340" y="990"/>
                              <a:pt x="1340" y="990"/>
                              <a:pt x="1340" y="990"/>
                            </a:cubicBezTo>
                            <a:lnTo>
                              <a:pt x="1305" y="1215"/>
                            </a:lnTo>
                            <a:close/>
                            <a:moveTo>
                              <a:pt x="1140" y="1385"/>
                            </a:moveTo>
                            <a:cubicBezTo>
                              <a:pt x="1142" y="1377"/>
                              <a:pt x="1150" y="1327"/>
                              <a:pt x="1151" y="1319"/>
                            </a:cubicBezTo>
                            <a:cubicBezTo>
                              <a:pt x="1152" y="1311"/>
                              <a:pt x="1156" y="1277"/>
                              <a:pt x="1153" y="1270"/>
                            </a:cubicBezTo>
                            <a:cubicBezTo>
                              <a:pt x="1153" y="1270"/>
                              <a:pt x="1131" y="1332"/>
                              <a:pt x="1127" y="1340"/>
                            </a:cubicBezTo>
                            <a:cubicBezTo>
                              <a:pt x="1124" y="1348"/>
                              <a:pt x="1113" y="1385"/>
                              <a:pt x="1113" y="1393"/>
                            </a:cubicBezTo>
                            <a:cubicBezTo>
                              <a:pt x="1113" y="1401"/>
                              <a:pt x="1120" y="1455"/>
                              <a:pt x="1120" y="1455"/>
                            </a:cubicBezTo>
                            <a:cubicBezTo>
                              <a:pt x="1120" y="1455"/>
                              <a:pt x="1137" y="1393"/>
                              <a:pt x="1140" y="1385"/>
                            </a:cubicBezTo>
                            <a:close/>
                            <a:moveTo>
                              <a:pt x="1177" y="1554"/>
                            </a:moveTo>
                            <a:cubicBezTo>
                              <a:pt x="1179" y="1543"/>
                              <a:pt x="1192" y="1474"/>
                              <a:pt x="1193" y="1466"/>
                            </a:cubicBezTo>
                            <a:cubicBezTo>
                              <a:pt x="1195" y="1458"/>
                              <a:pt x="1201" y="1444"/>
                              <a:pt x="1198" y="1435"/>
                            </a:cubicBezTo>
                            <a:cubicBezTo>
                              <a:pt x="1198" y="1435"/>
                              <a:pt x="1158" y="1499"/>
                              <a:pt x="1157" y="1509"/>
                            </a:cubicBezTo>
                            <a:cubicBezTo>
                              <a:pt x="1156" y="1519"/>
                              <a:pt x="1147" y="1553"/>
                              <a:pt x="1148" y="1567"/>
                            </a:cubicBezTo>
                            <a:cubicBezTo>
                              <a:pt x="1149" y="1582"/>
                              <a:pt x="1143" y="1607"/>
                              <a:pt x="1147" y="1614"/>
                            </a:cubicBezTo>
                            <a:cubicBezTo>
                              <a:pt x="1150" y="1621"/>
                              <a:pt x="1157" y="1626"/>
                              <a:pt x="1157" y="1626"/>
                            </a:cubicBezTo>
                            <a:cubicBezTo>
                              <a:pt x="1157" y="1626"/>
                              <a:pt x="1176" y="1564"/>
                              <a:pt x="1177" y="1554"/>
                            </a:cubicBezTo>
                            <a:close/>
                            <a:moveTo>
                              <a:pt x="1211" y="1459"/>
                            </a:moveTo>
                            <a:cubicBezTo>
                              <a:pt x="1213" y="1451"/>
                              <a:pt x="1224" y="1398"/>
                              <a:pt x="1224" y="1398"/>
                            </a:cubicBezTo>
                            <a:cubicBezTo>
                              <a:pt x="1215" y="1398"/>
                              <a:pt x="1215" y="1398"/>
                              <a:pt x="1215" y="1398"/>
                            </a:cubicBezTo>
                            <a:cubicBezTo>
                              <a:pt x="1215" y="1398"/>
                              <a:pt x="1212" y="1437"/>
                              <a:pt x="1200" y="1458"/>
                            </a:cubicBezTo>
                            <a:cubicBezTo>
                              <a:pt x="1189" y="1478"/>
                              <a:pt x="1191" y="1502"/>
                              <a:pt x="1191" y="1502"/>
                            </a:cubicBezTo>
                            <a:cubicBezTo>
                              <a:pt x="1197" y="1514"/>
                              <a:pt x="1197" y="1514"/>
                              <a:pt x="1197" y="1514"/>
                            </a:cubicBezTo>
                            <a:cubicBezTo>
                              <a:pt x="1197" y="1514"/>
                              <a:pt x="1208" y="1467"/>
                              <a:pt x="1211" y="1459"/>
                            </a:cubicBezTo>
                            <a:close/>
                            <a:moveTo>
                              <a:pt x="1239" y="1458"/>
                            </a:moveTo>
                            <a:cubicBezTo>
                              <a:pt x="1243" y="1449"/>
                              <a:pt x="1253" y="1382"/>
                              <a:pt x="1254" y="1371"/>
                            </a:cubicBezTo>
                            <a:cubicBezTo>
                              <a:pt x="1255" y="1359"/>
                              <a:pt x="1263" y="1338"/>
                              <a:pt x="1256" y="1340"/>
                            </a:cubicBezTo>
                            <a:cubicBezTo>
                              <a:pt x="1249" y="1342"/>
                              <a:pt x="1233" y="1426"/>
                              <a:pt x="1233" y="1426"/>
                            </a:cubicBezTo>
                            <a:cubicBezTo>
                              <a:pt x="1233" y="1426"/>
                              <a:pt x="1224" y="1483"/>
                              <a:pt x="1224" y="1490"/>
                            </a:cubicBezTo>
                            <a:cubicBezTo>
                              <a:pt x="1224" y="1496"/>
                              <a:pt x="1228" y="1513"/>
                              <a:pt x="1228" y="1513"/>
                            </a:cubicBezTo>
                            <a:cubicBezTo>
                              <a:pt x="1228" y="1513"/>
                              <a:pt x="1236" y="1467"/>
                              <a:pt x="1239" y="1458"/>
                            </a:cubicBezTo>
                            <a:close/>
                            <a:moveTo>
                              <a:pt x="1265" y="1507"/>
                            </a:moveTo>
                            <a:cubicBezTo>
                              <a:pt x="1265" y="1507"/>
                              <a:pt x="1270" y="1487"/>
                              <a:pt x="1262" y="1484"/>
                            </a:cubicBezTo>
                            <a:cubicBezTo>
                              <a:pt x="1249" y="1538"/>
                              <a:pt x="1249" y="1538"/>
                              <a:pt x="1249" y="1538"/>
                            </a:cubicBezTo>
                            <a:cubicBezTo>
                              <a:pt x="1244" y="1580"/>
                              <a:pt x="1244" y="1580"/>
                              <a:pt x="1244" y="1580"/>
                            </a:cubicBezTo>
                            <a:cubicBezTo>
                              <a:pt x="1249" y="1590"/>
                              <a:pt x="1249" y="1590"/>
                              <a:pt x="1249" y="1590"/>
                            </a:cubicBezTo>
                            <a:cubicBezTo>
                              <a:pt x="1249" y="1590"/>
                              <a:pt x="1262" y="1559"/>
                              <a:pt x="1264" y="1553"/>
                            </a:cubicBezTo>
                            <a:cubicBezTo>
                              <a:pt x="1267" y="1546"/>
                              <a:pt x="1265" y="1507"/>
                              <a:pt x="1265" y="1507"/>
                            </a:cubicBezTo>
                            <a:close/>
                            <a:moveTo>
                              <a:pt x="1305" y="1425"/>
                            </a:moveTo>
                            <a:cubicBezTo>
                              <a:pt x="1305" y="1414"/>
                              <a:pt x="1327" y="1355"/>
                              <a:pt x="1328" y="1348"/>
                            </a:cubicBezTo>
                            <a:cubicBezTo>
                              <a:pt x="1329" y="1341"/>
                              <a:pt x="1349" y="1267"/>
                              <a:pt x="1347" y="1258"/>
                            </a:cubicBezTo>
                            <a:cubicBezTo>
                              <a:pt x="1344" y="1249"/>
                              <a:pt x="1345" y="1215"/>
                              <a:pt x="1345" y="1215"/>
                            </a:cubicBezTo>
                            <a:cubicBezTo>
                              <a:pt x="1345" y="1215"/>
                              <a:pt x="1335" y="1228"/>
                              <a:pt x="1318" y="1245"/>
                            </a:cubicBezTo>
                            <a:cubicBezTo>
                              <a:pt x="1301" y="1262"/>
                              <a:pt x="1286" y="1300"/>
                              <a:pt x="1285" y="1309"/>
                            </a:cubicBezTo>
                            <a:cubicBezTo>
                              <a:pt x="1284" y="1318"/>
                              <a:pt x="1278" y="1345"/>
                              <a:pt x="1278" y="1345"/>
                            </a:cubicBezTo>
                            <a:cubicBezTo>
                              <a:pt x="1278" y="1345"/>
                              <a:pt x="1279" y="1425"/>
                              <a:pt x="1284" y="1434"/>
                            </a:cubicBezTo>
                            <a:cubicBezTo>
                              <a:pt x="1288" y="1443"/>
                              <a:pt x="1281" y="1475"/>
                              <a:pt x="1288" y="1481"/>
                            </a:cubicBezTo>
                            <a:cubicBezTo>
                              <a:pt x="1289" y="1481"/>
                              <a:pt x="1289" y="1481"/>
                              <a:pt x="1290" y="1481"/>
                            </a:cubicBezTo>
                            <a:cubicBezTo>
                              <a:pt x="1295" y="1481"/>
                              <a:pt x="1294" y="1454"/>
                              <a:pt x="1293" y="1445"/>
                            </a:cubicBezTo>
                            <a:cubicBezTo>
                              <a:pt x="1292" y="1436"/>
                              <a:pt x="1305" y="1435"/>
                              <a:pt x="1305" y="1425"/>
                            </a:cubicBezTo>
                            <a:close/>
                            <a:moveTo>
                              <a:pt x="1320" y="1651"/>
                            </a:moveTo>
                            <a:cubicBezTo>
                              <a:pt x="1320" y="1651"/>
                              <a:pt x="1319" y="1626"/>
                              <a:pt x="1318" y="1621"/>
                            </a:cubicBezTo>
                            <a:cubicBezTo>
                              <a:pt x="1317" y="1617"/>
                              <a:pt x="1316" y="1595"/>
                              <a:pt x="1316" y="1595"/>
                            </a:cubicBezTo>
                            <a:cubicBezTo>
                              <a:pt x="1316" y="1595"/>
                              <a:pt x="1309" y="1609"/>
                              <a:pt x="1310" y="1619"/>
                            </a:cubicBezTo>
                            <a:cubicBezTo>
                              <a:pt x="1311" y="1629"/>
                              <a:pt x="1312" y="1639"/>
                              <a:pt x="1312" y="1647"/>
                            </a:cubicBezTo>
                            <a:cubicBezTo>
                              <a:pt x="1312" y="1651"/>
                              <a:pt x="1314" y="1652"/>
                              <a:pt x="1316" y="1652"/>
                            </a:cubicBezTo>
                            <a:cubicBezTo>
                              <a:pt x="1318" y="1652"/>
                              <a:pt x="1320" y="1651"/>
                              <a:pt x="1320" y="1651"/>
                            </a:cubicBezTo>
                            <a:close/>
                            <a:moveTo>
                              <a:pt x="1341" y="1588"/>
                            </a:moveTo>
                            <a:cubicBezTo>
                              <a:pt x="1341" y="1588"/>
                              <a:pt x="1347" y="1575"/>
                              <a:pt x="1342" y="1567"/>
                            </a:cubicBezTo>
                            <a:cubicBezTo>
                              <a:pt x="1324" y="1590"/>
                              <a:pt x="1324" y="1590"/>
                              <a:pt x="1324" y="1590"/>
                            </a:cubicBezTo>
                            <a:cubicBezTo>
                              <a:pt x="1332" y="1603"/>
                              <a:pt x="1332" y="1603"/>
                              <a:pt x="1332" y="1603"/>
                            </a:cubicBezTo>
                            <a:cubicBezTo>
                              <a:pt x="1332" y="1636"/>
                              <a:pt x="1332" y="1636"/>
                              <a:pt x="1332" y="1636"/>
                            </a:cubicBezTo>
                            <a:cubicBezTo>
                              <a:pt x="1336" y="1648"/>
                              <a:pt x="1336" y="1648"/>
                              <a:pt x="1336" y="1648"/>
                            </a:cubicBezTo>
                            <a:cubicBezTo>
                              <a:pt x="1336" y="1648"/>
                              <a:pt x="1340" y="1628"/>
                              <a:pt x="1342" y="1622"/>
                            </a:cubicBezTo>
                            <a:cubicBezTo>
                              <a:pt x="1344" y="1617"/>
                              <a:pt x="1341" y="1588"/>
                              <a:pt x="1341" y="1588"/>
                            </a:cubicBezTo>
                            <a:close/>
                            <a:moveTo>
                              <a:pt x="1352" y="1498"/>
                            </a:moveTo>
                            <a:cubicBezTo>
                              <a:pt x="1345" y="1498"/>
                              <a:pt x="1339" y="1516"/>
                              <a:pt x="1339" y="1516"/>
                            </a:cubicBezTo>
                            <a:cubicBezTo>
                              <a:pt x="1333" y="1531"/>
                              <a:pt x="1333" y="1531"/>
                              <a:pt x="1333" y="1531"/>
                            </a:cubicBezTo>
                            <a:cubicBezTo>
                              <a:pt x="1333" y="1531"/>
                              <a:pt x="1344" y="1524"/>
                              <a:pt x="1350" y="1517"/>
                            </a:cubicBezTo>
                            <a:cubicBezTo>
                              <a:pt x="1356" y="1510"/>
                              <a:pt x="1359" y="1498"/>
                              <a:pt x="1352" y="1498"/>
                            </a:cubicBezTo>
                            <a:close/>
                            <a:moveTo>
                              <a:pt x="1433" y="1526"/>
                            </a:moveTo>
                            <a:cubicBezTo>
                              <a:pt x="1433" y="1518"/>
                              <a:pt x="1430" y="1455"/>
                              <a:pt x="1430" y="1455"/>
                            </a:cubicBezTo>
                            <a:cubicBezTo>
                              <a:pt x="1422" y="1458"/>
                              <a:pt x="1399" y="1498"/>
                              <a:pt x="1395" y="1503"/>
                            </a:cubicBezTo>
                            <a:cubicBezTo>
                              <a:pt x="1390" y="1509"/>
                              <a:pt x="1395" y="1525"/>
                              <a:pt x="1395" y="1538"/>
                            </a:cubicBezTo>
                            <a:cubicBezTo>
                              <a:pt x="1395" y="1550"/>
                              <a:pt x="1401" y="1582"/>
                              <a:pt x="1401" y="1582"/>
                            </a:cubicBezTo>
                            <a:cubicBezTo>
                              <a:pt x="1401" y="1582"/>
                              <a:pt x="1417" y="1579"/>
                              <a:pt x="1419" y="1572"/>
                            </a:cubicBezTo>
                            <a:cubicBezTo>
                              <a:pt x="1420" y="1565"/>
                              <a:pt x="1433" y="1534"/>
                              <a:pt x="1433" y="1526"/>
                            </a:cubicBezTo>
                            <a:close/>
                            <a:moveTo>
                              <a:pt x="1479" y="1473"/>
                            </a:moveTo>
                            <a:cubicBezTo>
                              <a:pt x="1471" y="1471"/>
                              <a:pt x="1467" y="1496"/>
                              <a:pt x="1467" y="1496"/>
                            </a:cubicBezTo>
                            <a:cubicBezTo>
                              <a:pt x="1467" y="1496"/>
                              <a:pt x="1456" y="1527"/>
                              <a:pt x="1453" y="1540"/>
                            </a:cubicBezTo>
                            <a:cubicBezTo>
                              <a:pt x="1449" y="1553"/>
                              <a:pt x="1443" y="1575"/>
                              <a:pt x="1445" y="1586"/>
                            </a:cubicBezTo>
                            <a:cubicBezTo>
                              <a:pt x="1447" y="1596"/>
                              <a:pt x="1445" y="1642"/>
                              <a:pt x="1445" y="1642"/>
                            </a:cubicBezTo>
                            <a:cubicBezTo>
                              <a:pt x="1445" y="1642"/>
                              <a:pt x="1456" y="1628"/>
                              <a:pt x="1457" y="1620"/>
                            </a:cubicBezTo>
                            <a:cubicBezTo>
                              <a:pt x="1459" y="1612"/>
                              <a:pt x="1472" y="1575"/>
                              <a:pt x="1475" y="1566"/>
                            </a:cubicBezTo>
                            <a:cubicBezTo>
                              <a:pt x="1477" y="1557"/>
                              <a:pt x="1479" y="1473"/>
                              <a:pt x="1479" y="1473"/>
                            </a:cubicBezTo>
                            <a:close/>
                            <a:moveTo>
                              <a:pt x="1480" y="1399"/>
                            </a:moveTo>
                            <a:cubicBezTo>
                              <a:pt x="1475" y="1399"/>
                              <a:pt x="1468" y="1403"/>
                              <a:pt x="1468" y="1403"/>
                            </a:cubicBezTo>
                            <a:cubicBezTo>
                              <a:pt x="1468" y="1403"/>
                              <a:pt x="1453" y="1428"/>
                              <a:pt x="1446" y="1435"/>
                            </a:cubicBezTo>
                            <a:cubicBezTo>
                              <a:pt x="1439" y="1442"/>
                              <a:pt x="1446" y="1493"/>
                              <a:pt x="1446" y="1493"/>
                            </a:cubicBezTo>
                            <a:cubicBezTo>
                              <a:pt x="1446" y="1493"/>
                              <a:pt x="1459" y="1458"/>
                              <a:pt x="1463" y="1451"/>
                            </a:cubicBezTo>
                            <a:cubicBezTo>
                              <a:pt x="1468" y="1444"/>
                              <a:pt x="1480" y="1399"/>
                              <a:pt x="1480" y="1399"/>
                            </a:cubicBezTo>
                            <a:close/>
                            <a:moveTo>
                              <a:pt x="1492" y="1454"/>
                            </a:moveTo>
                            <a:cubicBezTo>
                              <a:pt x="1499" y="1454"/>
                              <a:pt x="1499" y="1454"/>
                              <a:pt x="1499" y="1454"/>
                            </a:cubicBezTo>
                            <a:cubicBezTo>
                              <a:pt x="1498" y="1430"/>
                              <a:pt x="1498" y="1430"/>
                              <a:pt x="1498" y="1430"/>
                            </a:cubicBezTo>
                            <a:cubicBezTo>
                              <a:pt x="1503" y="1411"/>
                              <a:pt x="1503" y="1411"/>
                              <a:pt x="1503" y="1411"/>
                            </a:cubicBezTo>
                            <a:cubicBezTo>
                              <a:pt x="1508" y="1389"/>
                              <a:pt x="1508" y="1389"/>
                              <a:pt x="1508" y="1389"/>
                            </a:cubicBezTo>
                            <a:cubicBezTo>
                              <a:pt x="1500" y="1389"/>
                              <a:pt x="1500" y="1389"/>
                              <a:pt x="1500" y="1389"/>
                            </a:cubicBezTo>
                            <a:cubicBezTo>
                              <a:pt x="1494" y="1409"/>
                              <a:pt x="1494" y="1409"/>
                              <a:pt x="1494" y="1409"/>
                            </a:cubicBezTo>
                            <a:cubicBezTo>
                              <a:pt x="1488" y="1430"/>
                              <a:pt x="1488" y="1430"/>
                              <a:pt x="1488" y="1430"/>
                            </a:cubicBezTo>
                            <a:lnTo>
                              <a:pt x="1492" y="1454"/>
                            </a:lnTo>
                            <a:close/>
                            <a:moveTo>
                              <a:pt x="1756" y="1513"/>
                            </a:moveTo>
                            <a:cubicBezTo>
                              <a:pt x="1743" y="1530"/>
                              <a:pt x="1751" y="1534"/>
                              <a:pt x="1751" y="1534"/>
                            </a:cubicBezTo>
                            <a:cubicBezTo>
                              <a:pt x="1773" y="1507"/>
                              <a:pt x="1773" y="1507"/>
                              <a:pt x="1773" y="1507"/>
                            </a:cubicBezTo>
                            <a:cubicBezTo>
                              <a:pt x="1773" y="1507"/>
                              <a:pt x="1780" y="1487"/>
                              <a:pt x="1781" y="1481"/>
                            </a:cubicBezTo>
                            <a:cubicBezTo>
                              <a:pt x="1769" y="1491"/>
                              <a:pt x="1769" y="1491"/>
                              <a:pt x="1769" y="1491"/>
                            </a:cubicBezTo>
                            <a:cubicBezTo>
                              <a:pt x="1769" y="1491"/>
                              <a:pt x="1768" y="1495"/>
                              <a:pt x="1756" y="1513"/>
                            </a:cubicBezTo>
                            <a:close/>
                            <a:moveTo>
                              <a:pt x="1746" y="1558"/>
                            </a:moveTo>
                            <a:cubicBezTo>
                              <a:pt x="1744" y="1565"/>
                              <a:pt x="1741" y="1579"/>
                              <a:pt x="1737" y="1590"/>
                            </a:cubicBezTo>
                            <a:cubicBezTo>
                              <a:pt x="1734" y="1602"/>
                              <a:pt x="1730" y="1635"/>
                              <a:pt x="1730" y="1635"/>
                            </a:cubicBezTo>
                            <a:cubicBezTo>
                              <a:pt x="1730" y="1635"/>
                              <a:pt x="1744" y="1629"/>
                              <a:pt x="1744" y="1621"/>
                            </a:cubicBezTo>
                            <a:cubicBezTo>
                              <a:pt x="1744" y="1613"/>
                              <a:pt x="1756" y="1574"/>
                              <a:pt x="1756" y="1574"/>
                            </a:cubicBezTo>
                            <a:cubicBezTo>
                              <a:pt x="1764" y="1532"/>
                              <a:pt x="1764" y="1532"/>
                              <a:pt x="1764" y="1532"/>
                            </a:cubicBezTo>
                            <a:cubicBezTo>
                              <a:pt x="1757" y="1531"/>
                              <a:pt x="1749" y="1551"/>
                              <a:pt x="1746" y="1558"/>
                            </a:cubicBezTo>
                            <a:close/>
                            <a:moveTo>
                              <a:pt x="1587" y="1673"/>
                            </a:moveTo>
                            <a:cubicBezTo>
                              <a:pt x="1628" y="1622"/>
                              <a:pt x="1628" y="1622"/>
                              <a:pt x="1628" y="1622"/>
                            </a:cubicBezTo>
                            <a:cubicBezTo>
                              <a:pt x="1628" y="1622"/>
                              <a:pt x="1640" y="1606"/>
                              <a:pt x="1652" y="1590"/>
                            </a:cubicBezTo>
                            <a:cubicBezTo>
                              <a:pt x="1663" y="1574"/>
                              <a:pt x="1722" y="1503"/>
                              <a:pt x="1720" y="1494"/>
                            </a:cubicBezTo>
                            <a:cubicBezTo>
                              <a:pt x="1718" y="1485"/>
                              <a:pt x="1744" y="1421"/>
                              <a:pt x="1748" y="1412"/>
                            </a:cubicBezTo>
                            <a:cubicBezTo>
                              <a:pt x="1751" y="1403"/>
                              <a:pt x="1765" y="1364"/>
                              <a:pt x="1778" y="1345"/>
                            </a:cubicBezTo>
                            <a:cubicBezTo>
                              <a:pt x="1792" y="1325"/>
                              <a:pt x="1783" y="1310"/>
                              <a:pt x="1783" y="1310"/>
                            </a:cubicBezTo>
                            <a:cubicBezTo>
                              <a:pt x="1780" y="1319"/>
                              <a:pt x="1730" y="1390"/>
                              <a:pt x="1726" y="1403"/>
                            </a:cubicBezTo>
                            <a:cubicBezTo>
                              <a:pt x="1721" y="1415"/>
                              <a:pt x="1664" y="1489"/>
                              <a:pt x="1660" y="1499"/>
                            </a:cubicBezTo>
                            <a:cubicBezTo>
                              <a:pt x="1655" y="1509"/>
                              <a:pt x="1600" y="1588"/>
                              <a:pt x="1599" y="1603"/>
                            </a:cubicBezTo>
                            <a:cubicBezTo>
                              <a:pt x="1598" y="1618"/>
                              <a:pt x="1587" y="1673"/>
                              <a:pt x="1587" y="1673"/>
                            </a:cubicBezTo>
                            <a:close/>
                            <a:moveTo>
                              <a:pt x="1624" y="1692"/>
                            </a:moveTo>
                            <a:cubicBezTo>
                              <a:pt x="1623" y="1699"/>
                              <a:pt x="1606" y="1748"/>
                              <a:pt x="1606" y="1748"/>
                            </a:cubicBezTo>
                            <a:cubicBezTo>
                              <a:pt x="1606" y="1748"/>
                              <a:pt x="1653" y="1669"/>
                              <a:pt x="1655" y="1660"/>
                            </a:cubicBezTo>
                            <a:cubicBezTo>
                              <a:pt x="1657" y="1651"/>
                              <a:pt x="1698" y="1554"/>
                              <a:pt x="1698" y="1554"/>
                            </a:cubicBezTo>
                            <a:cubicBezTo>
                              <a:pt x="1697" y="1546"/>
                              <a:pt x="1697" y="1546"/>
                              <a:pt x="1697" y="1546"/>
                            </a:cubicBezTo>
                            <a:cubicBezTo>
                              <a:pt x="1697" y="1546"/>
                              <a:pt x="1679" y="1570"/>
                              <a:pt x="1665" y="1587"/>
                            </a:cubicBezTo>
                            <a:cubicBezTo>
                              <a:pt x="1652" y="1604"/>
                              <a:pt x="1641" y="1626"/>
                              <a:pt x="1641" y="1626"/>
                            </a:cubicBezTo>
                            <a:cubicBezTo>
                              <a:pt x="1638" y="1634"/>
                              <a:pt x="1623" y="1630"/>
                              <a:pt x="1625" y="1640"/>
                            </a:cubicBezTo>
                            <a:cubicBezTo>
                              <a:pt x="1628" y="1651"/>
                              <a:pt x="1625" y="1685"/>
                              <a:pt x="1624" y="1692"/>
                            </a:cubicBezTo>
                            <a:close/>
                            <a:moveTo>
                              <a:pt x="1581" y="1737"/>
                            </a:moveTo>
                            <a:cubicBezTo>
                              <a:pt x="1581" y="1738"/>
                              <a:pt x="1581" y="1739"/>
                              <a:pt x="1581" y="1739"/>
                            </a:cubicBezTo>
                            <a:cubicBezTo>
                              <a:pt x="1582" y="1739"/>
                              <a:pt x="1584" y="1732"/>
                              <a:pt x="1592" y="1718"/>
                            </a:cubicBezTo>
                            <a:cubicBezTo>
                              <a:pt x="1604" y="1700"/>
                              <a:pt x="1601" y="1696"/>
                              <a:pt x="1604" y="1690"/>
                            </a:cubicBezTo>
                            <a:cubicBezTo>
                              <a:pt x="1606" y="1683"/>
                              <a:pt x="1617" y="1659"/>
                              <a:pt x="1617" y="1659"/>
                            </a:cubicBezTo>
                            <a:cubicBezTo>
                              <a:pt x="1613" y="1658"/>
                              <a:pt x="1591" y="1687"/>
                              <a:pt x="1590" y="1694"/>
                            </a:cubicBezTo>
                            <a:cubicBezTo>
                              <a:pt x="1589" y="1701"/>
                              <a:pt x="1583" y="1707"/>
                              <a:pt x="1582" y="1714"/>
                            </a:cubicBezTo>
                            <a:cubicBezTo>
                              <a:pt x="1581" y="1720"/>
                              <a:pt x="1581" y="1730"/>
                              <a:pt x="1581" y="1737"/>
                            </a:cubicBezTo>
                            <a:close/>
                            <a:moveTo>
                              <a:pt x="1509" y="1741"/>
                            </a:moveTo>
                            <a:cubicBezTo>
                              <a:pt x="1519" y="1709"/>
                              <a:pt x="1519" y="1709"/>
                              <a:pt x="1519" y="1709"/>
                            </a:cubicBezTo>
                            <a:cubicBezTo>
                              <a:pt x="1525" y="1696"/>
                              <a:pt x="1525" y="1696"/>
                              <a:pt x="1525" y="1696"/>
                            </a:cubicBezTo>
                            <a:cubicBezTo>
                              <a:pt x="1525" y="1696"/>
                              <a:pt x="1523" y="1687"/>
                              <a:pt x="1519" y="1694"/>
                            </a:cubicBezTo>
                            <a:cubicBezTo>
                              <a:pt x="1516" y="1701"/>
                              <a:pt x="1496" y="1727"/>
                              <a:pt x="1496" y="1735"/>
                            </a:cubicBezTo>
                            <a:cubicBezTo>
                              <a:pt x="1496" y="1743"/>
                              <a:pt x="1497" y="1776"/>
                              <a:pt x="1497" y="1776"/>
                            </a:cubicBezTo>
                            <a:lnTo>
                              <a:pt x="1509" y="1741"/>
                            </a:lnTo>
                            <a:close/>
                            <a:moveTo>
                              <a:pt x="1540" y="1916"/>
                            </a:moveTo>
                            <a:cubicBezTo>
                              <a:pt x="1534" y="1920"/>
                              <a:pt x="1534" y="1920"/>
                              <a:pt x="1534" y="1920"/>
                            </a:cubicBezTo>
                            <a:cubicBezTo>
                              <a:pt x="1521" y="1946"/>
                              <a:pt x="1521" y="1946"/>
                              <a:pt x="1521" y="1946"/>
                            </a:cubicBezTo>
                            <a:cubicBezTo>
                              <a:pt x="1506" y="1979"/>
                              <a:pt x="1506" y="1979"/>
                              <a:pt x="1506" y="1979"/>
                            </a:cubicBezTo>
                            <a:cubicBezTo>
                              <a:pt x="1518" y="1987"/>
                              <a:pt x="1518" y="1987"/>
                              <a:pt x="1518" y="1987"/>
                            </a:cubicBezTo>
                            <a:cubicBezTo>
                              <a:pt x="1524" y="1969"/>
                              <a:pt x="1524" y="1969"/>
                              <a:pt x="1524" y="1969"/>
                            </a:cubicBezTo>
                            <a:cubicBezTo>
                              <a:pt x="1531" y="1947"/>
                              <a:pt x="1531" y="1947"/>
                              <a:pt x="1531" y="1947"/>
                            </a:cubicBezTo>
                            <a:cubicBezTo>
                              <a:pt x="1531" y="1947"/>
                              <a:pt x="1543" y="1943"/>
                              <a:pt x="1545" y="1933"/>
                            </a:cubicBezTo>
                            <a:cubicBezTo>
                              <a:pt x="1547" y="1923"/>
                              <a:pt x="1540" y="1916"/>
                              <a:pt x="1540" y="1916"/>
                            </a:cubicBezTo>
                            <a:close/>
                            <a:moveTo>
                              <a:pt x="1545" y="1611"/>
                            </a:moveTo>
                            <a:cubicBezTo>
                              <a:pt x="1550" y="1604"/>
                              <a:pt x="1556" y="1583"/>
                              <a:pt x="1556" y="1583"/>
                            </a:cubicBezTo>
                            <a:cubicBezTo>
                              <a:pt x="1559" y="1562"/>
                              <a:pt x="1559" y="1562"/>
                              <a:pt x="1559" y="1562"/>
                            </a:cubicBezTo>
                            <a:cubicBezTo>
                              <a:pt x="1551" y="1559"/>
                              <a:pt x="1551" y="1559"/>
                              <a:pt x="1551" y="1559"/>
                            </a:cubicBezTo>
                            <a:cubicBezTo>
                              <a:pt x="1551" y="1559"/>
                              <a:pt x="1541" y="1583"/>
                              <a:pt x="1536" y="1590"/>
                            </a:cubicBezTo>
                            <a:cubicBezTo>
                              <a:pt x="1532" y="1597"/>
                              <a:pt x="1501" y="1621"/>
                              <a:pt x="1500" y="1629"/>
                            </a:cubicBezTo>
                            <a:cubicBezTo>
                              <a:pt x="1499" y="1637"/>
                              <a:pt x="1495" y="1685"/>
                              <a:pt x="1495" y="1685"/>
                            </a:cubicBezTo>
                            <a:cubicBezTo>
                              <a:pt x="1517" y="1669"/>
                              <a:pt x="1517" y="1669"/>
                              <a:pt x="1517" y="1669"/>
                            </a:cubicBezTo>
                            <a:cubicBezTo>
                              <a:pt x="1521" y="1648"/>
                              <a:pt x="1521" y="1648"/>
                              <a:pt x="1521" y="1648"/>
                            </a:cubicBezTo>
                            <a:cubicBezTo>
                              <a:pt x="1521" y="1648"/>
                              <a:pt x="1536" y="1652"/>
                              <a:pt x="1537" y="1639"/>
                            </a:cubicBezTo>
                            <a:cubicBezTo>
                              <a:pt x="1538" y="1627"/>
                              <a:pt x="1541" y="1618"/>
                              <a:pt x="1545" y="1611"/>
                            </a:cubicBezTo>
                            <a:close/>
                            <a:moveTo>
                              <a:pt x="1550" y="1707"/>
                            </a:moveTo>
                            <a:cubicBezTo>
                              <a:pt x="1551" y="1707"/>
                              <a:pt x="1551" y="1707"/>
                              <a:pt x="1551" y="1707"/>
                            </a:cubicBezTo>
                            <a:cubicBezTo>
                              <a:pt x="1555" y="1724"/>
                              <a:pt x="1555" y="1724"/>
                              <a:pt x="1555" y="1724"/>
                            </a:cubicBezTo>
                            <a:cubicBezTo>
                              <a:pt x="1574" y="1686"/>
                              <a:pt x="1574" y="1686"/>
                              <a:pt x="1574" y="1686"/>
                            </a:cubicBezTo>
                            <a:cubicBezTo>
                              <a:pt x="1577" y="1650"/>
                              <a:pt x="1577" y="1650"/>
                              <a:pt x="1577" y="1650"/>
                            </a:cubicBezTo>
                            <a:cubicBezTo>
                              <a:pt x="1571" y="1652"/>
                              <a:pt x="1569" y="1658"/>
                              <a:pt x="1569" y="1658"/>
                            </a:cubicBezTo>
                            <a:cubicBezTo>
                              <a:pt x="1569" y="1658"/>
                              <a:pt x="1573" y="1669"/>
                              <a:pt x="1558" y="1690"/>
                            </a:cubicBezTo>
                            <a:cubicBezTo>
                              <a:pt x="1547" y="1705"/>
                              <a:pt x="1549" y="1707"/>
                              <a:pt x="1550" y="1707"/>
                            </a:cubicBezTo>
                            <a:close/>
                            <a:moveTo>
                              <a:pt x="1566" y="1768"/>
                            </a:moveTo>
                            <a:cubicBezTo>
                              <a:pt x="1574" y="1749"/>
                              <a:pt x="1566" y="1733"/>
                              <a:pt x="1566" y="1733"/>
                            </a:cubicBezTo>
                            <a:cubicBezTo>
                              <a:pt x="1551" y="1756"/>
                              <a:pt x="1551" y="1756"/>
                              <a:pt x="1551" y="1756"/>
                            </a:cubicBezTo>
                            <a:cubicBezTo>
                              <a:pt x="1558" y="1796"/>
                              <a:pt x="1558" y="1796"/>
                              <a:pt x="1558" y="1796"/>
                            </a:cubicBezTo>
                            <a:cubicBezTo>
                              <a:pt x="1558" y="1796"/>
                              <a:pt x="1558" y="1788"/>
                              <a:pt x="1566" y="1768"/>
                            </a:cubicBezTo>
                            <a:close/>
                            <a:moveTo>
                              <a:pt x="1594" y="1831"/>
                            </a:moveTo>
                            <a:cubicBezTo>
                              <a:pt x="1591" y="1827"/>
                              <a:pt x="1591" y="1827"/>
                              <a:pt x="1591" y="1827"/>
                            </a:cubicBezTo>
                            <a:cubicBezTo>
                              <a:pt x="1591" y="1827"/>
                              <a:pt x="1582" y="1832"/>
                              <a:pt x="1578" y="1838"/>
                            </a:cubicBezTo>
                            <a:cubicBezTo>
                              <a:pt x="1575" y="1844"/>
                              <a:pt x="1568" y="1860"/>
                              <a:pt x="1568" y="1860"/>
                            </a:cubicBezTo>
                            <a:cubicBezTo>
                              <a:pt x="1568" y="1860"/>
                              <a:pt x="1569" y="1864"/>
                              <a:pt x="1573" y="1864"/>
                            </a:cubicBezTo>
                            <a:cubicBezTo>
                              <a:pt x="1575" y="1864"/>
                              <a:pt x="1579" y="1862"/>
                              <a:pt x="1585" y="1855"/>
                            </a:cubicBezTo>
                            <a:cubicBezTo>
                              <a:pt x="1594" y="1846"/>
                              <a:pt x="1593" y="1847"/>
                              <a:pt x="1591" y="1848"/>
                            </a:cubicBezTo>
                            <a:cubicBezTo>
                              <a:pt x="1589" y="1849"/>
                              <a:pt x="1587" y="1850"/>
                              <a:pt x="1588" y="1846"/>
                            </a:cubicBezTo>
                            <a:cubicBezTo>
                              <a:pt x="1590" y="1837"/>
                              <a:pt x="1594" y="1831"/>
                              <a:pt x="1594" y="1831"/>
                            </a:cubicBezTo>
                            <a:close/>
                            <a:moveTo>
                              <a:pt x="1677" y="1747"/>
                            </a:moveTo>
                            <a:cubicBezTo>
                              <a:pt x="1662" y="1758"/>
                              <a:pt x="1651" y="1773"/>
                              <a:pt x="1653" y="1773"/>
                            </a:cubicBezTo>
                            <a:cubicBezTo>
                              <a:pt x="1653" y="1773"/>
                              <a:pt x="1653" y="1772"/>
                              <a:pt x="1654" y="1772"/>
                            </a:cubicBezTo>
                            <a:cubicBezTo>
                              <a:pt x="1660" y="1767"/>
                              <a:pt x="1621" y="1856"/>
                              <a:pt x="1621" y="1856"/>
                            </a:cubicBezTo>
                            <a:cubicBezTo>
                              <a:pt x="1621" y="1856"/>
                              <a:pt x="1589" y="1975"/>
                              <a:pt x="1596" y="1978"/>
                            </a:cubicBezTo>
                            <a:cubicBezTo>
                              <a:pt x="1603" y="1980"/>
                              <a:pt x="1641" y="1883"/>
                              <a:pt x="1644" y="1874"/>
                            </a:cubicBezTo>
                            <a:cubicBezTo>
                              <a:pt x="1646" y="1864"/>
                              <a:pt x="1674" y="1762"/>
                              <a:pt x="1674" y="1762"/>
                            </a:cubicBezTo>
                            <a:lnTo>
                              <a:pt x="1677" y="1747"/>
                            </a:lnTo>
                            <a:close/>
                            <a:moveTo>
                              <a:pt x="1706" y="1632"/>
                            </a:moveTo>
                            <a:cubicBezTo>
                              <a:pt x="1698" y="1630"/>
                              <a:pt x="1698" y="1630"/>
                              <a:pt x="1698" y="1630"/>
                            </a:cubicBezTo>
                            <a:cubicBezTo>
                              <a:pt x="1684" y="1678"/>
                              <a:pt x="1684" y="1678"/>
                              <a:pt x="1684" y="1678"/>
                            </a:cubicBezTo>
                            <a:cubicBezTo>
                              <a:pt x="1687" y="1694"/>
                              <a:pt x="1687" y="1694"/>
                              <a:pt x="1687" y="1694"/>
                            </a:cubicBezTo>
                            <a:cubicBezTo>
                              <a:pt x="1696" y="1666"/>
                              <a:pt x="1696" y="1666"/>
                              <a:pt x="1696" y="1666"/>
                            </a:cubicBezTo>
                            <a:lnTo>
                              <a:pt x="1706" y="1632"/>
                            </a:lnTo>
                            <a:close/>
                            <a:moveTo>
                              <a:pt x="1719" y="1578"/>
                            </a:moveTo>
                            <a:cubicBezTo>
                              <a:pt x="1727" y="1547"/>
                              <a:pt x="1727" y="1547"/>
                              <a:pt x="1727" y="1547"/>
                            </a:cubicBezTo>
                            <a:cubicBezTo>
                              <a:pt x="1737" y="1515"/>
                              <a:pt x="1737" y="1515"/>
                              <a:pt x="1737" y="1515"/>
                            </a:cubicBezTo>
                            <a:cubicBezTo>
                              <a:pt x="1742" y="1490"/>
                              <a:pt x="1742" y="1490"/>
                              <a:pt x="1742" y="1490"/>
                            </a:cubicBezTo>
                            <a:cubicBezTo>
                              <a:pt x="1722" y="1532"/>
                              <a:pt x="1722" y="1532"/>
                              <a:pt x="1722" y="1532"/>
                            </a:cubicBezTo>
                            <a:cubicBezTo>
                              <a:pt x="1722" y="1532"/>
                              <a:pt x="1712" y="1561"/>
                              <a:pt x="1708" y="1571"/>
                            </a:cubicBezTo>
                            <a:cubicBezTo>
                              <a:pt x="1703" y="1581"/>
                              <a:pt x="1698" y="1602"/>
                              <a:pt x="1698" y="1602"/>
                            </a:cubicBezTo>
                            <a:lnTo>
                              <a:pt x="1719" y="1578"/>
                            </a:lnTo>
                            <a:close/>
                            <a:moveTo>
                              <a:pt x="1848" y="1580"/>
                            </a:moveTo>
                            <a:cubicBezTo>
                              <a:pt x="1785" y="1715"/>
                              <a:pt x="1785" y="1715"/>
                              <a:pt x="1785" y="1715"/>
                            </a:cubicBezTo>
                            <a:cubicBezTo>
                              <a:pt x="1760" y="1779"/>
                              <a:pt x="1760" y="1779"/>
                              <a:pt x="1760" y="1779"/>
                            </a:cubicBezTo>
                            <a:cubicBezTo>
                              <a:pt x="1757" y="1826"/>
                              <a:pt x="1757" y="1826"/>
                              <a:pt x="1757" y="1826"/>
                            </a:cubicBezTo>
                            <a:cubicBezTo>
                              <a:pt x="1767" y="1829"/>
                              <a:pt x="1767" y="1829"/>
                              <a:pt x="1767" y="1829"/>
                            </a:cubicBezTo>
                            <a:cubicBezTo>
                              <a:pt x="1765" y="1851"/>
                              <a:pt x="1765" y="1851"/>
                              <a:pt x="1765" y="1851"/>
                            </a:cubicBezTo>
                            <a:cubicBezTo>
                              <a:pt x="1757" y="1867"/>
                              <a:pt x="1757" y="1867"/>
                              <a:pt x="1757" y="1867"/>
                            </a:cubicBezTo>
                            <a:cubicBezTo>
                              <a:pt x="1749" y="1888"/>
                              <a:pt x="1749" y="1888"/>
                              <a:pt x="1749" y="1888"/>
                            </a:cubicBezTo>
                            <a:cubicBezTo>
                              <a:pt x="1759" y="1887"/>
                              <a:pt x="1759" y="1887"/>
                              <a:pt x="1759" y="1887"/>
                            </a:cubicBezTo>
                            <a:cubicBezTo>
                              <a:pt x="1765" y="1867"/>
                              <a:pt x="1765" y="1867"/>
                              <a:pt x="1765" y="1867"/>
                            </a:cubicBezTo>
                            <a:cubicBezTo>
                              <a:pt x="1780" y="1843"/>
                              <a:pt x="1780" y="1843"/>
                              <a:pt x="1780" y="1843"/>
                            </a:cubicBezTo>
                            <a:cubicBezTo>
                              <a:pt x="1798" y="1808"/>
                              <a:pt x="1798" y="1808"/>
                              <a:pt x="1798" y="1808"/>
                            </a:cubicBezTo>
                            <a:cubicBezTo>
                              <a:pt x="1798" y="1808"/>
                              <a:pt x="1804" y="1746"/>
                              <a:pt x="1817" y="1731"/>
                            </a:cubicBezTo>
                            <a:cubicBezTo>
                              <a:pt x="1831" y="1716"/>
                              <a:pt x="1838" y="1643"/>
                              <a:pt x="1838" y="1643"/>
                            </a:cubicBezTo>
                            <a:lnTo>
                              <a:pt x="1848" y="1580"/>
                            </a:lnTo>
                            <a:close/>
                            <a:moveTo>
                              <a:pt x="1861" y="1494"/>
                            </a:moveTo>
                            <a:cubicBezTo>
                              <a:pt x="1792" y="1594"/>
                              <a:pt x="1792" y="1594"/>
                              <a:pt x="1792" y="1594"/>
                            </a:cubicBezTo>
                            <a:cubicBezTo>
                              <a:pt x="1786" y="1601"/>
                              <a:pt x="1786" y="1601"/>
                              <a:pt x="1786" y="1601"/>
                            </a:cubicBezTo>
                            <a:cubicBezTo>
                              <a:pt x="1776" y="1607"/>
                              <a:pt x="1776" y="1607"/>
                              <a:pt x="1776" y="1607"/>
                            </a:cubicBezTo>
                            <a:cubicBezTo>
                              <a:pt x="1760" y="1650"/>
                              <a:pt x="1760" y="1650"/>
                              <a:pt x="1760" y="1650"/>
                            </a:cubicBezTo>
                            <a:cubicBezTo>
                              <a:pt x="1742" y="1714"/>
                              <a:pt x="1742" y="1714"/>
                              <a:pt x="1742" y="1714"/>
                            </a:cubicBezTo>
                            <a:cubicBezTo>
                              <a:pt x="1725" y="1788"/>
                              <a:pt x="1725" y="1788"/>
                              <a:pt x="1725" y="1788"/>
                            </a:cubicBezTo>
                            <a:cubicBezTo>
                              <a:pt x="1737" y="1780"/>
                              <a:pt x="1737" y="1780"/>
                              <a:pt x="1737" y="1780"/>
                            </a:cubicBezTo>
                            <a:cubicBezTo>
                              <a:pt x="1766" y="1679"/>
                              <a:pt x="1766" y="1679"/>
                              <a:pt x="1766" y="1679"/>
                            </a:cubicBezTo>
                            <a:cubicBezTo>
                              <a:pt x="1783" y="1639"/>
                              <a:pt x="1783" y="1639"/>
                              <a:pt x="1783" y="1639"/>
                            </a:cubicBezTo>
                            <a:cubicBezTo>
                              <a:pt x="1780" y="1670"/>
                              <a:pt x="1780" y="1670"/>
                              <a:pt x="1780" y="1670"/>
                            </a:cubicBezTo>
                            <a:cubicBezTo>
                              <a:pt x="1767" y="1710"/>
                              <a:pt x="1767" y="1710"/>
                              <a:pt x="1767" y="1710"/>
                            </a:cubicBezTo>
                            <a:cubicBezTo>
                              <a:pt x="1775" y="1707"/>
                              <a:pt x="1775" y="1707"/>
                              <a:pt x="1775" y="1707"/>
                            </a:cubicBezTo>
                            <a:lnTo>
                              <a:pt x="1861" y="1494"/>
                            </a:lnTo>
                            <a:close/>
                            <a:moveTo>
                              <a:pt x="1886" y="1615"/>
                            </a:moveTo>
                            <a:cubicBezTo>
                              <a:pt x="1890" y="1623"/>
                              <a:pt x="1895" y="1619"/>
                              <a:pt x="1895" y="1610"/>
                            </a:cubicBezTo>
                            <a:cubicBezTo>
                              <a:pt x="1895" y="1600"/>
                              <a:pt x="1900" y="1596"/>
                              <a:pt x="1901" y="1588"/>
                            </a:cubicBezTo>
                            <a:cubicBezTo>
                              <a:pt x="1902" y="1580"/>
                              <a:pt x="1902" y="1571"/>
                              <a:pt x="1912" y="1567"/>
                            </a:cubicBezTo>
                            <a:cubicBezTo>
                              <a:pt x="1922" y="1564"/>
                              <a:pt x="1916" y="1551"/>
                              <a:pt x="1925" y="1542"/>
                            </a:cubicBezTo>
                            <a:cubicBezTo>
                              <a:pt x="1934" y="1533"/>
                              <a:pt x="1930" y="1517"/>
                              <a:pt x="1935" y="1508"/>
                            </a:cubicBezTo>
                            <a:cubicBezTo>
                              <a:pt x="1940" y="1499"/>
                              <a:pt x="1957" y="1422"/>
                              <a:pt x="1958" y="1413"/>
                            </a:cubicBezTo>
                            <a:cubicBezTo>
                              <a:pt x="1959" y="1404"/>
                              <a:pt x="1977" y="1329"/>
                              <a:pt x="1977" y="1329"/>
                            </a:cubicBezTo>
                            <a:cubicBezTo>
                              <a:pt x="1980" y="1285"/>
                              <a:pt x="1980" y="1285"/>
                              <a:pt x="1980" y="1285"/>
                            </a:cubicBezTo>
                            <a:cubicBezTo>
                              <a:pt x="1946" y="1353"/>
                              <a:pt x="1946" y="1353"/>
                              <a:pt x="1946" y="1353"/>
                            </a:cubicBezTo>
                            <a:cubicBezTo>
                              <a:pt x="1946" y="1353"/>
                              <a:pt x="1909" y="1434"/>
                              <a:pt x="1904" y="1441"/>
                            </a:cubicBezTo>
                            <a:cubicBezTo>
                              <a:pt x="1900" y="1447"/>
                              <a:pt x="1874" y="1533"/>
                              <a:pt x="1871" y="1543"/>
                            </a:cubicBezTo>
                            <a:cubicBezTo>
                              <a:pt x="1868" y="1554"/>
                              <a:pt x="1856" y="1631"/>
                              <a:pt x="1856" y="1631"/>
                            </a:cubicBezTo>
                            <a:cubicBezTo>
                              <a:pt x="1864" y="1627"/>
                              <a:pt x="1864" y="1627"/>
                              <a:pt x="1864" y="1627"/>
                            </a:cubicBezTo>
                            <a:cubicBezTo>
                              <a:pt x="1864" y="1627"/>
                              <a:pt x="1869" y="1602"/>
                              <a:pt x="1873" y="1589"/>
                            </a:cubicBezTo>
                            <a:cubicBezTo>
                              <a:pt x="1878" y="1577"/>
                              <a:pt x="1879" y="1565"/>
                              <a:pt x="1881" y="1558"/>
                            </a:cubicBezTo>
                            <a:cubicBezTo>
                              <a:pt x="1884" y="1551"/>
                              <a:pt x="1888" y="1542"/>
                              <a:pt x="1889" y="1551"/>
                            </a:cubicBezTo>
                            <a:cubicBezTo>
                              <a:pt x="1890" y="1561"/>
                              <a:pt x="1884" y="1580"/>
                              <a:pt x="1880" y="1590"/>
                            </a:cubicBezTo>
                            <a:cubicBezTo>
                              <a:pt x="1877" y="1600"/>
                              <a:pt x="1881" y="1607"/>
                              <a:pt x="1886" y="1615"/>
                            </a:cubicBezTo>
                            <a:close/>
                            <a:moveTo>
                              <a:pt x="1917" y="1836"/>
                            </a:moveTo>
                            <a:cubicBezTo>
                              <a:pt x="1910" y="1835"/>
                              <a:pt x="1910" y="1835"/>
                              <a:pt x="1910" y="1835"/>
                            </a:cubicBezTo>
                            <a:cubicBezTo>
                              <a:pt x="1890" y="1873"/>
                              <a:pt x="1890" y="1873"/>
                              <a:pt x="1890" y="1873"/>
                            </a:cubicBezTo>
                            <a:cubicBezTo>
                              <a:pt x="1898" y="1874"/>
                              <a:pt x="1898" y="1874"/>
                              <a:pt x="1898" y="1874"/>
                            </a:cubicBezTo>
                            <a:lnTo>
                              <a:pt x="1917" y="1836"/>
                            </a:lnTo>
                            <a:close/>
                            <a:moveTo>
                              <a:pt x="1931" y="1694"/>
                            </a:moveTo>
                            <a:cubicBezTo>
                              <a:pt x="1914" y="1722"/>
                              <a:pt x="1914" y="1722"/>
                              <a:pt x="1914" y="1722"/>
                            </a:cubicBezTo>
                            <a:cubicBezTo>
                              <a:pt x="1908" y="1751"/>
                              <a:pt x="1908" y="1751"/>
                              <a:pt x="1908" y="1751"/>
                            </a:cubicBezTo>
                            <a:cubicBezTo>
                              <a:pt x="1927" y="1719"/>
                              <a:pt x="1927" y="1719"/>
                              <a:pt x="1927" y="1719"/>
                            </a:cubicBezTo>
                            <a:lnTo>
                              <a:pt x="1931" y="1694"/>
                            </a:lnTo>
                            <a:close/>
                            <a:moveTo>
                              <a:pt x="2017" y="1503"/>
                            </a:moveTo>
                            <a:cubicBezTo>
                              <a:pt x="2013" y="1478"/>
                              <a:pt x="2013" y="1478"/>
                              <a:pt x="2013" y="1478"/>
                            </a:cubicBezTo>
                            <a:cubicBezTo>
                              <a:pt x="2005" y="1483"/>
                              <a:pt x="1998" y="1495"/>
                              <a:pt x="1984" y="1511"/>
                            </a:cubicBezTo>
                            <a:cubicBezTo>
                              <a:pt x="1970" y="1527"/>
                              <a:pt x="1965" y="1548"/>
                              <a:pt x="1960" y="1555"/>
                            </a:cubicBezTo>
                            <a:cubicBezTo>
                              <a:pt x="1956" y="1562"/>
                              <a:pt x="1933" y="1593"/>
                              <a:pt x="1933" y="1593"/>
                            </a:cubicBezTo>
                            <a:cubicBezTo>
                              <a:pt x="1911" y="1654"/>
                              <a:pt x="1911" y="1654"/>
                              <a:pt x="1911" y="1654"/>
                            </a:cubicBezTo>
                            <a:cubicBezTo>
                              <a:pt x="1888" y="1724"/>
                              <a:pt x="1888" y="1724"/>
                              <a:pt x="1888" y="1724"/>
                            </a:cubicBezTo>
                            <a:cubicBezTo>
                              <a:pt x="1902" y="1706"/>
                              <a:pt x="1902" y="1706"/>
                              <a:pt x="1902" y="1706"/>
                            </a:cubicBezTo>
                            <a:cubicBezTo>
                              <a:pt x="1902" y="1706"/>
                              <a:pt x="1918" y="1680"/>
                              <a:pt x="1918" y="1673"/>
                            </a:cubicBezTo>
                            <a:cubicBezTo>
                              <a:pt x="1918" y="1665"/>
                              <a:pt x="1937" y="1638"/>
                              <a:pt x="1937" y="1638"/>
                            </a:cubicBezTo>
                            <a:cubicBezTo>
                              <a:pt x="1937" y="1638"/>
                              <a:pt x="1945" y="1653"/>
                              <a:pt x="1947" y="1646"/>
                            </a:cubicBezTo>
                            <a:cubicBezTo>
                              <a:pt x="1950" y="1639"/>
                              <a:pt x="1972" y="1591"/>
                              <a:pt x="1973" y="1581"/>
                            </a:cubicBezTo>
                            <a:cubicBezTo>
                              <a:pt x="1974" y="1571"/>
                              <a:pt x="2017" y="1503"/>
                              <a:pt x="2017" y="1503"/>
                            </a:cubicBezTo>
                            <a:close/>
                            <a:moveTo>
                              <a:pt x="2015" y="1338"/>
                            </a:moveTo>
                            <a:cubicBezTo>
                              <a:pt x="2013" y="1325"/>
                              <a:pt x="2004" y="1247"/>
                              <a:pt x="2004" y="1247"/>
                            </a:cubicBezTo>
                            <a:cubicBezTo>
                              <a:pt x="2004" y="1247"/>
                              <a:pt x="1986" y="1326"/>
                              <a:pt x="1984" y="1334"/>
                            </a:cubicBezTo>
                            <a:cubicBezTo>
                              <a:pt x="1982" y="1342"/>
                              <a:pt x="1969" y="1425"/>
                              <a:pt x="1966" y="1437"/>
                            </a:cubicBezTo>
                            <a:cubicBezTo>
                              <a:pt x="1962" y="1450"/>
                              <a:pt x="1934" y="1574"/>
                              <a:pt x="1934" y="1574"/>
                            </a:cubicBezTo>
                            <a:cubicBezTo>
                              <a:pt x="1934" y="1574"/>
                              <a:pt x="1973" y="1519"/>
                              <a:pt x="1978" y="1508"/>
                            </a:cubicBezTo>
                            <a:cubicBezTo>
                              <a:pt x="1984" y="1496"/>
                              <a:pt x="2012" y="1468"/>
                              <a:pt x="2017" y="1423"/>
                            </a:cubicBezTo>
                            <a:cubicBezTo>
                              <a:pt x="2019" y="1413"/>
                              <a:pt x="2017" y="1350"/>
                              <a:pt x="2015" y="1338"/>
                            </a:cubicBezTo>
                            <a:close/>
                            <a:moveTo>
                              <a:pt x="2055" y="1476"/>
                            </a:moveTo>
                            <a:cubicBezTo>
                              <a:pt x="2074" y="1438"/>
                              <a:pt x="2074" y="1438"/>
                              <a:pt x="2074" y="1438"/>
                            </a:cubicBezTo>
                            <a:cubicBezTo>
                              <a:pt x="2088" y="1399"/>
                              <a:pt x="2088" y="1399"/>
                              <a:pt x="2088" y="1399"/>
                            </a:cubicBezTo>
                            <a:cubicBezTo>
                              <a:pt x="2092" y="1389"/>
                              <a:pt x="2092" y="1389"/>
                              <a:pt x="2092" y="1389"/>
                            </a:cubicBezTo>
                            <a:cubicBezTo>
                              <a:pt x="2084" y="1393"/>
                              <a:pt x="2084" y="1393"/>
                              <a:pt x="2084" y="1393"/>
                            </a:cubicBezTo>
                            <a:cubicBezTo>
                              <a:pt x="2060" y="1415"/>
                              <a:pt x="2060" y="1415"/>
                              <a:pt x="2060" y="1415"/>
                            </a:cubicBezTo>
                            <a:cubicBezTo>
                              <a:pt x="2054" y="1442"/>
                              <a:pt x="2054" y="1442"/>
                              <a:pt x="2054" y="1442"/>
                            </a:cubicBezTo>
                            <a:cubicBezTo>
                              <a:pt x="2054" y="1442"/>
                              <a:pt x="2052" y="1451"/>
                              <a:pt x="2052" y="1459"/>
                            </a:cubicBezTo>
                            <a:cubicBezTo>
                              <a:pt x="2052" y="1467"/>
                              <a:pt x="2055" y="1476"/>
                              <a:pt x="2055" y="1476"/>
                            </a:cubicBezTo>
                            <a:close/>
                            <a:moveTo>
                              <a:pt x="2353" y="1756"/>
                            </a:moveTo>
                            <a:cubicBezTo>
                              <a:pt x="2353" y="1756"/>
                              <a:pt x="2349" y="1765"/>
                              <a:pt x="2351" y="1765"/>
                            </a:cubicBezTo>
                            <a:cubicBezTo>
                              <a:pt x="2352" y="1765"/>
                              <a:pt x="2355" y="1764"/>
                              <a:pt x="2359" y="1759"/>
                            </a:cubicBezTo>
                            <a:cubicBezTo>
                              <a:pt x="2374" y="1744"/>
                              <a:pt x="2399" y="1704"/>
                              <a:pt x="2399" y="1704"/>
                            </a:cubicBezTo>
                            <a:cubicBezTo>
                              <a:pt x="2399" y="1704"/>
                              <a:pt x="2430" y="1663"/>
                              <a:pt x="2424" y="1658"/>
                            </a:cubicBezTo>
                            <a:cubicBezTo>
                              <a:pt x="2417" y="1661"/>
                              <a:pt x="2417" y="1661"/>
                              <a:pt x="2417" y="1661"/>
                            </a:cubicBezTo>
                            <a:lnTo>
                              <a:pt x="2353" y="1756"/>
                            </a:lnTo>
                            <a:close/>
                            <a:moveTo>
                              <a:pt x="2344" y="1632"/>
                            </a:moveTo>
                            <a:cubicBezTo>
                              <a:pt x="2345" y="1634"/>
                              <a:pt x="2346" y="1635"/>
                              <a:pt x="2347" y="1635"/>
                            </a:cubicBezTo>
                            <a:cubicBezTo>
                              <a:pt x="2353" y="1635"/>
                              <a:pt x="2364" y="1624"/>
                              <a:pt x="2369" y="1618"/>
                            </a:cubicBezTo>
                            <a:cubicBezTo>
                              <a:pt x="2376" y="1610"/>
                              <a:pt x="2407" y="1568"/>
                              <a:pt x="2409" y="1561"/>
                            </a:cubicBezTo>
                            <a:cubicBezTo>
                              <a:pt x="2411" y="1553"/>
                              <a:pt x="2482" y="1460"/>
                              <a:pt x="2482" y="1460"/>
                            </a:cubicBezTo>
                            <a:cubicBezTo>
                              <a:pt x="2475" y="1458"/>
                              <a:pt x="2456" y="1473"/>
                              <a:pt x="2438" y="1490"/>
                            </a:cubicBezTo>
                            <a:cubicBezTo>
                              <a:pt x="2419" y="1507"/>
                              <a:pt x="2392" y="1541"/>
                              <a:pt x="2379" y="1559"/>
                            </a:cubicBezTo>
                            <a:cubicBezTo>
                              <a:pt x="2367" y="1578"/>
                              <a:pt x="2342" y="1623"/>
                              <a:pt x="2344" y="1632"/>
                            </a:cubicBezTo>
                            <a:close/>
                            <a:moveTo>
                              <a:pt x="2311" y="1720"/>
                            </a:moveTo>
                            <a:cubicBezTo>
                              <a:pt x="2314" y="1730"/>
                              <a:pt x="2314" y="1730"/>
                              <a:pt x="2314" y="1730"/>
                            </a:cubicBezTo>
                            <a:cubicBezTo>
                              <a:pt x="2335" y="1710"/>
                              <a:pt x="2335" y="1710"/>
                              <a:pt x="2335" y="1710"/>
                            </a:cubicBezTo>
                            <a:cubicBezTo>
                              <a:pt x="2357" y="1688"/>
                              <a:pt x="2357" y="1688"/>
                              <a:pt x="2357" y="1688"/>
                            </a:cubicBezTo>
                            <a:cubicBezTo>
                              <a:pt x="2382" y="1652"/>
                              <a:pt x="2382" y="1652"/>
                              <a:pt x="2382" y="1652"/>
                            </a:cubicBezTo>
                            <a:cubicBezTo>
                              <a:pt x="2375" y="1654"/>
                              <a:pt x="2365" y="1660"/>
                              <a:pt x="2365" y="1660"/>
                            </a:cubicBezTo>
                            <a:cubicBezTo>
                              <a:pt x="2353" y="1675"/>
                              <a:pt x="2353" y="1675"/>
                              <a:pt x="2353" y="1675"/>
                            </a:cubicBezTo>
                            <a:lnTo>
                              <a:pt x="2311" y="1720"/>
                            </a:lnTo>
                            <a:close/>
                            <a:moveTo>
                              <a:pt x="2262" y="1503"/>
                            </a:moveTo>
                            <a:cubicBezTo>
                              <a:pt x="2263" y="1504"/>
                              <a:pt x="2263" y="1504"/>
                              <a:pt x="2264" y="1504"/>
                            </a:cubicBezTo>
                            <a:cubicBezTo>
                              <a:pt x="2270" y="1504"/>
                              <a:pt x="2291" y="1468"/>
                              <a:pt x="2291" y="1468"/>
                            </a:cubicBezTo>
                            <a:cubicBezTo>
                              <a:pt x="2291" y="1468"/>
                              <a:pt x="2337" y="1396"/>
                              <a:pt x="2341" y="1388"/>
                            </a:cubicBezTo>
                            <a:cubicBezTo>
                              <a:pt x="2345" y="1380"/>
                              <a:pt x="2427" y="1274"/>
                              <a:pt x="2424" y="1270"/>
                            </a:cubicBezTo>
                            <a:cubicBezTo>
                              <a:pt x="2425" y="1269"/>
                              <a:pt x="2425" y="1269"/>
                              <a:pt x="2425" y="1269"/>
                            </a:cubicBezTo>
                            <a:cubicBezTo>
                              <a:pt x="2423" y="1267"/>
                              <a:pt x="2384" y="1300"/>
                              <a:pt x="2380" y="1302"/>
                            </a:cubicBezTo>
                            <a:cubicBezTo>
                              <a:pt x="2376" y="1303"/>
                              <a:pt x="2322" y="1354"/>
                              <a:pt x="2314" y="1361"/>
                            </a:cubicBezTo>
                            <a:cubicBezTo>
                              <a:pt x="2306" y="1368"/>
                              <a:pt x="2257" y="1498"/>
                              <a:pt x="2262" y="1503"/>
                            </a:cubicBezTo>
                            <a:close/>
                            <a:moveTo>
                              <a:pt x="2123" y="1668"/>
                            </a:moveTo>
                            <a:cubicBezTo>
                              <a:pt x="2133" y="1667"/>
                              <a:pt x="2156" y="1627"/>
                              <a:pt x="2158" y="1618"/>
                            </a:cubicBezTo>
                            <a:cubicBezTo>
                              <a:pt x="2160" y="1609"/>
                              <a:pt x="2183" y="1558"/>
                              <a:pt x="2189" y="1548"/>
                            </a:cubicBezTo>
                            <a:cubicBezTo>
                              <a:pt x="2194" y="1538"/>
                              <a:pt x="2225" y="1462"/>
                              <a:pt x="2216" y="1460"/>
                            </a:cubicBezTo>
                            <a:cubicBezTo>
                              <a:pt x="2207" y="1458"/>
                              <a:pt x="2167" y="1524"/>
                              <a:pt x="2167" y="1524"/>
                            </a:cubicBezTo>
                            <a:lnTo>
                              <a:pt x="2123" y="1668"/>
                            </a:lnTo>
                            <a:close/>
                            <a:moveTo>
                              <a:pt x="2111" y="1677"/>
                            </a:moveTo>
                            <a:cubicBezTo>
                              <a:pt x="2111" y="1677"/>
                              <a:pt x="2162" y="1539"/>
                              <a:pt x="2154" y="1539"/>
                            </a:cubicBezTo>
                            <a:cubicBezTo>
                              <a:pt x="2148" y="1539"/>
                              <a:pt x="2123" y="1570"/>
                              <a:pt x="2114" y="1575"/>
                            </a:cubicBezTo>
                            <a:cubicBezTo>
                              <a:pt x="2105" y="1581"/>
                              <a:pt x="2074" y="1631"/>
                              <a:pt x="2070" y="1642"/>
                            </a:cubicBezTo>
                            <a:cubicBezTo>
                              <a:pt x="2065" y="1652"/>
                              <a:pt x="2053" y="1723"/>
                              <a:pt x="2062" y="1728"/>
                            </a:cubicBezTo>
                            <a:cubicBezTo>
                              <a:pt x="2062" y="1729"/>
                              <a:pt x="2063" y="1729"/>
                              <a:pt x="2063" y="1729"/>
                            </a:cubicBezTo>
                            <a:cubicBezTo>
                              <a:pt x="2075" y="1729"/>
                              <a:pt x="2111" y="1677"/>
                              <a:pt x="2111" y="1677"/>
                            </a:cubicBezTo>
                            <a:close/>
                            <a:moveTo>
                              <a:pt x="2239" y="1860"/>
                            </a:moveTo>
                            <a:cubicBezTo>
                              <a:pt x="2214" y="1867"/>
                              <a:pt x="2214" y="1867"/>
                              <a:pt x="2214" y="1867"/>
                            </a:cubicBezTo>
                            <a:cubicBezTo>
                              <a:pt x="2224" y="1878"/>
                              <a:pt x="2224" y="1878"/>
                              <a:pt x="2224" y="1878"/>
                            </a:cubicBezTo>
                            <a:lnTo>
                              <a:pt x="2239" y="1860"/>
                            </a:lnTo>
                            <a:close/>
                            <a:moveTo>
                              <a:pt x="2256" y="1686"/>
                            </a:moveTo>
                            <a:cubicBezTo>
                              <a:pt x="2273" y="1665"/>
                              <a:pt x="2273" y="1665"/>
                              <a:pt x="2273" y="1665"/>
                            </a:cubicBezTo>
                            <a:cubicBezTo>
                              <a:pt x="2272" y="1656"/>
                              <a:pt x="2272" y="1656"/>
                              <a:pt x="2272" y="1656"/>
                            </a:cubicBezTo>
                            <a:cubicBezTo>
                              <a:pt x="2272" y="1656"/>
                              <a:pt x="2242" y="1679"/>
                              <a:pt x="2239" y="1691"/>
                            </a:cubicBezTo>
                            <a:cubicBezTo>
                              <a:pt x="2235" y="1702"/>
                              <a:pt x="2214" y="1718"/>
                              <a:pt x="2207" y="1727"/>
                            </a:cubicBezTo>
                            <a:cubicBezTo>
                              <a:pt x="2200" y="1737"/>
                              <a:pt x="2161" y="1775"/>
                              <a:pt x="2161" y="1775"/>
                            </a:cubicBezTo>
                            <a:cubicBezTo>
                              <a:pt x="2161" y="1775"/>
                              <a:pt x="2127" y="1818"/>
                              <a:pt x="2122" y="1826"/>
                            </a:cubicBezTo>
                            <a:cubicBezTo>
                              <a:pt x="2118" y="1834"/>
                              <a:pt x="2087" y="1862"/>
                              <a:pt x="2094" y="1874"/>
                            </a:cubicBezTo>
                            <a:cubicBezTo>
                              <a:pt x="2095" y="1876"/>
                              <a:pt x="2097" y="1877"/>
                              <a:pt x="2099" y="1877"/>
                            </a:cubicBezTo>
                            <a:cubicBezTo>
                              <a:pt x="2108" y="1877"/>
                              <a:pt x="2121" y="1860"/>
                              <a:pt x="2121" y="1860"/>
                            </a:cubicBezTo>
                            <a:cubicBezTo>
                              <a:pt x="2180" y="1789"/>
                              <a:pt x="2180" y="1789"/>
                              <a:pt x="2180" y="1789"/>
                            </a:cubicBezTo>
                            <a:cubicBezTo>
                              <a:pt x="2192" y="1771"/>
                              <a:pt x="2192" y="1771"/>
                              <a:pt x="2192" y="1771"/>
                            </a:cubicBezTo>
                            <a:cubicBezTo>
                              <a:pt x="2204" y="1751"/>
                              <a:pt x="2204" y="1751"/>
                              <a:pt x="2204" y="1751"/>
                            </a:cubicBezTo>
                            <a:cubicBezTo>
                              <a:pt x="2204" y="1751"/>
                              <a:pt x="2234" y="1724"/>
                              <a:pt x="2238" y="1716"/>
                            </a:cubicBezTo>
                            <a:cubicBezTo>
                              <a:pt x="2241" y="1708"/>
                              <a:pt x="2256" y="1686"/>
                              <a:pt x="2256" y="1686"/>
                            </a:cubicBezTo>
                            <a:close/>
                            <a:moveTo>
                              <a:pt x="2271" y="1816"/>
                            </a:moveTo>
                            <a:cubicBezTo>
                              <a:pt x="2328" y="1743"/>
                              <a:pt x="2328" y="1743"/>
                              <a:pt x="2328" y="1743"/>
                            </a:cubicBezTo>
                            <a:cubicBezTo>
                              <a:pt x="2328" y="1743"/>
                              <a:pt x="2352" y="1710"/>
                              <a:pt x="2354" y="1703"/>
                            </a:cubicBezTo>
                            <a:cubicBezTo>
                              <a:pt x="2354" y="1703"/>
                              <a:pt x="2344" y="1714"/>
                              <a:pt x="2328" y="1726"/>
                            </a:cubicBezTo>
                            <a:cubicBezTo>
                              <a:pt x="2312" y="1739"/>
                              <a:pt x="2297" y="1762"/>
                              <a:pt x="2297" y="1762"/>
                            </a:cubicBezTo>
                            <a:cubicBezTo>
                              <a:pt x="2258" y="1816"/>
                              <a:pt x="2258" y="1816"/>
                              <a:pt x="2258" y="1816"/>
                            </a:cubicBezTo>
                            <a:lnTo>
                              <a:pt x="2271" y="1816"/>
                            </a:lnTo>
                            <a:close/>
                            <a:moveTo>
                              <a:pt x="2398" y="2219"/>
                            </a:moveTo>
                            <a:cubicBezTo>
                              <a:pt x="2399" y="2219"/>
                              <a:pt x="2402" y="2219"/>
                              <a:pt x="2407" y="2219"/>
                            </a:cubicBezTo>
                            <a:cubicBezTo>
                              <a:pt x="2419" y="2219"/>
                              <a:pt x="2441" y="2219"/>
                              <a:pt x="2451" y="2217"/>
                            </a:cubicBezTo>
                            <a:cubicBezTo>
                              <a:pt x="2464" y="2214"/>
                              <a:pt x="2497" y="2207"/>
                              <a:pt x="2530" y="2200"/>
                            </a:cubicBezTo>
                            <a:cubicBezTo>
                              <a:pt x="2564" y="2192"/>
                              <a:pt x="2725" y="2144"/>
                              <a:pt x="2724" y="2142"/>
                            </a:cubicBezTo>
                            <a:cubicBezTo>
                              <a:pt x="2723" y="2138"/>
                              <a:pt x="2624" y="2162"/>
                              <a:pt x="2586" y="2166"/>
                            </a:cubicBezTo>
                            <a:cubicBezTo>
                              <a:pt x="2554" y="2169"/>
                              <a:pt x="2484" y="2170"/>
                              <a:pt x="2457" y="2171"/>
                            </a:cubicBezTo>
                            <a:cubicBezTo>
                              <a:pt x="2429" y="2173"/>
                              <a:pt x="2398" y="2219"/>
                              <a:pt x="2398" y="2219"/>
                            </a:cubicBezTo>
                            <a:close/>
                            <a:moveTo>
                              <a:pt x="2595" y="1907"/>
                            </a:moveTo>
                            <a:cubicBezTo>
                              <a:pt x="2586" y="1907"/>
                              <a:pt x="2567" y="1915"/>
                              <a:pt x="2559" y="1917"/>
                            </a:cubicBezTo>
                            <a:cubicBezTo>
                              <a:pt x="2551" y="1919"/>
                              <a:pt x="2509" y="1931"/>
                              <a:pt x="2502" y="1934"/>
                            </a:cubicBezTo>
                            <a:cubicBezTo>
                              <a:pt x="2495" y="1938"/>
                              <a:pt x="2477" y="1967"/>
                              <a:pt x="2477" y="1967"/>
                            </a:cubicBezTo>
                            <a:cubicBezTo>
                              <a:pt x="2499" y="1970"/>
                              <a:pt x="2499" y="1970"/>
                              <a:pt x="2499" y="1970"/>
                            </a:cubicBezTo>
                            <a:cubicBezTo>
                              <a:pt x="2469" y="2000"/>
                              <a:pt x="2469" y="2000"/>
                              <a:pt x="2469" y="2000"/>
                            </a:cubicBezTo>
                            <a:cubicBezTo>
                              <a:pt x="2469" y="2000"/>
                              <a:pt x="2495" y="1990"/>
                              <a:pt x="2504" y="1986"/>
                            </a:cubicBezTo>
                            <a:cubicBezTo>
                              <a:pt x="2513" y="1981"/>
                              <a:pt x="2541" y="1950"/>
                              <a:pt x="2541" y="1950"/>
                            </a:cubicBezTo>
                            <a:lnTo>
                              <a:pt x="2595" y="1907"/>
                            </a:lnTo>
                            <a:close/>
                            <a:moveTo>
                              <a:pt x="2463" y="1921"/>
                            </a:moveTo>
                            <a:cubicBezTo>
                              <a:pt x="2466" y="1920"/>
                              <a:pt x="2511" y="1919"/>
                              <a:pt x="2521" y="1907"/>
                            </a:cubicBezTo>
                            <a:cubicBezTo>
                              <a:pt x="2531" y="1895"/>
                              <a:pt x="2579" y="1827"/>
                              <a:pt x="2579" y="1827"/>
                            </a:cubicBezTo>
                            <a:cubicBezTo>
                              <a:pt x="2579" y="1827"/>
                              <a:pt x="2586" y="1821"/>
                              <a:pt x="2589" y="1825"/>
                            </a:cubicBezTo>
                            <a:cubicBezTo>
                              <a:pt x="2592" y="1830"/>
                              <a:pt x="2534" y="1905"/>
                              <a:pt x="2534" y="1905"/>
                            </a:cubicBezTo>
                            <a:cubicBezTo>
                              <a:pt x="2534" y="1905"/>
                              <a:pt x="2542" y="1908"/>
                              <a:pt x="2554" y="1904"/>
                            </a:cubicBezTo>
                            <a:cubicBezTo>
                              <a:pt x="2566" y="1900"/>
                              <a:pt x="2613" y="1891"/>
                              <a:pt x="2624" y="1884"/>
                            </a:cubicBezTo>
                            <a:cubicBezTo>
                              <a:pt x="2635" y="1876"/>
                              <a:pt x="2677" y="1839"/>
                              <a:pt x="2688" y="1823"/>
                            </a:cubicBezTo>
                            <a:cubicBezTo>
                              <a:pt x="2700" y="1808"/>
                              <a:pt x="2702" y="1790"/>
                              <a:pt x="2714" y="1775"/>
                            </a:cubicBezTo>
                            <a:cubicBezTo>
                              <a:pt x="2726" y="1761"/>
                              <a:pt x="2744" y="1728"/>
                              <a:pt x="2752" y="1718"/>
                            </a:cubicBezTo>
                            <a:cubicBezTo>
                              <a:pt x="2760" y="1708"/>
                              <a:pt x="2791" y="1672"/>
                              <a:pt x="2791" y="1672"/>
                            </a:cubicBezTo>
                            <a:cubicBezTo>
                              <a:pt x="2791" y="1672"/>
                              <a:pt x="2740" y="1704"/>
                              <a:pt x="2725" y="1711"/>
                            </a:cubicBezTo>
                            <a:cubicBezTo>
                              <a:pt x="2711" y="1719"/>
                              <a:pt x="2632" y="1762"/>
                              <a:pt x="2621" y="1774"/>
                            </a:cubicBezTo>
                            <a:cubicBezTo>
                              <a:pt x="2609" y="1785"/>
                              <a:pt x="2574" y="1810"/>
                              <a:pt x="2558" y="1828"/>
                            </a:cubicBezTo>
                            <a:cubicBezTo>
                              <a:pt x="2541" y="1846"/>
                              <a:pt x="2513" y="1878"/>
                              <a:pt x="2505" y="1887"/>
                            </a:cubicBezTo>
                            <a:cubicBezTo>
                              <a:pt x="2497" y="1895"/>
                              <a:pt x="2463" y="1921"/>
                              <a:pt x="2463" y="1921"/>
                            </a:cubicBezTo>
                            <a:close/>
                            <a:moveTo>
                              <a:pt x="2463" y="1944"/>
                            </a:moveTo>
                            <a:cubicBezTo>
                              <a:pt x="2456" y="1943"/>
                              <a:pt x="2430" y="1948"/>
                              <a:pt x="2416" y="1970"/>
                            </a:cubicBezTo>
                            <a:cubicBezTo>
                              <a:pt x="2402" y="1991"/>
                              <a:pt x="2385" y="2014"/>
                              <a:pt x="2387" y="2022"/>
                            </a:cubicBezTo>
                            <a:cubicBezTo>
                              <a:pt x="2390" y="2030"/>
                              <a:pt x="2435" y="1997"/>
                              <a:pt x="2447" y="1980"/>
                            </a:cubicBezTo>
                            <a:cubicBezTo>
                              <a:pt x="2458" y="1963"/>
                              <a:pt x="2482" y="1943"/>
                              <a:pt x="2490" y="1939"/>
                            </a:cubicBezTo>
                            <a:cubicBezTo>
                              <a:pt x="2490" y="1939"/>
                              <a:pt x="2473" y="1945"/>
                              <a:pt x="2465" y="1945"/>
                            </a:cubicBezTo>
                            <a:cubicBezTo>
                              <a:pt x="2464" y="1945"/>
                              <a:pt x="2463" y="1945"/>
                              <a:pt x="2463" y="1944"/>
                            </a:cubicBezTo>
                            <a:close/>
                            <a:moveTo>
                              <a:pt x="2377" y="1925"/>
                            </a:moveTo>
                            <a:cubicBezTo>
                              <a:pt x="2386" y="1933"/>
                              <a:pt x="2386" y="1933"/>
                              <a:pt x="2386" y="1933"/>
                            </a:cubicBezTo>
                            <a:cubicBezTo>
                              <a:pt x="2408" y="1915"/>
                              <a:pt x="2408" y="1915"/>
                              <a:pt x="2408" y="1915"/>
                            </a:cubicBezTo>
                            <a:cubicBezTo>
                              <a:pt x="2431" y="1891"/>
                              <a:pt x="2431" y="1891"/>
                              <a:pt x="2431" y="1891"/>
                            </a:cubicBezTo>
                            <a:cubicBezTo>
                              <a:pt x="2420" y="1891"/>
                              <a:pt x="2420" y="1891"/>
                              <a:pt x="2420" y="1891"/>
                            </a:cubicBezTo>
                            <a:cubicBezTo>
                              <a:pt x="2398" y="1906"/>
                              <a:pt x="2398" y="1906"/>
                              <a:pt x="2398" y="1906"/>
                            </a:cubicBezTo>
                            <a:lnTo>
                              <a:pt x="2377" y="1925"/>
                            </a:lnTo>
                            <a:close/>
                            <a:moveTo>
                              <a:pt x="2372" y="2070"/>
                            </a:moveTo>
                            <a:cubicBezTo>
                              <a:pt x="2371" y="2073"/>
                              <a:pt x="2372" y="2073"/>
                              <a:pt x="2374" y="2073"/>
                            </a:cubicBezTo>
                            <a:cubicBezTo>
                              <a:pt x="2378" y="2073"/>
                              <a:pt x="2384" y="2071"/>
                              <a:pt x="2384" y="2071"/>
                            </a:cubicBezTo>
                            <a:cubicBezTo>
                              <a:pt x="2426" y="2042"/>
                              <a:pt x="2426" y="2042"/>
                              <a:pt x="2426" y="2042"/>
                            </a:cubicBezTo>
                            <a:cubicBezTo>
                              <a:pt x="2411" y="2039"/>
                              <a:pt x="2411" y="2039"/>
                              <a:pt x="2411" y="2039"/>
                            </a:cubicBezTo>
                            <a:cubicBezTo>
                              <a:pt x="2384" y="2056"/>
                              <a:pt x="2384" y="2056"/>
                              <a:pt x="2384" y="2056"/>
                            </a:cubicBezTo>
                            <a:cubicBezTo>
                              <a:pt x="2384" y="2056"/>
                              <a:pt x="2374" y="2063"/>
                              <a:pt x="2372" y="2070"/>
                            </a:cubicBezTo>
                            <a:close/>
                            <a:moveTo>
                              <a:pt x="2672" y="2249"/>
                            </a:moveTo>
                            <a:cubicBezTo>
                              <a:pt x="2666" y="2244"/>
                              <a:pt x="2610" y="2274"/>
                              <a:pt x="2601" y="2276"/>
                            </a:cubicBezTo>
                            <a:cubicBezTo>
                              <a:pt x="2592" y="2278"/>
                              <a:pt x="2525" y="2311"/>
                              <a:pt x="2514" y="2316"/>
                            </a:cubicBezTo>
                            <a:cubicBezTo>
                              <a:pt x="2504" y="2320"/>
                              <a:pt x="2439" y="2340"/>
                              <a:pt x="2419" y="2351"/>
                            </a:cubicBezTo>
                            <a:cubicBezTo>
                              <a:pt x="2400" y="2363"/>
                              <a:pt x="2346" y="2383"/>
                              <a:pt x="2349" y="2392"/>
                            </a:cubicBezTo>
                            <a:cubicBezTo>
                              <a:pt x="2349" y="2393"/>
                              <a:pt x="2350" y="2394"/>
                              <a:pt x="2352" y="2394"/>
                            </a:cubicBezTo>
                            <a:cubicBezTo>
                              <a:pt x="2369" y="2394"/>
                              <a:pt x="2432" y="2367"/>
                              <a:pt x="2432" y="2367"/>
                            </a:cubicBezTo>
                            <a:cubicBezTo>
                              <a:pt x="2526" y="2329"/>
                              <a:pt x="2526" y="2329"/>
                              <a:pt x="2526" y="2329"/>
                            </a:cubicBezTo>
                            <a:lnTo>
                              <a:pt x="2672" y="2249"/>
                            </a:lnTo>
                            <a:close/>
                            <a:moveTo>
                              <a:pt x="1438" y="1323"/>
                            </a:moveTo>
                            <a:cubicBezTo>
                              <a:pt x="1444" y="1333"/>
                              <a:pt x="1444" y="1333"/>
                              <a:pt x="1444" y="1333"/>
                            </a:cubicBezTo>
                            <a:cubicBezTo>
                              <a:pt x="1449" y="1315"/>
                              <a:pt x="1449" y="1315"/>
                              <a:pt x="1449" y="1315"/>
                            </a:cubicBezTo>
                            <a:cubicBezTo>
                              <a:pt x="1447" y="1299"/>
                              <a:pt x="1447" y="1299"/>
                              <a:pt x="1447" y="1299"/>
                            </a:cubicBezTo>
                            <a:lnTo>
                              <a:pt x="1438" y="1323"/>
                            </a:lnTo>
                            <a:close/>
                            <a:moveTo>
                              <a:pt x="2718" y="1449"/>
                            </a:moveTo>
                            <a:cubicBezTo>
                              <a:pt x="2707" y="1465"/>
                              <a:pt x="2609" y="1609"/>
                              <a:pt x="2616" y="1616"/>
                            </a:cubicBezTo>
                            <a:cubicBezTo>
                              <a:pt x="2622" y="1622"/>
                              <a:pt x="2711" y="1506"/>
                              <a:pt x="2734" y="1477"/>
                            </a:cubicBezTo>
                            <a:cubicBezTo>
                              <a:pt x="2757" y="1449"/>
                              <a:pt x="2832" y="1324"/>
                              <a:pt x="2827" y="1321"/>
                            </a:cubicBezTo>
                            <a:cubicBezTo>
                              <a:pt x="2827" y="1320"/>
                              <a:pt x="2827" y="1320"/>
                              <a:pt x="2826" y="1320"/>
                            </a:cubicBezTo>
                            <a:cubicBezTo>
                              <a:pt x="2814" y="1320"/>
                              <a:pt x="2730" y="1433"/>
                              <a:pt x="2718" y="1449"/>
                            </a:cubicBezTo>
                            <a:close/>
                            <a:moveTo>
                              <a:pt x="1466" y="1197"/>
                            </a:moveTo>
                            <a:cubicBezTo>
                              <a:pt x="1456" y="1195"/>
                              <a:pt x="1456" y="1195"/>
                              <a:pt x="1456" y="1195"/>
                            </a:cubicBezTo>
                            <a:cubicBezTo>
                              <a:pt x="1457" y="1209"/>
                              <a:pt x="1456" y="1218"/>
                              <a:pt x="1456" y="1218"/>
                            </a:cubicBezTo>
                            <a:cubicBezTo>
                              <a:pt x="1463" y="1212"/>
                              <a:pt x="1463" y="1212"/>
                              <a:pt x="1463" y="1212"/>
                            </a:cubicBezTo>
                            <a:lnTo>
                              <a:pt x="1466" y="1197"/>
                            </a:lnTo>
                            <a:close/>
                          </a:path>
                        </a:pathLst>
                      </a:custGeom>
                      <a:blipFill>
                        <a:blip r:embed="rId1"/>
                        <a:stretch>
                          <a:fillRect/>
                        </a:stretch>
                      </a:blipFill>
                      <a:ln>
                        <a:noFill/>
                      </a:ln>
                    </wps:spPr>
                    <wps:bodyPr rot="0" vert="horz" wrap="square" lIns="91440" tIns="45720" rIns="91440" bIns="45720" anchor="t" anchorCtr="0" upright="1">
                      <a:noAutofit/>
                    </wps:bodyPr>
                  </wps:wsp>
                </a:graphicData>
              </a:graphic>
            </wp:anchor>
          </w:drawing>
        </mc:Choice>
        <mc:Fallback>
          <w:pict>
            <v:shape w14:anchorId="169C2143" id="Freeform 30" o:spid="_x0000_s1026" style="position:absolute;margin-left:396.45pt;margin-top:28.1pt;width:85.4pt;height:95.95pt;z-index:251660799;visibility:visible;mso-wrap-style:square;mso-wrap-distance-left:9pt;mso-wrap-distance-top:0;mso-wrap-distance-right:9pt;mso-wrap-distance-bottom:0;mso-position-horizontal:absolute;mso-position-horizontal-relative:text;mso-position-vertical:absolute;mso-position-vertical-relative:page;v-text-anchor:top" coordsize="3417,38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" path="m1094,450v-3,-3,17,-43,17,-43c1111,407,1120,400,1125,400v,,1,1,1,1c1129,404,1197,657,1194,660v-4,2,-10,-4,-10,-4c1184,656,1125,441,1122,439v-4,-3,-8,7,-8,7c1114,446,1098,454,1094,450xm861,62v-1,,-1,-1,-2,-1c854,61,838,73,837,75v-1,2,-12,695,5,695c860,770,865,64,861,62xm1877,794v,,6,-9,9,-6c1889,791,1901,985,1901,985v,,,4,4,2c1908,986,1896,762,1894,758v-2,-2,-5,-4,-9,-4c1884,754,1883,754,1882,754v-4,3,-28,36,-25,40c1859,798,1877,794,1877,794xm2440,1057v,,171,-144,175,-145c2619,912,2617,923,2617,923v,,10,15,15,14c2636,936,2641,891,2641,891v,,-5,-13,-9,-13c2632,878,2632,878,2632,878v-4,1,-204,173,-202,177c2432,1059,2440,1057,2440,1057xm1164,347v,,4,-10,7,-8c1175,342,1233,523,1233,523v,,4,10,7,8c1244,529,1179,304,1176,301v-1,,-1,,-2,c1170,301,1160,307,1160,307v,,-20,41,-16,44c1147,354,1164,347,1164,347xm1584,1002v5,2,19,-65,22,-74c1610,919,1619,907,1620,897v1,-11,24,-103,28,-127c1651,747,1662,675,1666,663v5,-13,14,-90,17,-99c1687,555,1716,438,1717,430v,-8,11,-20,8,-26c1724,402,1721,401,1717,401v-7,,-19,5,-20,8c1695,415,1661,575,1660,599v-1,24,-11,72,-24,131c1623,789,1603,863,1602,876v-1,12,-15,75,-16,83c1585,967,1581,984,1581,984v2,15,2,15,2,15l1584,1002xm1458,1233v-7,-8,-7,-8,-7,-8c1451,1225,1449,1242,1447,1249v-3,8,2,11,2,11l1458,1233xm1484,1107v9,-4,9,-4,9,-4c1489,1088,1489,1088,1489,1088v-10,8,-10,8,-10,8l1484,1107xm3417,1678v,,-3,21,-23,43c3343,1779,3237,1880,3203,1908v-127,104,-267,196,-312,221c2845,2155,2764,2206,2701,2247v-63,42,-113,69,-182,103c2449,2383,2380,2415,2380,2415v,,125,3,187,-9c2628,2394,2700,2384,2734,2377v33,-7,89,-27,93,-19c2832,2366,2658,2412,2618,2423v-40,10,-174,33,-174,33c2472,2464,2501,2464,2530,2464v9,,18,,27,c2644,2466,2814,2442,2814,2442v-106,22,-106,22,-106,22c2672,2469,2672,2469,2672,2469v,,-12,5,-41,8c2603,2480,2459,2495,2400,2489v-59,-5,-135,-25,-178,-25c2179,2464,2092,2464,2054,2462v-79,-2,-182,25,-182,25c1929,2502,1981,2505,2080,2505v42,,207,-6,206,-1c2285,2511,2179,2521,2179,2521v-287,5,-287,5,-287,5c1900,2625,1940,2799,1835,2859v-48,28,-138,32,-159,45c1655,2918,1667,2938,1664,2941v-1,,-9,1,-11,10c1651,2959,1647,2959,1644,2959v-2,,-3,,-4,c1634,2964,1635,2968,1634,2968v-2,1,-3,1,-4,c1627,2968,1627,2968,1624,2970v-2,1,,7,-2,8c1608,2984,1610,2992,1607,2994v-1,1,-12,5,-14,6c1590,3001,1587,3001,1583,3001v-4,-1,-9,-1,-13,3c1563,3013,1554,2999,1554,2999v,,-13,11,-15,13c1537,3013,1534,3018,1531,3022v-2,2,-7,10,-13,11c1510,3035,1508,3035,1505,3037v-17,16,-10,22,-22,47c1467,3118,1469,3147,1469,3214v,66,-1,629,-1,629c628,3843,628,3843,628,3843v-37,-201,9,-333,64,-430c693,3412,697,3403,700,3402v1,,2,-1,3,-3c704,3395,708,3393,709,3391v3,-5,4,-13,7,-18c721,3365,724,3361,730,3353v2,-4,2,-12,5,-16c738,3333,744,3331,750,3329v2,-1,3,-4,4,-6c755,3321,758,3322,759,3321v2,-2,3,-2,1,-4c756,3311,756,3307,757,3305v4,-8,15,-13,20,-21c780,3279,784,3276,787,3271v,-1,-1,-4,-1,-4c787,3266,787,3264,787,3263v1,-2,5,-3,6,-5c796,3253,799,3247,801,3242v1,-3,-4,-7,-3,-10c798,3231,798,3229,798,3229v1,-3,-2,-9,4,-9c814,3220,817,3204,820,3195v1,-2,4,-2,1,-6c821,3188,823,3186,823,3185v1,-2,1,-3,1,-3c824,3182,826,3181,825,3180v-1,-1,6,-4,7,-4c835,3176,837,3168,840,3173v3,3,6,-2,7,-4c849,3163,857,3161,866,3164v4,1,8,2,12,3c879,3167,879,3164,879,3161v-1,-3,-1,-6,,-5c887,3158,882,3156,884,3152v1,-1,4,-3,4,-5c889,3146,889,3147,890,3147v,,1,,1,-1c893,3143,891,3142,893,3139v1,-1,-4,-9,-3,-10c890,3128,892,3123,893,3122v1,-2,2,-2,3,-2c896,3120,897,3121,897,3120v,-1,7,-5,6,-10c903,3109,902,3106,901,3105v-6,-5,-2,-7,-2,-8c900,3094,894,3089,895,3086v2,-4,,-8,2,-11c899,3071,900,3074,903,3070v1,-2,2,-3,2,-7c904,3061,908,3058,908,3056v-1,-2,1,-6,2,-7c913,3046,917,3048,920,3045v3,-3,3,-3,6,-5c926,3039,928,3040,931,3041v2,1,4,1,5,1c937,3040,940,3041,941,3040v4,-5,8,-10,11,-15c953,3023,950,3022,951,3020v4,-7,9,-14,9,-19c961,2995,965,2995,967,2988v1,-2,-1,-8,-2,-11c965,2974,968,2971,969,2969v2,-5,7,-2,9,-6c979,2960,976,2949,977,2946v1,-4,-2,-10,-2,-14c976,2927,971,2925,970,2921v,-1,4,-4,3,-5c973,2915,971,2915,969,2915v-2,,-4,,-5,-2c962,2909,962,2907,961,2901v-1,-1,,-4,,-5c961,2893,957,2890,958,2887v1,-1,5,-3,7,-4c966,2883,966,2883,967,2883v1,1,2,1,2,1c972,2882,971,2879,971,2878v-1,-7,-7,-11,-7,-17c964,2858,965,2852,965,2846v,-3,3,-3,2,-6c966,2838,962,2833,961,2830v,-2,5,-1,5,-4c966,2820,962,2810,960,2804v-1,-2,-4,-4,-5,-7c954,2795,956,2791,954,2790v-1,-1,-2,,-3,1c951,2792,950,2793,949,2793v-3,,-6,-4,-8,-5c935,2784,936,2781,934,2774v,-2,-4,-2,-4,-5c929,2765,929,2759,932,2754v1,-2,6,-3,7,-6c940,2746,938,2742,939,2740v,,-1,-4,-4,-9c934,2729,936,2725,934,2722v-2,-3,-7,-6,-9,-10c922,2706,914,2697,911,2691v-3,-6,1,-10,-3,-15c906,2673,910,2669,910,2667v,-3,-5,-7,-5,-10c905,2647,909,2632,916,2625v2,-2,-1,-8,,-10c918,2608,916,2607,923,2604v,-1,1,,2,c926,2605,927,2605,928,2605v3,-2,4,,7,2c937,2609,939,2602,940,2601v5,-3,10,-11,13,-14c954,2586,955,2586,957,2586v1,,2,,3,c962,2584,965,2584,966,2577v,-2,3,-2,6,-3c973,2573,973,2571,974,2570v,,1,,2,c977,2570,978,2571,978,2570v3,-1,8,-1,11,-2c991,2567,990,2565,992,2564v3,-2,7,-4,9,-6c1003,2558,1004,2558,1005,2558v1,1,2,1,3,c1011,2556,1011,2549,1010,2547v-1,-1,-1,-6,-2,-7c1007,2539,1007,2539,1006,2540v-1,,-2,,-3,c1001,2539,999,2537,997,2534v-3,-4,-9,-2,-12,-4c983,2529,982,2525,981,2523v-1,,-2,,-2,c978,2524,977,2524,976,2523v-5,-4,-7,-12,-9,-19c966,2496,960,2494,959,2489v-2,-6,1,-14,-1,-17c949,2455,939,2467,936,2454v-12,-40,-17,-146,-17,-146c919,2308,850,2270,833,2254v-23,-23,-15,-88,-15,-88c561,1991,568,1989,495,1958,436,1934,341,1873,248,1797,203,1760,105,1658,105,1658v,,93,83,102,91c291,1821,404,1874,404,1874v,,-135,-132,-158,-157c223,1692,149,1607,142,1590v-8,-17,-2,-13,-2,-13c140,1577,248,1692,290,1727v93,76,43,40,191,150c481,1877,404,1755,366,1683v-38,-72,-80,-164,-84,-177c278,1493,220,1383,210,1362,201,1341,100,1106,71,1005,43,904,,703,18,686v20,94,61,249,76,294c109,1026,227,1343,297,1474v71,131,200,306,206,306c510,1780,533,1724,533,1719v,-3,-57,-66,-113,-138c361,1504,301,1417,301,1417v139,157,139,157,139,157c440,1574,551,1700,569,1701v5,,2,-31,2,-31c485,1483,485,1483,485,1483,330,1122,330,1122,330,1122v,,156,296,159,296c493,1418,484,1383,489,1383v2,,12,36,12,36c501,1419,540,1517,549,1538v21,49,58,109,58,109c607,1647,621,1636,615,1615v-6,-21,-24,-48,-29,-84c579,1492,575,1474,575,1474v,,18,46,19,60c596,1559,624,1607,626,1626v2,19,-8,77,62,77c692,1703,687,1647,687,1647v,,-57,-128,-84,-217c577,1341,553,1182,549,1182v-5,,-6,53,-10,53c534,1235,515,1042,512,982v-2,-60,1,-167,4,-171c519,807,527,810,533,817v6,7,4,265,14,314c557,1180,604,1324,617,1366v15,49,54,176,69,172c688,1538,658,1414,650,1357v-3,-27,-15,-140,-11,-139c644,1218,656,1318,658,1335v2,17,15,117,17,122c678,1463,687,1467,690,1466v3,,-3,-119,-18,-195c656,1195,597,900,586,866,575,832,558,731,554,699,550,667,540,586,546,585v6,-1,33,163,43,201c598,824,657,1106,663,1105v6,,-21,-165,-25,-205c635,860,620,705,620,650v,-55,8,-236,12,-279c636,327,656,243,656,243v10,15,10,15,10,15c666,258,653,390,651,420v-2,30,-8,349,7,437c674,944,723,1064,730,1091v8,26,82,203,82,203c812,1294,820,1275,805,1238v-16,-36,-33,-151,-33,-151c765,1005,765,1005,765,1005v,,9,66,13,80c782,1098,805,1206,812,1223v8,17,12,31,12,31c820,1183,820,1183,820,1183v,,-13,-62,-17,-79c799,1087,786,1014,782,995,778,976,742,847,736,823,730,798,700,671,691,640,681,610,666,530,664,513v-2,-17,-4,-66,-4,-66c660,447,696,593,708,631v11,38,24,104,30,117c744,762,768,879,775,878v6,-2,-25,-160,-25,-166c750,707,727,505,725,428v-2,-78,13,-282,25,-278c761,154,744,382,746,431v2,50,24,259,32,323c786,819,839,1054,839,1054v,,15,-281,17,-313c858,709,900,374,907,327v8,-48,2,-182,-2,-215c901,80,904,12,906,8,908,5,922,,926,v,,1,,1,1c924,50,926,159,929,159v2,,14,-54,18,-54c949,105,953,129,949,162v-4,32,-15,114,-15,136c934,321,941,431,939,464v-1,32,-5,155,-9,155c923,618,915,412,915,412v,,-23,236,-29,306c881,788,875,817,873,828v-2,12,28,71,28,71c943,1028,943,1028,943,1028v,,-7,-268,-7,-308c936,680,958,363,964,315v6,-47,34,-275,36,-275c1002,40,1011,65,1012,69v,3,-31,267,-40,381c962,564,958,729,962,798v4,68,2,190,2,190c977,961,977,961,977,961v,,16,15,10,27c981,999,977,1125,977,1125v46,-133,46,-133,46,-133c1023,1069,1023,1069,1023,1069v-23,160,-23,160,-23,160c1025,1366,1025,1366,1025,1366v,,15,-93,15,-118c1040,1223,1042,1090,1040,1062v-2,-29,8,-141,8,-163c1048,876,1057,788,1057,788v,243,,243,,243c1065,1018,1065,1018,1065,1018v11,-194,11,-194,11,-194c1086,847,1086,847,1086,847v11,-30,11,-30,11,-30c1105,819,1105,819,1105,819v,,,64,-4,95c1097,944,1082,1052,1084,1077v2,25,7,207,7,207c1091,1284,1124,1138,1127,1119v4,-19,44,-120,44,-120c1160,1043,1160,1043,1160,1043v,,-6,49,-14,74c1139,1142,1108,1368,1108,1368v,,42,-118,50,-162c1165,1163,1183,1012,1188,971v6,-42,36,-139,36,-139c1230,821,1230,821,1230,821v,,8,7,2,24c1226,862,1184,1093,1194,1097v9,4,57,-157,63,-183c1262,887,1310,773,1310,773v-36,116,-36,116,-36,116c1274,889,1221,1079,1215,1098v-39,125,-25,270,-25,270c1190,1368,1236,1328,1247,1280v11,-47,50,-218,65,-277c1328,945,1341,926,1348,851v2,-29,4,-78,9,-77c1362,776,1356,822,1360,823v5,2,41,-188,49,-230c1416,551,1458,399,1458,399v9,21,9,21,9,21c1467,420,1433,596,1428,619v-6,23,-42,164,-52,223c1367,900,1365,1028,1365,1064v,36,1,75,1,75c1379,1129,1379,1129,1379,1129v,,22,-227,39,-316c1435,724,1500,502,1517,507v17,6,-34,82,-72,291c1430,875,1401,1083,1407,1085v7,2,51,-124,60,-147c1477,916,1519,847,1519,847v-50,105,-50,105,-50,105c1469,952,1437,1012,1446,1012v10,,6,44,6,44c1483,1007,1483,1007,1483,1007v3,13,3,13,3,13c1448,1087,1448,1087,1448,1087v,,-52,110,-54,124c1390,1245,1391,1472,1391,1472v,,63,-60,92,-107c1511,1318,1530,1271,1538,1231v7,-38,89,-348,121,-441c1692,697,1788,460,1788,460v1,25,1,25,1,25c1789,485,1678,790,1663,838v-15,47,-97,326,-118,459c1524,1430,1491,1582,1495,1587v3,3,19,-10,39,-34c1536,1551,1536,1479,1538,1476v2,-2,4,13,6,28c1546,1519,1549,1534,1550,1532v16,-23,32,-52,42,-87c1597,1428,1662,1200,1666,1200v3,1,3,21,3,21c1608,1434,1608,1434,1608,1434v15,-21,15,-21,15,-21c1623,1413,1681,1237,1682,1238v2,1,-5,29,-4,30c1679,1269,1683,1267,1683,1267v,,13,-21,12,-26c1695,1239,1707,1240,1707,1242v-1,5,-58,151,-50,154c1658,1396,1683,1361,1701,1333v18,-29,27,-52,28,-51c1747,1294,1657,1401,1652,1410v-5,9,-41,124,-41,126c1612,1539,1616,1541,1616,1541v,,165,-235,172,-251c1796,1273,1804,1218,1809,1199v6,-19,21,-69,27,-65c1842,1138,1836,1187,1828,1210v-3,11,-24,75,-23,93c1806,1311,1830,1280,1830,1280v-21,41,-21,41,-21,41c1809,1321,1796,1347,1794,1354v-1,6,-27,117,-25,124c1769,1480,1778,1459,1786,1438v9,-21,17,-42,17,-40c1801,1404,1813,1360,1813,1360v,,13,-32,17,-31c1833,1330,1825,1367,1829,1370v1,1,23,-31,46,-63c1899,1271,1924,1235,1919,1245v-25,46,-95,147,-98,155c1769,1599,1769,1599,1769,1599v,,66,-71,79,-103c1861,1463,1876,1421,1878,1390v2,-30,19,-64,19,-64c1891,1380,1891,1380,1891,1380v6,14,6,14,6,14c1908,1360,1908,1360,1908,1360v19,-36,19,-36,19,-36c1916,1384,1916,1384,1916,1384v68,-138,68,-138,68,-138c1991,1191,1991,1191,1991,1191v9,31,9,31,9,31c2000,1222,2011,1174,1999,1140v-11,-34,-9,-76,-7,-90c1993,1037,2015,959,2024,961v2,,-14,71,-15,96c2008,1092,2023,1156,2029,1157v6,1,49,-100,68,-143c2110,981,2144,913,2148,913v4,1,1,25,1,25c2094,1060,2094,1060,2094,1060v,,-57,98,-62,133c2028,1227,2050,1389,2050,1389v22,-32,22,-32,22,-32c2091,1332,2091,1332,2091,1332v-8,19,-8,19,-8,19c2076,1383,2076,1383,2076,1383v,,14,-3,23,-20c2109,1346,2189,1098,2206,1045v17,-53,86,-230,92,-239c2304,798,2311,784,2317,785v4,,-1,19,-2,26c2314,818,2231,1022,2221,1049v-9,26,-93,284,-112,330c2090,1425,2080,1454,2073,1479v-16,51,-19,88,-13,120c2060,1599,2136,1518,2157,1495v4,-5,59,-199,70,-251c2235,1248,2190,1460,2194,1455v5,-4,10,-9,15,-15c2249,1399,2296,1351,2296,1351v,,48,-123,54,-119c2355,1235,2329,1316,2325,1326v128,-97,128,-97,128,-97c2491,1185,2491,1185,2491,1185v6,6,6,6,6,6c2542,1163,2542,1163,2542,1163v-41,36,-41,36,-41,36c2457,1246,2457,1246,2457,1246v-23,25,-23,25,-23,25c2434,1271,2284,1486,2282,1497v-1,6,23,-19,46,-44c2351,1430,2374,1406,2377,1408v5,5,-133,156,-159,191c2198,1625,2133,1771,2133,1771v,,15,-8,29,-25c2184,1720,2211,1681,2232,1660v34,-34,79,-80,88,-99c2330,1542,2385,1428,2385,1428v,,17,-2,9,10c2387,1449,2373,1504,2371,1518v-1,13,14,-2,31,-23c2419,1474,2446,1428,2446,1428v-12,42,-12,42,-12,42c2434,1470,2470,1449,2504,1417v35,-32,52,-57,52,-57c2559,1370,2559,1370,2559,1370v57,-40,57,-40,57,-40c2542,1400,2542,1400,2542,1400v-41,47,-41,47,-41,47c2384,1616,2384,1616,2384,1616v,,18,-7,20,-1c2406,1620,2392,1643,2392,1643v25,-13,25,-13,25,-13c2417,1630,2492,1549,2527,1505v34,-43,146,-240,186,-322c2753,1102,2918,748,2918,748v27,-22,27,-22,27,-22c2941,747,2941,747,2941,747v,,-140,307,-180,385c2721,1210,2628,1383,2628,1383v,,228,-355,239,-376c2878,986,2973,840,2983,824v9,-15,53,-89,53,-89c3036,735,3057,748,3053,762v-4,13,-21,30,-45,68c2983,868,2744,1233,2713,1282v-30,50,-180,258,-205,296c2483,1616,2410,1721,2416,1726v6,6,58,-47,58,-47c2481,1676,2481,1676,2481,1676v1,5,1,5,1,5c2450,1711,2450,1711,2450,1711v,,11,-1,7,8c2453,1728,2392,1768,2379,1793v-13,25,-66,93,-66,93c2313,1886,2341,1886,2368,1863v26,-23,118,-107,118,-107c2486,1756,2396,1851,2409,1853v14,2,73,-18,173,-130c2683,1611,2841,1434,2945,1275v53,-81,153,-267,153,-267c3108,1001,3108,1001,3108,1001v4,25,4,25,4,25c3112,1026,3017,1216,2960,1297v-57,82,-175,245,-209,281c2717,1615,2595,1756,2595,1756v,,148,-140,160,-155c2767,1587,2928,1435,2938,1424v9,-11,37,-35,40,-42c2981,1376,3018,1347,3018,1347v-32,45,-32,45,-32,45c2986,1392,2959,1423,2952,1435v-6,12,-126,127,-126,127c2826,1562,2809,1574,2791,1596v-17,21,-118,124,-118,124c2673,1720,2733,1685,2745,1680v12,-5,55,-20,55,-20c2800,1660,2912,1488,2924,1499v12,11,-75,136,-102,174c2795,1710,2759,1767,2759,1767v,,-66,68,-78,80c2669,1859,2658,1877,2658,1877v-78,81,-78,81,-78,81c2580,1958,2817,1853,2943,1761v180,-133,301,-266,301,-266c3244,1495,3260,1493,3271,1489v29,-11,-110,143,-298,280c2864,1848,2604,1988,2604,1988v,,-103,53,-111,63c2485,2062,2451,2092,2451,2092v18,-31,18,-31,18,-31c2469,2061,2443,2067,2426,2080v-18,12,-26,23,-26,23c2400,2103,2486,2108,2502,2101v17,-7,105,-77,105,-77c2607,2024,2610,2014,2619,2011v10,-3,25,-15,22,-13c2633,2012,2633,2012,2633,2012v-13,15,-13,15,-13,15c2630,2025,2630,2025,2630,2025v284,-156,284,-156,284,-156c2914,1876,2914,1876,2914,1876v-319,206,-319,206,-319,206c2596,2093,2596,2093,2596,2093v171,-31,171,-31,171,-31c2767,2062,2766,2070,2754,2074v-22,8,-67,16,-104,24c2595,2110,2536,2122,2536,2122v-36,27,-36,27,-36,27c2500,2149,2598,2151,2625,2148v25,-3,114,-12,114,-12c2787,2127,2787,2127,2787,2127v-42,13,-42,13,-42,13c2745,2140,2591,2210,2532,2222v-59,12,-116,35,-116,35c2416,2257,2418,2274,2415,2285v-3,11,-7,41,-7,41c2408,2326,2556,2284,2639,2239v156,-83,351,-197,483,-302c3224,1855,3309,1756,3365,1703v21,-20,44,-29,44,-29l3417,1678xm524,1853v,,-60,-78,-77,-98c430,1734,407,1695,395,1678v-13,-17,-44,-84,-61,-97c325,1574,323,1575,323,1576v,1,1,2,-1,-1c322,1575,394,1710,406,1728v13,19,46,70,55,76c470,1810,520,1875,520,1875r4,-22xm756,1644v-12,-46,-12,-46,-12,-46c734,1558,734,1558,734,1558v-11,-48,-11,-48,-11,-48c720,1517,727,1570,730,1579v2,9,1,50,5,58c740,1645,746,1659,746,1659r10,-15xm806,1462v-3,-9,-9,-80,-22,-100c772,1341,776,1283,773,1274v-3,-9,-25,-85,-39,-103c720,1153,701,1084,701,1076v,-8,-10,-69,-13,-77c686,992,683,956,672,954v,,21,173,23,183c698,1146,737,1345,739,1354v1,9,37,71,42,85c785,1454,806,1549,813,1549v,,,,,c820,1547,810,1471,806,1462xm816,1370v-4,-9,-24,-53,-26,-56c794,1322,800,1385,800,1385v22,86,22,86,22,86c822,1471,821,1434,823,1426v3,-8,-2,-47,-7,-56xm853,1506v1,-10,13,-48,-4,-63c834,1428,847,1434,837,1419v-4,-6,5,89,5,89c842,1508,849,1586,858,1587v,,,,,c865,1587,852,1515,853,1506xm919,1260v-2,-34,-18,-109,-18,-109c901,1151,873,1011,877,1010v2,-1,9,28,17,58c901,1097,908,1126,911,1125v6,,,-132,-2,-139c908,980,875,852,875,852v-5,3,-10,33,-9,52c867,924,871,967,868,983v-3,15,-4,82,-1,105c870,1112,861,1148,867,1182v6,35,36,151,44,151c911,1333,911,1333,911,1333v7,-1,9,-39,8,-73xm952,1188v-2,-16,-10,-49,-9,-58c944,1121,942,1076,938,1066v-5,-11,-14,-37,-19,-46c919,1134,919,1134,919,1134v6,17,6,17,6,17c925,1151,915,1155,918,1162v3,7,6,40,6,40c947,1269,947,1269,947,1269v,,8,-65,5,-81xm1084,1295v-3,-8,-5,-49,-5,-49c1079,1246,1065,1325,1067,1333v1,8,8,98,8,98c1075,1431,1085,1377,1085,1367v,-9,1,-64,-1,-72xm1332,1444v-7,38,-7,38,-7,38c1325,1482,1326,1478,1337,1462v12,-16,13,-33,11,-42c1345,1411,1348,1357,1348,1357v-6,-1,-9,31,-7,41c1343,1409,1332,1444,1332,1444xm1305,1215v42,-51,42,-51,42,-51c1348,1140,1348,1140,1348,1140v,,1,-49,-4,-57c1340,1075,1344,994,1344,994v-4,-4,-4,-4,-4,-4l1305,1215xm1140,1385v2,-8,10,-58,11,-66c1152,1311,1156,1277,1153,1270v,,-22,62,-26,70c1124,1348,1113,1385,1113,1393v,8,7,62,7,62c1120,1455,1137,1393,1140,1385xm1177,1554v2,-11,15,-80,16,-88c1195,1458,1201,1444,1198,1435v,,-40,64,-41,74c1156,1519,1147,1553,1148,1567v1,15,-5,40,-1,47c1150,1621,1157,1626,1157,1626v,,19,-62,20,-72xm1211,1459v2,-8,13,-61,13,-61c1215,1398,1215,1398,1215,1398v,,-3,39,-15,60c1189,1478,1191,1502,1191,1502v6,12,6,12,6,12c1197,1514,1208,1467,1211,1459xm1239,1458v4,-9,14,-76,15,-87c1255,1359,1263,1338,1256,1340v-7,2,-23,86,-23,86c1233,1426,1224,1483,1224,1490v,6,4,23,4,23c1228,1513,1236,1467,1239,1458xm1265,1507v,,5,-20,-3,-23c1249,1538,1249,1538,1249,1538v-5,42,-5,42,-5,42c1249,1590,1249,1590,1249,1590v,,13,-31,15,-37c1267,1546,1265,1507,1265,1507xm1305,1425v,-11,22,-70,23,-77c1329,1341,1349,1267,1347,1258v-3,-9,-2,-43,-2,-43c1345,1215,1335,1228,1318,1245v-17,17,-32,55,-33,64c1284,1318,1278,1345,1278,1345v,,1,80,6,89c1288,1443,1281,1475,1288,1481v1,,1,,2,c1295,1481,1294,1454,1293,1445v-1,-9,12,-10,12,-20xm1320,1651v,,-1,-25,-2,-30c1317,1617,1316,1595,1316,1595v,,-7,14,-6,24c1311,1629,1312,1639,1312,1647v,4,2,5,4,5c1318,1652,1320,1651,1320,1651xm1341,1588v,,6,-13,1,-21c1324,1590,1324,1590,1324,1590v8,13,8,13,8,13c1332,1636,1332,1636,1332,1636v4,12,4,12,4,12c1336,1648,1340,1628,1342,1622v2,-5,-1,-34,-1,-34xm1352,1498v-7,,-13,18,-13,18c1333,1531,1333,1531,1333,1531v,,11,-7,17,-14c1356,1510,1359,1498,1352,1498xm1433,1526v,-8,-3,-71,-3,-71c1422,1458,1399,1498,1395,1503v-5,6,,22,,35c1395,1550,1401,1582,1401,1582v,,16,-3,18,-10c1420,1565,1433,1534,1433,1526xm1479,1473v-8,-2,-12,23,-12,23c1467,1496,1456,1527,1453,1540v-4,13,-10,35,-8,46c1447,1596,1445,1642,1445,1642v,,11,-14,12,-22c1459,1612,1472,1575,1475,1566v2,-9,4,-93,4,-93xm1480,1399v-5,,-12,4,-12,4c1468,1403,1453,1428,1446,1435v-7,7,,58,,58c1446,1493,1459,1458,1463,1451v5,-7,17,-52,17,-52xm1492,1454v7,,7,,7,c1498,1430,1498,1430,1498,1430v5,-19,5,-19,5,-19c1508,1389,1508,1389,1508,1389v-8,,-8,,-8,c1494,1409,1494,1409,1494,1409v-6,21,-6,21,-6,21l1492,1454xm1756,1513v-13,17,-5,21,-5,21c1773,1507,1773,1507,1773,1507v,,7,-20,8,-26c1769,1491,1769,1491,1769,1491v,,-1,4,-13,22xm1746,1558v-2,7,-5,21,-9,32c1734,1602,1730,1635,1730,1635v,,14,-6,14,-14c1744,1613,1756,1574,1756,1574v8,-42,8,-42,8,-42c1757,1531,1749,1551,1746,1558xm1587,1673v41,-51,41,-51,41,-51c1628,1622,1640,1606,1652,1590v11,-16,70,-87,68,-96c1718,1485,1744,1421,1748,1412v3,-9,17,-48,30,-67c1792,1325,1783,1310,1783,1310v-3,9,-53,80,-57,93c1721,1415,1664,1489,1660,1499v-5,10,-60,89,-61,104c1598,1618,1587,1673,1587,1673xm1624,1692v-1,7,-18,56,-18,56c1606,1748,1653,1669,1655,1660v2,-9,43,-106,43,-106c1697,1546,1697,1546,1697,1546v,,-18,24,-32,41c1652,1604,1641,1626,1641,1626v-3,8,-18,4,-16,14c1628,1651,1625,1685,1624,1692xm1581,1737v,1,,2,,2c1582,1739,1584,1732,1592,1718v12,-18,9,-22,12,-28c1606,1683,1617,1659,1617,1659v-4,-1,-26,28,-27,35c1589,1701,1583,1707,1582,1714v-1,6,-1,16,-1,23xm1509,1741v10,-32,10,-32,10,-32c1525,1696,1525,1696,1525,1696v,,-2,-9,-6,-2c1516,1701,1496,1727,1496,1735v,8,1,41,1,41l1509,1741xm1540,1916v-6,4,-6,4,-6,4c1521,1946,1521,1946,1521,1946v-15,33,-15,33,-15,33c1518,1987,1518,1987,1518,1987v6,-18,6,-18,6,-18c1531,1947,1531,1947,1531,1947v,,12,-4,14,-14c1547,1923,1540,1916,1540,1916xm1545,1611v5,-7,11,-28,11,-28c1559,1562,1559,1562,1559,1562v-8,-3,-8,-3,-8,-3c1551,1559,1541,1583,1536,1590v-4,7,-35,31,-36,39c1499,1637,1495,1685,1495,1685v22,-16,22,-16,22,-16c1521,1648,1521,1648,1521,1648v,,15,4,16,-9c1538,1627,1541,1618,1545,1611xm1550,1707v1,,1,,1,c1555,1724,1555,1724,1555,1724v19,-38,19,-38,19,-38c1577,1650,1577,1650,1577,1650v-6,2,-8,8,-8,8c1569,1658,1573,1669,1558,1690v-11,15,-9,17,-8,17xm1566,1768v8,-19,,-35,,-35c1551,1756,1551,1756,1551,1756v7,40,7,40,7,40c1558,1796,1558,1788,1566,1768xm1594,1831v-3,-4,-3,-4,-3,-4c1591,1827,1582,1832,1578,1838v-3,6,-10,22,-10,22c1568,1860,1569,1864,1573,1864v2,,6,-2,12,-9c1594,1846,1593,1847,1591,1848v-2,1,-4,2,-3,-2c1590,1837,1594,1831,1594,1831xm1677,1747v-15,11,-26,26,-24,26c1653,1773,1653,1772,1654,1772v6,-5,-33,84,-33,84c1621,1856,1589,1975,1596,1978v7,2,45,-95,48,-104c1646,1864,1674,1762,1674,1762r3,-15xm1706,1632v-8,-2,-8,-2,-8,-2c1684,1678,1684,1678,1684,1678v3,16,3,16,3,16c1696,1666,1696,1666,1696,1666r10,-34xm1719,1578v8,-31,8,-31,8,-31c1737,1515,1737,1515,1737,1515v5,-25,5,-25,5,-25c1722,1532,1722,1532,1722,1532v,,-10,29,-14,39c1703,1581,1698,1602,1698,1602r21,-24xm1848,1580v-63,135,-63,135,-63,135c1760,1779,1760,1779,1760,1779v-3,47,-3,47,-3,47c1767,1829,1767,1829,1767,1829v-2,22,-2,22,-2,22c1757,1867,1757,1867,1757,1867v-8,21,-8,21,-8,21c1759,1887,1759,1887,1759,1887v6,-20,6,-20,6,-20c1780,1843,1780,1843,1780,1843v18,-35,18,-35,18,-35c1798,1808,1804,1746,1817,1731v14,-15,21,-88,21,-88l1848,1580xm1861,1494v-69,100,-69,100,-69,100c1786,1601,1786,1601,1786,1601v-10,6,-10,6,-10,6c1760,1650,1760,1650,1760,1650v-18,64,-18,64,-18,64c1725,1788,1725,1788,1725,1788v12,-8,12,-8,12,-8c1766,1679,1766,1679,1766,1679v17,-40,17,-40,17,-40c1780,1670,1780,1670,1780,1670v-13,40,-13,40,-13,40c1775,1707,1775,1707,1775,1707r86,-213xm1886,1615v4,8,9,4,9,-5c1895,1600,1900,1596,1901,1588v1,-8,1,-17,11,-21c1922,1564,1916,1551,1925,1542v9,-9,5,-25,10,-34c1940,1499,1957,1422,1958,1413v1,-9,19,-84,19,-84c1980,1285,1980,1285,1980,1285v-34,68,-34,68,-34,68c1946,1353,1909,1434,1904,1441v-4,6,-30,92,-33,102c1868,1554,1856,1631,1856,1631v8,-4,8,-4,8,-4c1864,1627,1869,1602,1873,1589v5,-12,6,-24,8,-31c1884,1551,1888,1542,1889,1551v1,10,-5,29,-9,39c1877,1600,1881,1607,1886,1615xm1917,1836v-7,-1,-7,-1,-7,-1c1890,1873,1890,1873,1890,1873v8,1,8,1,8,1l1917,1836xm1931,1694v-17,28,-17,28,-17,28c1908,1751,1908,1751,1908,1751v19,-32,19,-32,19,-32l1931,1694xm2017,1503v-4,-25,-4,-25,-4,-25c2005,1483,1998,1495,1984,1511v-14,16,-19,37,-24,44c1956,1562,1933,1593,1933,1593v-22,61,-22,61,-22,61c1888,1724,1888,1724,1888,1724v14,-18,14,-18,14,-18c1902,1706,1918,1680,1918,1673v,-8,19,-35,19,-35c1937,1638,1945,1653,1947,1646v3,-7,25,-55,26,-65c1974,1571,2017,1503,2017,1503xm2015,1338v-2,-13,-11,-91,-11,-91c2004,1247,1986,1326,1984,1334v-2,8,-15,91,-18,103c1962,1450,1934,1574,1934,1574v,,39,-55,44,-66c1984,1496,2012,1468,2017,1423v2,-10,,-73,-2,-85xm2055,1476v19,-38,19,-38,19,-38c2088,1399,2088,1399,2088,1399v4,-10,4,-10,4,-10c2084,1393,2084,1393,2084,1393v-24,22,-24,22,-24,22c2054,1442,2054,1442,2054,1442v,,-2,9,-2,17c2052,1467,2055,1476,2055,1476xm2353,1756v,,-4,9,-2,9c2352,1765,2355,1764,2359,1759v15,-15,40,-55,40,-55c2399,1704,2430,1663,2424,1658v-7,3,-7,3,-7,3l2353,1756xm2344,1632v1,2,2,3,3,3c2353,1635,2364,1624,2369,1618v7,-8,38,-50,40,-57c2411,1553,2482,1460,2482,1460v-7,-2,-26,13,-44,30c2419,1507,2392,1541,2379,1559v-12,19,-37,64,-35,73xm2311,1720v3,10,3,10,3,10c2335,1710,2335,1710,2335,1710v22,-22,22,-22,22,-22c2382,1652,2382,1652,2382,1652v-7,2,-17,8,-17,8c2353,1675,2353,1675,2353,1675r-42,45xm2262,1503v1,1,1,1,2,1c2270,1504,2291,1468,2291,1468v,,46,-72,50,-80c2345,1380,2427,1274,2424,1270v1,-1,1,-1,1,-1c2423,1267,2384,1300,2380,1302v-4,1,-58,52,-66,59c2306,1368,2257,1498,2262,1503xm2123,1668v10,-1,33,-41,35,-50c2160,1609,2183,1558,2189,1548v5,-10,36,-86,27,-88c2207,1458,2167,1524,2167,1524r-44,144xm2111,1677v,,51,-138,43,-138c2148,1539,2123,1570,2114,1575v-9,6,-40,56,-44,67c2065,1652,2053,1723,2062,1728v,1,1,1,1,1c2075,1729,2111,1677,2111,1677xm2239,1860v-25,7,-25,7,-25,7c2224,1878,2224,1878,2224,1878r15,-18xm2256,1686v17,-21,17,-21,17,-21c2272,1656,2272,1656,2272,1656v,,-30,23,-33,35c2235,1702,2214,1718,2207,1727v-7,10,-46,48,-46,48c2161,1775,2127,1818,2122,1826v-4,8,-35,36,-28,48c2095,1876,2097,1877,2099,1877v9,,22,-17,22,-17c2180,1789,2180,1789,2180,1789v12,-18,12,-18,12,-18c2204,1751,2204,1751,2204,1751v,,30,-27,34,-35c2241,1708,2256,1686,2256,1686xm2271,1816v57,-73,57,-73,57,-73c2328,1743,2352,1710,2354,1703v,,-10,11,-26,23c2312,1739,2297,1762,2297,1762v-39,54,-39,54,-39,54l2271,1816xm2398,2219v1,,4,,9,c2419,2219,2441,2219,2451,2217v13,-3,46,-10,79,-17c2564,2192,2725,2144,2724,2142v-1,-4,-100,20,-138,24c2554,2169,2484,2170,2457,2171v-28,2,-59,48,-59,48xm2595,1907v-9,,-28,8,-36,10c2551,1919,2509,1931,2502,1934v-7,4,-25,33,-25,33c2499,1970,2499,1970,2499,1970v-30,30,-30,30,-30,30c2469,2000,2495,1990,2504,1986v9,-5,37,-36,37,-36l2595,1907xm2463,1921v3,-1,48,-2,58,-14c2531,1895,2579,1827,2579,1827v,,7,-6,10,-2c2592,1830,2534,1905,2534,1905v,,8,3,20,-1c2566,1900,2613,1891,2624,1884v11,-8,53,-45,64,-61c2700,1808,2702,1790,2714,1775v12,-14,30,-47,38,-57c2760,1708,2791,1672,2791,1672v,,-51,32,-66,39c2711,1719,2632,1762,2621,1774v-12,11,-47,36,-63,54c2541,1846,2513,1878,2505,1887v-8,8,-42,34,-42,34xm2463,1944v-7,-1,-33,4,-47,26c2402,1991,2385,2014,2387,2022v3,8,48,-25,60,-42c2458,1963,2482,1943,2490,1939v,,-17,6,-25,6c2464,1945,2463,1945,2463,1944xm2377,1925v9,8,9,8,9,8c2408,1915,2408,1915,2408,1915v23,-24,23,-24,23,-24c2420,1891,2420,1891,2420,1891v-22,15,-22,15,-22,15l2377,1925xm2372,2070v-1,3,,3,2,3c2378,2073,2384,2071,2384,2071v42,-29,42,-29,42,-29c2411,2039,2411,2039,2411,2039v-27,17,-27,17,-27,17c2384,2056,2374,2063,2372,2070xm2672,2249v-6,-5,-62,25,-71,27c2592,2278,2525,2311,2514,2316v-10,4,-75,24,-95,35c2400,2363,2346,2383,2349,2392v,1,1,2,3,2c2369,2394,2432,2367,2432,2367v94,-38,94,-38,94,-38l2672,2249xm1438,1323v6,10,6,10,6,10c1449,1315,1449,1315,1449,1315v-2,-16,-2,-16,-2,-16l1438,1323xm2718,1449v-11,16,-109,160,-102,167c2622,1622,2711,1506,2734,1477v23,-28,98,-153,93,-156c2827,1320,2827,1320,2826,1320v-12,,-96,113,-108,129xm1466,1197v-10,-2,-10,-2,-10,-2c1457,1209,1456,1218,1456,1218v7,-6,7,-6,7,-6l1466,1197xe" stroked="f">
              <v:fill r:id="rId2" o:title="" recolor="t" rotate="t" type="frame"/>
              <v:path arrowok="t" o:connecttype="custom" o:connectlocs="601169,240352;372636,95443;502455,316770;814784,762911;582442,906551;470715,977896;249799,1034655;281857,997873;295506,964261;306298,914162;298045,868818;308520,816182;304393,789229;22536,318672;186001,485460;219011,464849;246943,344039;271700,234961;317407,12683;344704,268573;404377,281890;446592,344039;486902,492436;512930,488631;586568,474362;664650,336112;701152,456605;757016,452800;934764,230205;751620,590733;848429,545389;794153,666200;871282,678566;166321,587562;258052,491168;283762,338649;300585,402383;426595,315184;388506,443288;401520,477850;418977,523510;450401,498461;477063,447410;503725,530486;515469,536511;478015,627515;493568,546658;505947,580586;546575,485777;590695,473728;614183,478167;612913,537145;636084,395407;761460,540316;733528,545389;657033,520657;695756,561561;823671,604685;885883,530169;754477,610392;459923,416969" o:connectangles="0,0,0,0,0,0,0,0,0,0,0,0,0,0,0,0,0,0,0,0,0,0,0,0,0,0,0,0,0,0,0,0,0,0,0,0,0,0,0,0,0,0,0,0,0,0,0,0,0,0,0,0,0,0,0,0,0,0,0,0,0"/>
              <o:lock v:ext="edit" verticies="t"/>
              <w10:wrap anchory="page"/>
            </v:shape>
          </w:pict>
        </mc:Fallback>
      </mc:AlternateContent>
    </w:r>
    <w:r w:rsidR="00F856D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9E50E438"/>
    <w:styleLink w:val="OpsommingbolletjeStigas"/>
    <w:lvl w:ilvl="0">
      <w:start w:val="1"/>
      <w:numFmt w:val="bullet"/>
      <w:pStyle w:val="Opsommingbolletje1eniveauStigas"/>
      <w:lvlText w:val="•"/>
      <w:lvlJc w:val="left"/>
      <w:pPr>
        <w:ind w:left="284" w:hanging="284"/>
      </w:pPr>
      <w:rPr>
        <w:rFonts w:hint="default"/>
      </w:rPr>
    </w:lvl>
    <w:lvl w:ilvl="1">
      <w:start w:val="1"/>
      <w:numFmt w:val="bullet"/>
      <w:pStyle w:val="Opsommingbolletje2eniveauStigas"/>
      <w:lvlText w:val="•"/>
      <w:lvlJc w:val="left"/>
      <w:pPr>
        <w:ind w:left="568" w:hanging="284"/>
      </w:pPr>
      <w:rPr>
        <w:rFonts w:hint="default"/>
      </w:rPr>
    </w:lvl>
    <w:lvl w:ilvl="2">
      <w:start w:val="1"/>
      <w:numFmt w:val="bullet"/>
      <w:pStyle w:val="Opsommingbolletje3eniveauStiga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1" w15:restartNumberingAfterBreak="0">
    <w:nsid w:val="0BC24928"/>
    <w:multiLevelType w:val="multilevel"/>
    <w:tmpl w:val="B4BACAD8"/>
    <w:styleLink w:val="OpsommingstreepjeStigas"/>
    <w:lvl w:ilvl="0">
      <w:start w:val="1"/>
      <w:numFmt w:val="bullet"/>
      <w:pStyle w:val="Opsommingstreepje1eniveauStigas"/>
      <w:lvlText w:val="–"/>
      <w:lvlJc w:val="left"/>
      <w:pPr>
        <w:ind w:left="284" w:hanging="284"/>
      </w:pPr>
      <w:rPr>
        <w:rFonts w:hint="default"/>
      </w:rPr>
    </w:lvl>
    <w:lvl w:ilvl="1">
      <w:start w:val="1"/>
      <w:numFmt w:val="bullet"/>
      <w:pStyle w:val="Opsommingstreepje2eniveauStigas"/>
      <w:lvlText w:val="–"/>
      <w:lvlJc w:val="left"/>
      <w:pPr>
        <w:ind w:left="568" w:hanging="284"/>
      </w:pPr>
      <w:rPr>
        <w:rFonts w:hint="default"/>
      </w:rPr>
    </w:lvl>
    <w:lvl w:ilvl="2">
      <w:start w:val="1"/>
      <w:numFmt w:val="bullet"/>
      <w:pStyle w:val="Opsommingstreepje3eniveauStiga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EA27EB4"/>
    <w:multiLevelType w:val="multilevel"/>
    <w:tmpl w:val="B80072F2"/>
    <w:numStyleLink w:val="KopnummeringStigas"/>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2E7616"/>
    <w:multiLevelType w:val="multilevel"/>
    <w:tmpl w:val="C4DCA6AA"/>
    <w:styleLink w:val="Orderdlist"/>
    <w:lvl w:ilvl="0">
      <w:start w:val="1"/>
      <w:numFmt w:val="upp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Wingdings" w:hAnsi="Wingdings" w:hint="default"/>
      </w:rPr>
    </w:lvl>
    <w:lvl w:ilvl="3">
      <w:start w:val="1"/>
      <w:numFmt w:val="bullet"/>
      <w:lvlText w:val=""/>
      <w:lvlJc w:val="left"/>
      <w:pPr>
        <w:ind w:left="2880" w:hanging="360"/>
      </w:pPr>
      <w:rPr>
        <w:rFonts w:ascii="Wingdings 2" w:hAnsi="Wingdings 2"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69462D9"/>
    <w:multiLevelType w:val="multilevel"/>
    <w:tmpl w:val="D6225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E603CE"/>
    <w:multiLevelType w:val="hybridMultilevel"/>
    <w:tmpl w:val="BA8E84F0"/>
    <w:lvl w:ilvl="0" w:tplc="04130001">
      <w:start w:val="1"/>
      <w:numFmt w:val="bullet"/>
      <w:lvlText w:val=""/>
      <w:lvlJc w:val="left"/>
      <w:pPr>
        <w:ind w:left="720" w:hanging="360"/>
      </w:pPr>
      <w:rPr>
        <w:rFonts w:ascii="Symbol" w:hAnsi="Symbol" w:hint="default"/>
        <w:color w:val="00B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1417B36"/>
    <w:multiLevelType w:val="multilevel"/>
    <w:tmpl w:val="93966748"/>
    <w:numStyleLink w:val="Listorderd"/>
  </w:abstractNum>
  <w:abstractNum w:abstractNumId="19" w15:restartNumberingAfterBreak="0">
    <w:nsid w:val="280F0D50"/>
    <w:multiLevelType w:val="multilevel"/>
    <w:tmpl w:val="E780A83A"/>
    <w:numStyleLink w:val="OpsommingnummerStigas"/>
  </w:abstractNum>
  <w:abstractNum w:abstractNumId="20" w15:restartNumberingAfterBreak="0">
    <w:nsid w:val="2D665843"/>
    <w:multiLevelType w:val="multilevel"/>
    <w:tmpl w:val="ABF42350"/>
    <w:styleLink w:val="BijlagenummeringStigas"/>
    <w:lvl w:ilvl="0">
      <w:start w:val="1"/>
      <w:numFmt w:val="decimal"/>
      <w:pStyle w:val="Bijlagekop1Stigas"/>
      <w:suff w:val="space"/>
      <w:lvlText w:val="Bijlage %1:"/>
      <w:lvlJc w:val="left"/>
      <w:pPr>
        <w:ind w:left="284" w:hanging="284"/>
      </w:pPr>
      <w:rPr>
        <w:rFonts w:hint="default"/>
      </w:rPr>
    </w:lvl>
    <w:lvl w:ilvl="1">
      <w:start w:val="1"/>
      <w:numFmt w:val="decimal"/>
      <w:pStyle w:val="Bijlagekop2Stigas"/>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1" w15:restartNumberingAfterBreak="0">
    <w:nsid w:val="2D7E06B0"/>
    <w:multiLevelType w:val="multilevel"/>
    <w:tmpl w:val="27EE28FC"/>
    <w:styleLink w:val="OpsommingkleineletterStigas"/>
    <w:lvl w:ilvl="0">
      <w:start w:val="1"/>
      <w:numFmt w:val="lowerLetter"/>
      <w:pStyle w:val="Opsommingkleineletter1eniveauStigas"/>
      <w:lvlText w:val="%1."/>
      <w:lvlJc w:val="left"/>
      <w:pPr>
        <w:ind w:left="284" w:hanging="284"/>
      </w:pPr>
      <w:rPr>
        <w:rFonts w:hint="default"/>
      </w:rPr>
    </w:lvl>
    <w:lvl w:ilvl="1">
      <w:start w:val="1"/>
      <w:numFmt w:val="lowerLetter"/>
      <w:pStyle w:val="Opsommingkleineletter2eniveauStigas"/>
      <w:lvlText w:val="%2."/>
      <w:lvlJc w:val="left"/>
      <w:pPr>
        <w:ind w:left="568" w:hanging="284"/>
      </w:pPr>
      <w:rPr>
        <w:rFonts w:hint="default"/>
      </w:rPr>
    </w:lvl>
    <w:lvl w:ilvl="2">
      <w:start w:val="1"/>
      <w:numFmt w:val="lowerLetter"/>
      <w:pStyle w:val="Opsommingkleineletter3eniveauStigas"/>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2" w15:restartNumberingAfterBreak="0">
    <w:nsid w:val="31140733"/>
    <w:multiLevelType w:val="multilevel"/>
    <w:tmpl w:val="93966748"/>
    <w:styleLink w:val="Listorderd"/>
    <w:lvl w:ilvl="0">
      <w:start w:val="1"/>
      <w:numFmt w:val="upperLetter"/>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3" w15:restartNumberingAfterBreak="0">
    <w:nsid w:val="398A2A0C"/>
    <w:multiLevelType w:val="multilevel"/>
    <w:tmpl w:val="E780A83A"/>
    <w:styleLink w:val="OpsommingnummerStigas"/>
    <w:lvl w:ilvl="0">
      <w:start w:val="1"/>
      <w:numFmt w:val="decimal"/>
      <w:pStyle w:val="Opsommingnummer1eniveauStigas"/>
      <w:lvlText w:val="%1."/>
      <w:lvlJc w:val="left"/>
      <w:pPr>
        <w:ind w:left="284" w:hanging="284"/>
      </w:pPr>
      <w:rPr>
        <w:rFonts w:hint="default"/>
      </w:rPr>
    </w:lvl>
    <w:lvl w:ilvl="1">
      <w:start w:val="1"/>
      <w:numFmt w:val="decimal"/>
      <w:pStyle w:val="Opsommingnummer2eniveauStigas"/>
      <w:lvlText w:val="%2."/>
      <w:lvlJc w:val="left"/>
      <w:pPr>
        <w:ind w:left="568" w:hanging="284"/>
      </w:pPr>
      <w:rPr>
        <w:rFonts w:hint="default"/>
      </w:rPr>
    </w:lvl>
    <w:lvl w:ilvl="2">
      <w:start w:val="1"/>
      <w:numFmt w:val="decimal"/>
      <w:pStyle w:val="Opsommingnummer3eniveauStigas"/>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4" w15:restartNumberingAfterBreak="0">
    <w:nsid w:val="40EF61F8"/>
    <w:multiLevelType w:val="multilevel"/>
    <w:tmpl w:val="B80072F2"/>
    <w:styleLink w:val="KopnummeringStigas"/>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5" w15:restartNumberingAfterBreak="0">
    <w:nsid w:val="46A60AA0"/>
    <w:multiLevelType w:val="multilevel"/>
    <w:tmpl w:val="C9FA2D30"/>
    <w:styleLink w:val="OpsommingopenrondjeStigas"/>
    <w:lvl w:ilvl="0">
      <w:start w:val="1"/>
      <w:numFmt w:val="bullet"/>
      <w:pStyle w:val="Opsommingopenrondje1eniveauStigas"/>
      <w:lvlText w:val="○"/>
      <w:lvlJc w:val="left"/>
      <w:pPr>
        <w:ind w:left="284" w:hanging="284"/>
      </w:pPr>
      <w:rPr>
        <w:rFonts w:hint="default"/>
      </w:rPr>
    </w:lvl>
    <w:lvl w:ilvl="1">
      <w:start w:val="1"/>
      <w:numFmt w:val="bullet"/>
      <w:pStyle w:val="Opsommingopenrondje2eniveauStigas"/>
      <w:lvlText w:val="○"/>
      <w:lvlJc w:val="left"/>
      <w:pPr>
        <w:ind w:left="568" w:hanging="284"/>
      </w:pPr>
      <w:rPr>
        <w:rFonts w:hint="default"/>
      </w:rPr>
    </w:lvl>
    <w:lvl w:ilvl="2">
      <w:start w:val="1"/>
      <w:numFmt w:val="bullet"/>
      <w:pStyle w:val="Opsommingopenrondje3eniveauStiga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6" w15:restartNumberingAfterBreak="0">
    <w:nsid w:val="49E04A53"/>
    <w:multiLevelType w:val="multilevel"/>
    <w:tmpl w:val="7FB6E594"/>
    <w:styleLink w:val="AgendapuntlijstStigas"/>
    <w:lvl w:ilvl="0">
      <w:start w:val="1"/>
      <w:numFmt w:val="decimal"/>
      <w:pStyle w:val="AgendapuntStiga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584C52"/>
    <w:multiLevelType w:val="multilevel"/>
    <w:tmpl w:val="8D0228AC"/>
    <w:numStyleLink w:val="OpsommingtekenStigas"/>
  </w:abstractNum>
  <w:abstractNum w:abstractNumId="29" w15:restartNumberingAfterBreak="0">
    <w:nsid w:val="53D84E5A"/>
    <w:multiLevelType w:val="hybridMultilevel"/>
    <w:tmpl w:val="12D4AC3E"/>
    <w:lvl w:ilvl="0" w:tplc="49C22B06">
      <w:start w:val="1"/>
      <w:numFmt w:val="bullet"/>
      <w:lvlText w:val=""/>
      <w:lvlJc w:val="left"/>
      <w:pPr>
        <w:ind w:left="720" w:hanging="360"/>
      </w:pPr>
      <w:rPr>
        <w:rFonts w:ascii="Symbol" w:hAnsi="Symbol" w:hint="default"/>
        <w:color w:val="00B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56F4527"/>
    <w:multiLevelType w:val="hybridMultilevel"/>
    <w:tmpl w:val="AAF65138"/>
    <w:lvl w:ilvl="0" w:tplc="04130001">
      <w:start w:val="1"/>
      <w:numFmt w:val="bullet"/>
      <w:lvlText w:val=""/>
      <w:lvlJc w:val="left"/>
      <w:pPr>
        <w:ind w:left="1198" w:hanging="360"/>
      </w:pPr>
      <w:rPr>
        <w:rFonts w:ascii="Symbol" w:hAnsi="Symbol" w:hint="default"/>
      </w:rPr>
    </w:lvl>
    <w:lvl w:ilvl="1" w:tplc="04130003" w:tentative="1">
      <w:start w:val="1"/>
      <w:numFmt w:val="bullet"/>
      <w:lvlText w:val="o"/>
      <w:lvlJc w:val="left"/>
      <w:pPr>
        <w:ind w:left="1918" w:hanging="360"/>
      </w:pPr>
      <w:rPr>
        <w:rFonts w:ascii="Courier New" w:hAnsi="Courier New" w:cs="Courier New" w:hint="default"/>
      </w:rPr>
    </w:lvl>
    <w:lvl w:ilvl="2" w:tplc="04130005" w:tentative="1">
      <w:start w:val="1"/>
      <w:numFmt w:val="bullet"/>
      <w:lvlText w:val=""/>
      <w:lvlJc w:val="left"/>
      <w:pPr>
        <w:ind w:left="2638" w:hanging="360"/>
      </w:pPr>
      <w:rPr>
        <w:rFonts w:ascii="Wingdings" w:hAnsi="Wingdings" w:hint="default"/>
      </w:rPr>
    </w:lvl>
    <w:lvl w:ilvl="3" w:tplc="04130001" w:tentative="1">
      <w:start w:val="1"/>
      <w:numFmt w:val="bullet"/>
      <w:lvlText w:val=""/>
      <w:lvlJc w:val="left"/>
      <w:pPr>
        <w:ind w:left="3358" w:hanging="360"/>
      </w:pPr>
      <w:rPr>
        <w:rFonts w:ascii="Symbol" w:hAnsi="Symbol" w:hint="default"/>
      </w:rPr>
    </w:lvl>
    <w:lvl w:ilvl="4" w:tplc="04130003" w:tentative="1">
      <w:start w:val="1"/>
      <w:numFmt w:val="bullet"/>
      <w:lvlText w:val="o"/>
      <w:lvlJc w:val="left"/>
      <w:pPr>
        <w:ind w:left="4078" w:hanging="360"/>
      </w:pPr>
      <w:rPr>
        <w:rFonts w:ascii="Courier New" w:hAnsi="Courier New" w:cs="Courier New" w:hint="default"/>
      </w:rPr>
    </w:lvl>
    <w:lvl w:ilvl="5" w:tplc="04130005" w:tentative="1">
      <w:start w:val="1"/>
      <w:numFmt w:val="bullet"/>
      <w:lvlText w:val=""/>
      <w:lvlJc w:val="left"/>
      <w:pPr>
        <w:ind w:left="4798" w:hanging="360"/>
      </w:pPr>
      <w:rPr>
        <w:rFonts w:ascii="Wingdings" w:hAnsi="Wingdings" w:hint="default"/>
      </w:rPr>
    </w:lvl>
    <w:lvl w:ilvl="6" w:tplc="04130001" w:tentative="1">
      <w:start w:val="1"/>
      <w:numFmt w:val="bullet"/>
      <w:lvlText w:val=""/>
      <w:lvlJc w:val="left"/>
      <w:pPr>
        <w:ind w:left="5518" w:hanging="360"/>
      </w:pPr>
      <w:rPr>
        <w:rFonts w:ascii="Symbol" w:hAnsi="Symbol" w:hint="default"/>
      </w:rPr>
    </w:lvl>
    <w:lvl w:ilvl="7" w:tplc="04130003" w:tentative="1">
      <w:start w:val="1"/>
      <w:numFmt w:val="bullet"/>
      <w:lvlText w:val="o"/>
      <w:lvlJc w:val="left"/>
      <w:pPr>
        <w:ind w:left="6238" w:hanging="360"/>
      </w:pPr>
      <w:rPr>
        <w:rFonts w:ascii="Courier New" w:hAnsi="Courier New" w:cs="Courier New" w:hint="default"/>
      </w:rPr>
    </w:lvl>
    <w:lvl w:ilvl="8" w:tplc="04130005" w:tentative="1">
      <w:start w:val="1"/>
      <w:numFmt w:val="bullet"/>
      <w:lvlText w:val=""/>
      <w:lvlJc w:val="left"/>
      <w:pPr>
        <w:ind w:left="6958" w:hanging="360"/>
      </w:pPr>
      <w:rPr>
        <w:rFonts w:ascii="Wingdings" w:hAnsi="Wingdings" w:hint="default"/>
      </w:rPr>
    </w:lvl>
  </w:abstractNum>
  <w:abstractNum w:abstractNumId="31" w15:restartNumberingAfterBreak="0">
    <w:nsid w:val="5C625E58"/>
    <w:multiLevelType w:val="hybridMultilevel"/>
    <w:tmpl w:val="0D360B5E"/>
    <w:lvl w:ilvl="0" w:tplc="83CCBEFC">
      <w:start w:val="1"/>
      <w:numFmt w:val="bullet"/>
      <w:lvlText w:val=""/>
      <w:lvlJc w:val="left"/>
      <w:pPr>
        <w:ind w:left="1080" w:hanging="360"/>
      </w:pPr>
      <w:rPr>
        <w:rFonts w:ascii="Symbol" w:hAnsi="Symbol" w:hint="default"/>
        <w:color w:val="00B05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63F335A0"/>
    <w:multiLevelType w:val="multilevel"/>
    <w:tmpl w:val="8D0228AC"/>
    <w:styleLink w:val="OpsommingtekenStigas"/>
    <w:lvl w:ilvl="0">
      <w:start w:val="1"/>
      <w:numFmt w:val="bullet"/>
      <w:pStyle w:val="Opsommingteken1eniveauStigas"/>
      <w:lvlText w:val="•"/>
      <w:lvlJc w:val="left"/>
      <w:pPr>
        <w:ind w:left="284" w:hanging="284"/>
      </w:pPr>
      <w:rPr>
        <w:rFonts w:hint="default"/>
      </w:rPr>
    </w:lvl>
    <w:lvl w:ilvl="1">
      <w:start w:val="1"/>
      <w:numFmt w:val="bullet"/>
      <w:pStyle w:val="Opsommingteken2eniveauStigas"/>
      <w:lvlText w:val="–"/>
      <w:lvlJc w:val="left"/>
      <w:pPr>
        <w:ind w:left="568" w:hanging="284"/>
      </w:pPr>
      <w:rPr>
        <w:rFonts w:hint="default"/>
      </w:rPr>
    </w:lvl>
    <w:lvl w:ilvl="2">
      <w:start w:val="1"/>
      <w:numFmt w:val="bullet"/>
      <w:pStyle w:val="Opsommingteken3eniveauStigas"/>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3B1100" w:themeColor="text1"/>
      </w:rPr>
    </w:lvl>
    <w:lvl w:ilvl="6">
      <w:start w:val="1"/>
      <w:numFmt w:val="bullet"/>
      <w:lvlText w:val="-"/>
      <w:lvlJc w:val="left"/>
      <w:pPr>
        <w:ind w:left="1988" w:hanging="284"/>
      </w:pPr>
      <w:rPr>
        <w:rFonts w:hint="default"/>
        <w:color w:val="3B1100" w:themeColor="text1"/>
      </w:rPr>
    </w:lvl>
    <w:lvl w:ilvl="7">
      <w:start w:val="1"/>
      <w:numFmt w:val="bullet"/>
      <w:lvlText w:val="-"/>
      <w:lvlJc w:val="left"/>
      <w:pPr>
        <w:ind w:left="2272" w:hanging="284"/>
      </w:pPr>
      <w:rPr>
        <w:rFonts w:hint="default"/>
        <w:color w:val="3B1100" w:themeColor="text1"/>
      </w:rPr>
    </w:lvl>
    <w:lvl w:ilvl="8">
      <w:start w:val="1"/>
      <w:numFmt w:val="bullet"/>
      <w:lvlText w:val="-"/>
      <w:lvlJc w:val="left"/>
      <w:pPr>
        <w:ind w:left="2556" w:hanging="284"/>
      </w:pPr>
      <w:rPr>
        <w:rFonts w:hint="default"/>
        <w:color w:val="3B1100" w:themeColor="text1"/>
      </w:rPr>
    </w:lvl>
  </w:abstractNum>
  <w:abstractNum w:abstractNumId="33" w15:restartNumberingAfterBreak="0">
    <w:nsid w:val="684C6C93"/>
    <w:multiLevelType w:val="multilevel"/>
    <w:tmpl w:val="27EE28FC"/>
    <w:numStyleLink w:val="OpsommingkleineletterStigas"/>
  </w:abstractNum>
  <w:abstractNum w:abstractNumId="34" w15:restartNumberingAfterBreak="0">
    <w:nsid w:val="6C6644DD"/>
    <w:multiLevelType w:val="multilevel"/>
    <w:tmpl w:val="9E50E438"/>
    <w:numStyleLink w:val="OpsommingbolletjeStigas"/>
  </w:abstractNum>
  <w:abstractNum w:abstractNumId="35" w15:restartNumberingAfterBreak="0">
    <w:nsid w:val="6CAB1E63"/>
    <w:multiLevelType w:val="multilevel"/>
    <w:tmpl w:val="7FB6E594"/>
    <w:numStyleLink w:val="AgendapuntlijstStigas"/>
  </w:abstractNum>
  <w:abstractNum w:abstractNumId="36" w15:restartNumberingAfterBreak="0">
    <w:nsid w:val="70EC4E8C"/>
    <w:multiLevelType w:val="multilevel"/>
    <w:tmpl w:val="C9FA2D30"/>
    <w:numStyleLink w:val="OpsommingopenrondjeStigas"/>
  </w:abstractNum>
  <w:abstractNum w:abstractNumId="37" w15:restartNumberingAfterBreak="0">
    <w:nsid w:val="79AE6CDF"/>
    <w:multiLevelType w:val="multilevel"/>
    <w:tmpl w:val="B4BACAD8"/>
    <w:numStyleLink w:val="OpsommingstreepjeStigas"/>
  </w:abstractNum>
  <w:abstractNum w:abstractNumId="38" w15:restartNumberingAfterBreak="0">
    <w:nsid w:val="7C9D6F7A"/>
    <w:multiLevelType w:val="multilevel"/>
    <w:tmpl w:val="ABF42350"/>
    <w:numStyleLink w:val="BijlagenummeringStigas"/>
  </w:abstractNum>
  <w:num w:numId="1" w16cid:durableId="1179659549">
    <w:abstractNumId w:val="10"/>
  </w:num>
  <w:num w:numId="2" w16cid:durableId="579412607">
    <w:abstractNumId w:val="23"/>
  </w:num>
  <w:num w:numId="3" w16cid:durableId="1567959691">
    <w:abstractNumId w:val="25"/>
  </w:num>
  <w:num w:numId="4" w16cid:durableId="103428997">
    <w:abstractNumId w:val="11"/>
  </w:num>
  <w:num w:numId="5" w16cid:durableId="1885830909">
    <w:abstractNumId w:val="27"/>
  </w:num>
  <w:num w:numId="6" w16cid:durableId="1996178797">
    <w:abstractNumId w:val="14"/>
  </w:num>
  <w:num w:numId="7" w16cid:durableId="445930061">
    <w:abstractNumId w:val="13"/>
  </w:num>
  <w:num w:numId="8" w16cid:durableId="636378286">
    <w:abstractNumId w:val="21"/>
  </w:num>
  <w:num w:numId="9" w16cid:durableId="848561878">
    <w:abstractNumId w:val="24"/>
  </w:num>
  <w:num w:numId="10" w16cid:durableId="1430471206">
    <w:abstractNumId w:val="32"/>
  </w:num>
  <w:num w:numId="11" w16cid:durableId="1567253963">
    <w:abstractNumId w:val="20"/>
  </w:num>
  <w:num w:numId="12" w16cid:durableId="1115753680">
    <w:abstractNumId w:val="9"/>
  </w:num>
  <w:num w:numId="13" w16cid:durableId="1133789249">
    <w:abstractNumId w:val="7"/>
  </w:num>
  <w:num w:numId="14" w16cid:durableId="2013799338">
    <w:abstractNumId w:val="6"/>
  </w:num>
  <w:num w:numId="15" w16cid:durableId="629898324">
    <w:abstractNumId w:val="5"/>
  </w:num>
  <w:num w:numId="16" w16cid:durableId="1393095">
    <w:abstractNumId w:val="4"/>
  </w:num>
  <w:num w:numId="17" w16cid:durableId="480775868">
    <w:abstractNumId w:val="8"/>
  </w:num>
  <w:num w:numId="18" w16cid:durableId="2083988770">
    <w:abstractNumId w:val="3"/>
  </w:num>
  <w:num w:numId="19" w16cid:durableId="1327856509">
    <w:abstractNumId w:val="2"/>
  </w:num>
  <w:num w:numId="20" w16cid:durableId="34736803">
    <w:abstractNumId w:val="1"/>
  </w:num>
  <w:num w:numId="21" w16cid:durableId="775442525">
    <w:abstractNumId w:val="0"/>
  </w:num>
  <w:num w:numId="22" w16cid:durableId="251203126">
    <w:abstractNumId w:val="26"/>
  </w:num>
  <w:num w:numId="23" w16cid:durableId="45107195">
    <w:abstractNumId w:val="35"/>
  </w:num>
  <w:num w:numId="24" w16cid:durableId="152451259">
    <w:abstractNumId w:val="34"/>
  </w:num>
  <w:num w:numId="25" w16cid:durableId="1147548097">
    <w:abstractNumId w:val="36"/>
  </w:num>
  <w:num w:numId="26" w16cid:durableId="31227169">
    <w:abstractNumId w:val="37"/>
  </w:num>
  <w:num w:numId="27" w16cid:durableId="1094127971">
    <w:abstractNumId w:val="12"/>
  </w:num>
  <w:num w:numId="28" w16cid:durableId="1750157273">
    <w:abstractNumId w:val="28"/>
  </w:num>
  <w:num w:numId="29" w16cid:durableId="1616908384">
    <w:abstractNumId w:val="33"/>
  </w:num>
  <w:num w:numId="30" w16cid:durableId="686835191">
    <w:abstractNumId w:val="19"/>
  </w:num>
  <w:num w:numId="31" w16cid:durableId="403335327">
    <w:abstractNumId w:val="38"/>
  </w:num>
  <w:num w:numId="32" w16cid:durableId="1783261964">
    <w:abstractNumId w:val="15"/>
  </w:num>
  <w:num w:numId="33" w16cid:durableId="1608000211">
    <w:abstractNumId w:val="22"/>
  </w:num>
  <w:num w:numId="34" w16cid:durableId="947852038">
    <w:abstractNumId w:val="18"/>
  </w:num>
  <w:num w:numId="35" w16cid:durableId="569001431">
    <w:abstractNumId w:val="17"/>
  </w:num>
  <w:num w:numId="36" w16cid:durableId="46608364">
    <w:abstractNumId w:val="16"/>
  </w:num>
  <w:num w:numId="37" w16cid:durableId="289214324">
    <w:abstractNumId w:val="31"/>
  </w:num>
  <w:num w:numId="38" w16cid:durableId="968247625">
    <w:abstractNumId w:val="30"/>
  </w:num>
  <w:num w:numId="39" w16cid:durableId="472335257">
    <w:abstractNumId w:val="29"/>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ine van Dam-Dirkse">
    <w15:presenceInfo w15:providerId="AD" w15:userId="S::Pauline.van.dam@stigas.nl::49ff8653-2c56-4833-a55b-a142ab6ead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1843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E9F"/>
    <w:rsid w:val="0000074D"/>
    <w:rsid w:val="00004562"/>
    <w:rsid w:val="00006237"/>
    <w:rsid w:val="0000663D"/>
    <w:rsid w:val="00010D95"/>
    <w:rsid w:val="00011BFA"/>
    <w:rsid w:val="000123A5"/>
    <w:rsid w:val="00012581"/>
    <w:rsid w:val="00023FE1"/>
    <w:rsid w:val="0002562D"/>
    <w:rsid w:val="000278E0"/>
    <w:rsid w:val="0003178C"/>
    <w:rsid w:val="0003377A"/>
    <w:rsid w:val="00035232"/>
    <w:rsid w:val="000418EF"/>
    <w:rsid w:val="0004513F"/>
    <w:rsid w:val="00050D4B"/>
    <w:rsid w:val="0005205D"/>
    <w:rsid w:val="00052426"/>
    <w:rsid w:val="00052FF4"/>
    <w:rsid w:val="00053E43"/>
    <w:rsid w:val="0005430B"/>
    <w:rsid w:val="0005732F"/>
    <w:rsid w:val="00060C9E"/>
    <w:rsid w:val="00060F79"/>
    <w:rsid w:val="000648FD"/>
    <w:rsid w:val="0006622C"/>
    <w:rsid w:val="00066DF0"/>
    <w:rsid w:val="00074DAC"/>
    <w:rsid w:val="0007714E"/>
    <w:rsid w:val="00081071"/>
    <w:rsid w:val="00091E7F"/>
    <w:rsid w:val="0009366F"/>
    <w:rsid w:val="0009472A"/>
    <w:rsid w:val="0009698A"/>
    <w:rsid w:val="000A1B78"/>
    <w:rsid w:val="000B2042"/>
    <w:rsid w:val="000B2346"/>
    <w:rsid w:val="000B25D0"/>
    <w:rsid w:val="000B7D64"/>
    <w:rsid w:val="000C0969"/>
    <w:rsid w:val="000C1A1A"/>
    <w:rsid w:val="000C235D"/>
    <w:rsid w:val="000C3DB5"/>
    <w:rsid w:val="000D6AB7"/>
    <w:rsid w:val="000E1539"/>
    <w:rsid w:val="000E1DC3"/>
    <w:rsid w:val="000E55A1"/>
    <w:rsid w:val="000E6E43"/>
    <w:rsid w:val="000E7EFC"/>
    <w:rsid w:val="000F213A"/>
    <w:rsid w:val="000F2D93"/>
    <w:rsid w:val="000F4612"/>
    <w:rsid w:val="000F650E"/>
    <w:rsid w:val="00100B98"/>
    <w:rsid w:val="00104303"/>
    <w:rsid w:val="00106601"/>
    <w:rsid w:val="00110A9F"/>
    <w:rsid w:val="00116CAB"/>
    <w:rsid w:val="001170AE"/>
    <w:rsid w:val="00121B56"/>
    <w:rsid w:val="00122DED"/>
    <w:rsid w:val="00123611"/>
    <w:rsid w:val="001266B3"/>
    <w:rsid w:val="00132265"/>
    <w:rsid w:val="00134E43"/>
    <w:rsid w:val="00135A2A"/>
    <w:rsid w:val="00135C18"/>
    <w:rsid w:val="00135E7B"/>
    <w:rsid w:val="00137523"/>
    <w:rsid w:val="00137CBB"/>
    <w:rsid w:val="00144A61"/>
    <w:rsid w:val="00145B8E"/>
    <w:rsid w:val="0014640F"/>
    <w:rsid w:val="001512B8"/>
    <w:rsid w:val="00152E4D"/>
    <w:rsid w:val="001579D8"/>
    <w:rsid w:val="00161B17"/>
    <w:rsid w:val="001639F5"/>
    <w:rsid w:val="0016417E"/>
    <w:rsid w:val="00165644"/>
    <w:rsid w:val="001661FC"/>
    <w:rsid w:val="00173E03"/>
    <w:rsid w:val="00174FFA"/>
    <w:rsid w:val="0018093D"/>
    <w:rsid w:val="00181076"/>
    <w:rsid w:val="00187A59"/>
    <w:rsid w:val="00194002"/>
    <w:rsid w:val="0019435F"/>
    <w:rsid w:val="00194C43"/>
    <w:rsid w:val="00195FED"/>
    <w:rsid w:val="00196003"/>
    <w:rsid w:val="001A0D1B"/>
    <w:rsid w:val="001A6F6F"/>
    <w:rsid w:val="001B1B37"/>
    <w:rsid w:val="001B4C7E"/>
    <w:rsid w:val="001C11BE"/>
    <w:rsid w:val="001C6232"/>
    <w:rsid w:val="001C63E7"/>
    <w:rsid w:val="001D16FE"/>
    <w:rsid w:val="001D2384"/>
    <w:rsid w:val="001D2A06"/>
    <w:rsid w:val="001D4116"/>
    <w:rsid w:val="001D6974"/>
    <w:rsid w:val="001E04B1"/>
    <w:rsid w:val="001E170B"/>
    <w:rsid w:val="001E2293"/>
    <w:rsid w:val="001E34AC"/>
    <w:rsid w:val="001E3E78"/>
    <w:rsid w:val="001E561C"/>
    <w:rsid w:val="001E5F7F"/>
    <w:rsid w:val="001E63DF"/>
    <w:rsid w:val="001F0A0F"/>
    <w:rsid w:val="001F1AC7"/>
    <w:rsid w:val="001F2B49"/>
    <w:rsid w:val="001F5B4F"/>
    <w:rsid w:val="001F5C28"/>
    <w:rsid w:val="001F6547"/>
    <w:rsid w:val="00201217"/>
    <w:rsid w:val="0020548B"/>
    <w:rsid w:val="0020607F"/>
    <w:rsid w:val="00206E2A"/>
    <w:rsid w:val="00206FF8"/>
    <w:rsid w:val="002074B2"/>
    <w:rsid w:val="00216000"/>
    <w:rsid w:val="0021626F"/>
    <w:rsid w:val="00216489"/>
    <w:rsid w:val="0022021A"/>
    <w:rsid w:val="00220A9C"/>
    <w:rsid w:val="00220EEC"/>
    <w:rsid w:val="002211BF"/>
    <w:rsid w:val="00225889"/>
    <w:rsid w:val="00230B42"/>
    <w:rsid w:val="00230B64"/>
    <w:rsid w:val="00236DE9"/>
    <w:rsid w:val="00242226"/>
    <w:rsid w:val="00243D78"/>
    <w:rsid w:val="002518D2"/>
    <w:rsid w:val="00252B9A"/>
    <w:rsid w:val="00254088"/>
    <w:rsid w:val="00255411"/>
    <w:rsid w:val="00256039"/>
    <w:rsid w:val="00257AA9"/>
    <w:rsid w:val="002624F2"/>
    <w:rsid w:val="00262D4E"/>
    <w:rsid w:val="00263441"/>
    <w:rsid w:val="002646C8"/>
    <w:rsid w:val="002655EC"/>
    <w:rsid w:val="00280D1D"/>
    <w:rsid w:val="00281EAB"/>
    <w:rsid w:val="00282B5D"/>
    <w:rsid w:val="00283592"/>
    <w:rsid w:val="00286914"/>
    <w:rsid w:val="002944E5"/>
    <w:rsid w:val="00294CD2"/>
    <w:rsid w:val="00297F17"/>
    <w:rsid w:val="002A2E44"/>
    <w:rsid w:val="002A3F61"/>
    <w:rsid w:val="002A6DA8"/>
    <w:rsid w:val="002B08A4"/>
    <w:rsid w:val="002B0ACD"/>
    <w:rsid w:val="002B1559"/>
    <w:rsid w:val="002B2998"/>
    <w:rsid w:val="002B64EE"/>
    <w:rsid w:val="002C155B"/>
    <w:rsid w:val="002C46FB"/>
    <w:rsid w:val="002D0E88"/>
    <w:rsid w:val="002D2C4C"/>
    <w:rsid w:val="002D52B2"/>
    <w:rsid w:val="002E2611"/>
    <w:rsid w:val="002E274E"/>
    <w:rsid w:val="002E3956"/>
    <w:rsid w:val="002E68CD"/>
    <w:rsid w:val="002F4925"/>
    <w:rsid w:val="002F5B4E"/>
    <w:rsid w:val="002F5DFB"/>
    <w:rsid w:val="002F678C"/>
    <w:rsid w:val="002F7B77"/>
    <w:rsid w:val="003063C0"/>
    <w:rsid w:val="003116C7"/>
    <w:rsid w:val="00312D26"/>
    <w:rsid w:val="003134A9"/>
    <w:rsid w:val="00315105"/>
    <w:rsid w:val="00317DEA"/>
    <w:rsid w:val="00322A9F"/>
    <w:rsid w:val="00323121"/>
    <w:rsid w:val="00323CA2"/>
    <w:rsid w:val="0032705B"/>
    <w:rsid w:val="00327722"/>
    <w:rsid w:val="00334D4B"/>
    <w:rsid w:val="00335B5E"/>
    <w:rsid w:val="00337DDE"/>
    <w:rsid w:val="00345315"/>
    <w:rsid w:val="00346631"/>
    <w:rsid w:val="00347094"/>
    <w:rsid w:val="0035002F"/>
    <w:rsid w:val="00361831"/>
    <w:rsid w:val="0036193B"/>
    <w:rsid w:val="0036336D"/>
    <w:rsid w:val="00364B2C"/>
    <w:rsid w:val="00364E1D"/>
    <w:rsid w:val="00365254"/>
    <w:rsid w:val="00365327"/>
    <w:rsid w:val="00373DEF"/>
    <w:rsid w:val="00374C23"/>
    <w:rsid w:val="00374D9A"/>
    <w:rsid w:val="00377612"/>
    <w:rsid w:val="00382603"/>
    <w:rsid w:val="00383954"/>
    <w:rsid w:val="0039126D"/>
    <w:rsid w:val="00391293"/>
    <w:rsid w:val="003964D4"/>
    <w:rsid w:val="0039656A"/>
    <w:rsid w:val="00397290"/>
    <w:rsid w:val="003A34A1"/>
    <w:rsid w:val="003A5ED3"/>
    <w:rsid w:val="003A65F6"/>
    <w:rsid w:val="003A6677"/>
    <w:rsid w:val="003B14A0"/>
    <w:rsid w:val="003B595E"/>
    <w:rsid w:val="003B59BD"/>
    <w:rsid w:val="003B659A"/>
    <w:rsid w:val="003C12DC"/>
    <w:rsid w:val="003C65A5"/>
    <w:rsid w:val="003D04B7"/>
    <w:rsid w:val="003D09E4"/>
    <w:rsid w:val="003D21E6"/>
    <w:rsid w:val="003D414A"/>
    <w:rsid w:val="003D4748"/>
    <w:rsid w:val="003D49E5"/>
    <w:rsid w:val="003E30F2"/>
    <w:rsid w:val="003E3B7D"/>
    <w:rsid w:val="003E766F"/>
    <w:rsid w:val="003F1CCC"/>
    <w:rsid w:val="003F2747"/>
    <w:rsid w:val="003F3AE2"/>
    <w:rsid w:val="003F768C"/>
    <w:rsid w:val="004001AF"/>
    <w:rsid w:val="00402538"/>
    <w:rsid w:val="00402F96"/>
    <w:rsid w:val="00410F28"/>
    <w:rsid w:val="00411C69"/>
    <w:rsid w:val="004153E0"/>
    <w:rsid w:val="0041674F"/>
    <w:rsid w:val="0042594D"/>
    <w:rsid w:val="00431F32"/>
    <w:rsid w:val="00432129"/>
    <w:rsid w:val="00435888"/>
    <w:rsid w:val="00435A31"/>
    <w:rsid w:val="00441382"/>
    <w:rsid w:val="00451FDB"/>
    <w:rsid w:val="004521BD"/>
    <w:rsid w:val="00452C7B"/>
    <w:rsid w:val="00454E9D"/>
    <w:rsid w:val="00455DCF"/>
    <w:rsid w:val="004564A6"/>
    <w:rsid w:val="004576F0"/>
    <w:rsid w:val="004603F0"/>
    <w:rsid w:val="00460433"/>
    <w:rsid w:val="004615CD"/>
    <w:rsid w:val="00461A1D"/>
    <w:rsid w:val="00462CF2"/>
    <w:rsid w:val="004656F6"/>
    <w:rsid w:val="004659D3"/>
    <w:rsid w:val="00466D71"/>
    <w:rsid w:val="00471C0F"/>
    <w:rsid w:val="0047226A"/>
    <w:rsid w:val="00472E5E"/>
    <w:rsid w:val="004733C3"/>
    <w:rsid w:val="0047392D"/>
    <w:rsid w:val="0047518D"/>
    <w:rsid w:val="00477A9B"/>
    <w:rsid w:val="00480341"/>
    <w:rsid w:val="004804E1"/>
    <w:rsid w:val="00481124"/>
    <w:rsid w:val="00484C8E"/>
    <w:rsid w:val="00486319"/>
    <w:rsid w:val="00487543"/>
    <w:rsid w:val="004875E2"/>
    <w:rsid w:val="00490BBD"/>
    <w:rsid w:val="00495327"/>
    <w:rsid w:val="00495795"/>
    <w:rsid w:val="004A3421"/>
    <w:rsid w:val="004A77C1"/>
    <w:rsid w:val="004B2C90"/>
    <w:rsid w:val="004B363E"/>
    <w:rsid w:val="004B3DFD"/>
    <w:rsid w:val="004C51F8"/>
    <w:rsid w:val="004D2412"/>
    <w:rsid w:val="004E0888"/>
    <w:rsid w:val="004E19DC"/>
    <w:rsid w:val="004E4AC4"/>
    <w:rsid w:val="004F16A2"/>
    <w:rsid w:val="004F4A4D"/>
    <w:rsid w:val="004F6A99"/>
    <w:rsid w:val="004F7635"/>
    <w:rsid w:val="005017F3"/>
    <w:rsid w:val="00501A64"/>
    <w:rsid w:val="00502A61"/>
    <w:rsid w:val="00503BFD"/>
    <w:rsid w:val="005043E5"/>
    <w:rsid w:val="00507B54"/>
    <w:rsid w:val="00510CA4"/>
    <w:rsid w:val="00511020"/>
    <w:rsid w:val="00513D36"/>
    <w:rsid w:val="00514F37"/>
    <w:rsid w:val="00515B0C"/>
    <w:rsid w:val="00515E2F"/>
    <w:rsid w:val="00521726"/>
    <w:rsid w:val="00522577"/>
    <w:rsid w:val="00526530"/>
    <w:rsid w:val="005276AF"/>
    <w:rsid w:val="005353F0"/>
    <w:rsid w:val="0053645C"/>
    <w:rsid w:val="00544BAC"/>
    <w:rsid w:val="00545244"/>
    <w:rsid w:val="00553801"/>
    <w:rsid w:val="005541DE"/>
    <w:rsid w:val="005565E4"/>
    <w:rsid w:val="005615BE"/>
    <w:rsid w:val="00561BE0"/>
    <w:rsid w:val="00562E3D"/>
    <w:rsid w:val="00567554"/>
    <w:rsid w:val="00573E2F"/>
    <w:rsid w:val="00575D68"/>
    <w:rsid w:val="00575FFC"/>
    <w:rsid w:val="005818B8"/>
    <w:rsid w:val="005827D4"/>
    <w:rsid w:val="0059027A"/>
    <w:rsid w:val="00595371"/>
    <w:rsid w:val="005A1BD7"/>
    <w:rsid w:val="005A2BEC"/>
    <w:rsid w:val="005A5542"/>
    <w:rsid w:val="005A5B85"/>
    <w:rsid w:val="005B1DFD"/>
    <w:rsid w:val="005B4053"/>
    <w:rsid w:val="005B4FAF"/>
    <w:rsid w:val="005C1397"/>
    <w:rsid w:val="005C5603"/>
    <w:rsid w:val="005C6668"/>
    <w:rsid w:val="005D0FC8"/>
    <w:rsid w:val="005D4151"/>
    <w:rsid w:val="005D5E21"/>
    <w:rsid w:val="005D6088"/>
    <w:rsid w:val="005E3E58"/>
    <w:rsid w:val="005F1E97"/>
    <w:rsid w:val="005F30EF"/>
    <w:rsid w:val="005F569D"/>
    <w:rsid w:val="005F6BFF"/>
    <w:rsid w:val="006040DB"/>
    <w:rsid w:val="00606D41"/>
    <w:rsid w:val="00606E2F"/>
    <w:rsid w:val="00610FE7"/>
    <w:rsid w:val="00610FF8"/>
    <w:rsid w:val="00612C22"/>
    <w:rsid w:val="00624485"/>
    <w:rsid w:val="006265EE"/>
    <w:rsid w:val="00633E74"/>
    <w:rsid w:val="006344F6"/>
    <w:rsid w:val="00641389"/>
    <w:rsid w:val="00641E45"/>
    <w:rsid w:val="00645E29"/>
    <w:rsid w:val="00647A67"/>
    <w:rsid w:val="0065126C"/>
    <w:rsid w:val="00653D01"/>
    <w:rsid w:val="006554A5"/>
    <w:rsid w:val="006606F2"/>
    <w:rsid w:val="006648BC"/>
    <w:rsid w:val="00664A09"/>
    <w:rsid w:val="00664EE1"/>
    <w:rsid w:val="006662ED"/>
    <w:rsid w:val="0066781D"/>
    <w:rsid w:val="00670274"/>
    <w:rsid w:val="00670DE0"/>
    <w:rsid w:val="006767B2"/>
    <w:rsid w:val="006776FF"/>
    <w:rsid w:val="006824FC"/>
    <w:rsid w:val="00682F0C"/>
    <w:rsid w:val="00685EED"/>
    <w:rsid w:val="00690D81"/>
    <w:rsid w:val="0069262E"/>
    <w:rsid w:val="00692912"/>
    <w:rsid w:val="006953A2"/>
    <w:rsid w:val="00696B88"/>
    <w:rsid w:val="006B0F13"/>
    <w:rsid w:val="006B6044"/>
    <w:rsid w:val="006B781B"/>
    <w:rsid w:val="006B79D2"/>
    <w:rsid w:val="006C57C4"/>
    <w:rsid w:val="006C6A9D"/>
    <w:rsid w:val="006D1154"/>
    <w:rsid w:val="006D2ECD"/>
    <w:rsid w:val="006D478D"/>
    <w:rsid w:val="006E09E1"/>
    <w:rsid w:val="006E1569"/>
    <w:rsid w:val="006E73B1"/>
    <w:rsid w:val="006F4236"/>
    <w:rsid w:val="00701AF1"/>
    <w:rsid w:val="00703BD3"/>
    <w:rsid w:val="00703E42"/>
    <w:rsid w:val="00705849"/>
    <w:rsid w:val="00706308"/>
    <w:rsid w:val="007105B3"/>
    <w:rsid w:val="00712665"/>
    <w:rsid w:val="0071386B"/>
    <w:rsid w:val="0072149E"/>
    <w:rsid w:val="0072325C"/>
    <w:rsid w:val="0072479C"/>
    <w:rsid w:val="00733BDD"/>
    <w:rsid w:val="00734A68"/>
    <w:rsid w:val="00734D79"/>
    <w:rsid w:val="007358BA"/>
    <w:rsid w:val="007361EE"/>
    <w:rsid w:val="00743326"/>
    <w:rsid w:val="007448FC"/>
    <w:rsid w:val="00745401"/>
    <w:rsid w:val="00750733"/>
    <w:rsid w:val="00750780"/>
    <w:rsid w:val="007525D1"/>
    <w:rsid w:val="00752725"/>
    <w:rsid w:val="00753F49"/>
    <w:rsid w:val="00756C31"/>
    <w:rsid w:val="00760A65"/>
    <w:rsid w:val="00762104"/>
    <w:rsid w:val="00763B35"/>
    <w:rsid w:val="00764AF2"/>
    <w:rsid w:val="00766E99"/>
    <w:rsid w:val="00770652"/>
    <w:rsid w:val="00770E9B"/>
    <w:rsid w:val="00774673"/>
    <w:rsid w:val="00774AE2"/>
    <w:rsid w:val="00775717"/>
    <w:rsid w:val="00776618"/>
    <w:rsid w:val="007809CD"/>
    <w:rsid w:val="00781284"/>
    <w:rsid w:val="007865DD"/>
    <w:rsid w:val="00787474"/>
    <w:rsid w:val="00787B55"/>
    <w:rsid w:val="0079179F"/>
    <w:rsid w:val="00793E98"/>
    <w:rsid w:val="00795830"/>
    <w:rsid w:val="007960C0"/>
    <w:rsid w:val="00796A8D"/>
    <w:rsid w:val="0079762B"/>
    <w:rsid w:val="007A1C1C"/>
    <w:rsid w:val="007B0C68"/>
    <w:rsid w:val="007B3114"/>
    <w:rsid w:val="007B5373"/>
    <w:rsid w:val="007C0010"/>
    <w:rsid w:val="007C037C"/>
    <w:rsid w:val="007C57DC"/>
    <w:rsid w:val="007C6175"/>
    <w:rsid w:val="007C751B"/>
    <w:rsid w:val="007D2DB4"/>
    <w:rsid w:val="007D376B"/>
    <w:rsid w:val="007D4A7D"/>
    <w:rsid w:val="007D4DCE"/>
    <w:rsid w:val="007E34EA"/>
    <w:rsid w:val="007E7724"/>
    <w:rsid w:val="007F0A2A"/>
    <w:rsid w:val="007F1417"/>
    <w:rsid w:val="007F3CCB"/>
    <w:rsid w:val="007F48F0"/>
    <w:rsid w:val="007F653F"/>
    <w:rsid w:val="008064EE"/>
    <w:rsid w:val="00810585"/>
    <w:rsid w:val="008222EE"/>
    <w:rsid w:val="00823AC1"/>
    <w:rsid w:val="008256EA"/>
    <w:rsid w:val="008257B5"/>
    <w:rsid w:val="00826EA4"/>
    <w:rsid w:val="00830713"/>
    <w:rsid w:val="0083071C"/>
    <w:rsid w:val="00832239"/>
    <w:rsid w:val="00840C45"/>
    <w:rsid w:val="00843B35"/>
    <w:rsid w:val="008458DF"/>
    <w:rsid w:val="00845996"/>
    <w:rsid w:val="008501C0"/>
    <w:rsid w:val="00854B34"/>
    <w:rsid w:val="008550C1"/>
    <w:rsid w:val="0086137E"/>
    <w:rsid w:val="008618FD"/>
    <w:rsid w:val="0086412C"/>
    <w:rsid w:val="008664DD"/>
    <w:rsid w:val="0086673F"/>
    <w:rsid w:val="00867093"/>
    <w:rsid w:val="008736AE"/>
    <w:rsid w:val="008775D3"/>
    <w:rsid w:val="00877BD5"/>
    <w:rsid w:val="008802D3"/>
    <w:rsid w:val="00883E88"/>
    <w:rsid w:val="00886BB9"/>
    <w:rsid w:val="008870F0"/>
    <w:rsid w:val="008931CF"/>
    <w:rsid w:val="00893934"/>
    <w:rsid w:val="00893D2F"/>
    <w:rsid w:val="00894D12"/>
    <w:rsid w:val="008A1EB5"/>
    <w:rsid w:val="008A2A1D"/>
    <w:rsid w:val="008A5E5E"/>
    <w:rsid w:val="008B078E"/>
    <w:rsid w:val="008B3082"/>
    <w:rsid w:val="008B4D7F"/>
    <w:rsid w:val="008B57EE"/>
    <w:rsid w:val="008B5CD1"/>
    <w:rsid w:val="008B6DBB"/>
    <w:rsid w:val="008C229B"/>
    <w:rsid w:val="008C2F90"/>
    <w:rsid w:val="008C322A"/>
    <w:rsid w:val="008C36B2"/>
    <w:rsid w:val="008C5834"/>
    <w:rsid w:val="008C6251"/>
    <w:rsid w:val="008D4779"/>
    <w:rsid w:val="008D59AB"/>
    <w:rsid w:val="008D7BDD"/>
    <w:rsid w:val="008E0D79"/>
    <w:rsid w:val="008E50DF"/>
    <w:rsid w:val="008F76DF"/>
    <w:rsid w:val="0090254C"/>
    <w:rsid w:val="009060BB"/>
    <w:rsid w:val="009071BF"/>
    <w:rsid w:val="0090724E"/>
    <w:rsid w:val="00907888"/>
    <w:rsid w:val="00910D57"/>
    <w:rsid w:val="00912945"/>
    <w:rsid w:val="009221AC"/>
    <w:rsid w:val="009225D7"/>
    <w:rsid w:val="00924301"/>
    <w:rsid w:val="00925B67"/>
    <w:rsid w:val="009261FD"/>
    <w:rsid w:val="00934750"/>
    <w:rsid w:val="00934E30"/>
    <w:rsid w:val="00935271"/>
    <w:rsid w:val="00943209"/>
    <w:rsid w:val="0094509D"/>
    <w:rsid w:val="00945318"/>
    <w:rsid w:val="00950DB4"/>
    <w:rsid w:val="009534C6"/>
    <w:rsid w:val="009548F4"/>
    <w:rsid w:val="00956495"/>
    <w:rsid w:val="00957CCB"/>
    <w:rsid w:val="009606EB"/>
    <w:rsid w:val="009634EC"/>
    <w:rsid w:val="00963973"/>
    <w:rsid w:val="0097074E"/>
    <w:rsid w:val="00971786"/>
    <w:rsid w:val="00971B3B"/>
    <w:rsid w:val="00975F22"/>
    <w:rsid w:val="009805A7"/>
    <w:rsid w:val="00984D79"/>
    <w:rsid w:val="00987678"/>
    <w:rsid w:val="00995460"/>
    <w:rsid w:val="0099725D"/>
    <w:rsid w:val="009C12B2"/>
    <w:rsid w:val="009C1976"/>
    <w:rsid w:val="009C2A9A"/>
    <w:rsid w:val="009C2F9E"/>
    <w:rsid w:val="009C4069"/>
    <w:rsid w:val="009D0FB9"/>
    <w:rsid w:val="009D2501"/>
    <w:rsid w:val="009D5AE2"/>
    <w:rsid w:val="009D6D6A"/>
    <w:rsid w:val="009E77C1"/>
    <w:rsid w:val="009F4E9F"/>
    <w:rsid w:val="00A06497"/>
    <w:rsid w:val="00A07FEF"/>
    <w:rsid w:val="00A13BD1"/>
    <w:rsid w:val="00A1497C"/>
    <w:rsid w:val="00A169D5"/>
    <w:rsid w:val="00A21956"/>
    <w:rsid w:val="00A271AA"/>
    <w:rsid w:val="00A40A91"/>
    <w:rsid w:val="00A42EEC"/>
    <w:rsid w:val="00A47E59"/>
    <w:rsid w:val="00A50406"/>
    <w:rsid w:val="00A5042A"/>
    <w:rsid w:val="00A50767"/>
    <w:rsid w:val="00A50801"/>
    <w:rsid w:val="00A53A15"/>
    <w:rsid w:val="00A60A58"/>
    <w:rsid w:val="00A61B21"/>
    <w:rsid w:val="00A61DCE"/>
    <w:rsid w:val="00A65B09"/>
    <w:rsid w:val="00A670BB"/>
    <w:rsid w:val="00A70B59"/>
    <w:rsid w:val="00A71291"/>
    <w:rsid w:val="00A76E7C"/>
    <w:rsid w:val="00A871D6"/>
    <w:rsid w:val="00A9021C"/>
    <w:rsid w:val="00A95438"/>
    <w:rsid w:val="00A97518"/>
    <w:rsid w:val="00A97F60"/>
    <w:rsid w:val="00AA2F6F"/>
    <w:rsid w:val="00AA334D"/>
    <w:rsid w:val="00AB0D90"/>
    <w:rsid w:val="00AB1E21"/>
    <w:rsid w:val="00AB1E30"/>
    <w:rsid w:val="00AB2477"/>
    <w:rsid w:val="00AB3229"/>
    <w:rsid w:val="00AB4700"/>
    <w:rsid w:val="00AB4C72"/>
    <w:rsid w:val="00AB56F0"/>
    <w:rsid w:val="00AB5DBD"/>
    <w:rsid w:val="00AB5F0C"/>
    <w:rsid w:val="00AB6A68"/>
    <w:rsid w:val="00AB6E1C"/>
    <w:rsid w:val="00AB77BB"/>
    <w:rsid w:val="00AC273E"/>
    <w:rsid w:val="00AC50DE"/>
    <w:rsid w:val="00AC627B"/>
    <w:rsid w:val="00AC72EE"/>
    <w:rsid w:val="00AD24E6"/>
    <w:rsid w:val="00AD31A0"/>
    <w:rsid w:val="00AD44F1"/>
    <w:rsid w:val="00AD4DF7"/>
    <w:rsid w:val="00AE0183"/>
    <w:rsid w:val="00AE0D79"/>
    <w:rsid w:val="00AE2110"/>
    <w:rsid w:val="00AE2EB1"/>
    <w:rsid w:val="00AE5EC7"/>
    <w:rsid w:val="00AE7A38"/>
    <w:rsid w:val="00AF2AD8"/>
    <w:rsid w:val="00B01DA1"/>
    <w:rsid w:val="00B034BF"/>
    <w:rsid w:val="00B11A76"/>
    <w:rsid w:val="00B136F2"/>
    <w:rsid w:val="00B15562"/>
    <w:rsid w:val="00B22AE7"/>
    <w:rsid w:val="00B23044"/>
    <w:rsid w:val="00B233E3"/>
    <w:rsid w:val="00B30352"/>
    <w:rsid w:val="00B34176"/>
    <w:rsid w:val="00B346DF"/>
    <w:rsid w:val="00B35DC3"/>
    <w:rsid w:val="00B42393"/>
    <w:rsid w:val="00B43422"/>
    <w:rsid w:val="00B43A0A"/>
    <w:rsid w:val="00B45373"/>
    <w:rsid w:val="00B460C2"/>
    <w:rsid w:val="00B47460"/>
    <w:rsid w:val="00B50607"/>
    <w:rsid w:val="00B53537"/>
    <w:rsid w:val="00B54D8D"/>
    <w:rsid w:val="00B55B77"/>
    <w:rsid w:val="00B63EB9"/>
    <w:rsid w:val="00B706B2"/>
    <w:rsid w:val="00B74EA3"/>
    <w:rsid w:val="00B75ED8"/>
    <w:rsid w:val="00B77809"/>
    <w:rsid w:val="00B817F6"/>
    <w:rsid w:val="00B83B98"/>
    <w:rsid w:val="00B84025"/>
    <w:rsid w:val="00B860DC"/>
    <w:rsid w:val="00B91D07"/>
    <w:rsid w:val="00B9540B"/>
    <w:rsid w:val="00B975E1"/>
    <w:rsid w:val="00BA0B76"/>
    <w:rsid w:val="00BA3396"/>
    <w:rsid w:val="00BA3794"/>
    <w:rsid w:val="00BA3F4D"/>
    <w:rsid w:val="00BA79E3"/>
    <w:rsid w:val="00BB187F"/>
    <w:rsid w:val="00BB1FC1"/>
    <w:rsid w:val="00BB239A"/>
    <w:rsid w:val="00BB31CE"/>
    <w:rsid w:val="00BB460E"/>
    <w:rsid w:val="00BB48D8"/>
    <w:rsid w:val="00BC0188"/>
    <w:rsid w:val="00BC2A92"/>
    <w:rsid w:val="00BC6FB7"/>
    <w:rsid w:val="00BD2C37"/>
    <w:rsid w:val="00BD32B9"/>
    <w:rsid w:val="00BD3735"/>
    <w:rsid w:val="00BD3AC8"/>
    <w:rsid w:val="00BE55A7"/>
    <w:rsid w:val="00BE64B3"/>
    <w:rsid w:val="00BE6BA7"/>
    <w:rsid w:val="00BF0D12"/>
    <w:rsid w:val="00BF544B"/>
    <w:rsid w:val="00BF6A7B"/>
    <w:rsid w:val="00BF6B3C"/>
    <w:rsid w:val="00C00A57"/>
    <w:rsid w:val="00C06D9A"/>
    <w:rsid w:val="00C0702B"/>
    <w:rsid w:val="00C07BE3"/>
    <w:rsid w:val="00C11B08"/>
    <w:rsid w:val="00C12133"/>
    <w:rsid w:val="00C12A81"/>
    <w:rsid w:val="00C17A25"/>
    <w:rsid w:val="00C201EB"/>
    <w:rsid w:val="00C209BE"/>
    <w:rsid w:val="00C30381"/>
    <w:rsid w:val="00C33308"/>
    <w:rsid w:val="00C4003A"/>
    <w:rsid w:val="00C41422"/>
    <w:rsid w:val="00C41C5D"/>
    <w:rsid w:val="00C4337F"/>
    <w:rsid w:val="00C50828"/>
    <w:rsid w:val="00C51137"/>
    <w:rsid w:val="00C51FB3"/>
    <w:rsid w:val="00C57E52"/>
    <w:rsid w:val="00C60C9D"/>
    <w:rsid w:val="00C6206C"/>
    <w:rsid w:val="00C65CE1"/>
    <w:rsid w:val="00C72D11"/>
    <w:rsid w:val="00C74B92"/>
    <w:rsid w:val="00C808E9"/>
    <w:rsid w:val="00C82E97"/>
    <w:rsid w:val="00C82EBA"/>
    <w:rsid w:val="00C863AE"/>
    <w:rsid w:val="00C87372"/>
    <w:rsid w:val="00C91914"/>
    <w:rsid w:val="00C92E08"/>
    <w:rsid w:val="00C93473"/>
    <w:rsid w:val="00C952F6"/>
    <w:rsid w:val="00C971C1"/>
    <w:rsid w:val="00CA0386"/>
    <w:rsid w:val="00CA1FE3"/>
    <w:rsid w:val="00CA332D"/>
    <w:rsid w:val="00CA5306"/>
    <w:rsid w:val="00CA69A3"/>
    <w:rsid w:val="00CB254D"/>
    <w:rsid w:val="00CB3533"/>
    <w:rsid w:val="00CB5237"/>
    <w:rsid w:val="00CB5802"/>
    <w:rsid w:val="00CB7600"/>
    <w:rsid w:val="00CB7D61"/>
    <w:rsid w:val="00CC6A4B"/>
    <w:rsid w:val="00CD2233"/>
    <w:rsid w:val="00CD7A5A"/>
    <w:rsid w:val="00CD7AAF"/>
    <w:rsid w:val="00CE2BA6"/>
    <w:rsid w:val="00CE564D"/>
    <w:rsid w:val="00CE7394"/>
    <w:rsid w:val="00CF2B0C"/>
    <w:rsid w:val="00CF37DF"/>
    <w:rsid w:val="00CF4CD4"/>
    <w:rsid w:val="00D021B0"/>
    <w:rsid w:val="00D023A0"/>
    <w:rsid w:val="00D024F2"/>
    <w:rsid w:val="00D052C0"/>
    <w:rsid w:val="00D05AC3"/>
    <w:rsid w:val="00D06506"/>
    <w:rsid w:val="00D11C3B"/>
    <w:rsid w:val="00D16E87"/>
    <w:rsid w:val="00D17772"/>
    <w:rsid w:val="00D246E8"/>
    <w:rsid w:val="00D25AA0"/>
    <w:rsid w:val="00D27D0E"/>
    <w:rsid w:val="00D35DA7"/>
    <w:rsid w:val="00D35FA3"/>
    <w:rsid w:val="00D37116"/>
    <w:rsid w:val="00D45E59"/>
    <w:rsid w:val="00D47AD0"/>
    <w:rsid w:val="00D51F64"/>
    <w:rsid w:val="00D57A57"/>
    <w:rsid w:val="00D613A9"/>
    <w:rsid w:val="00D61EED"/>
    <w:rsid w:val="00D63B46"/>
    <w:rsid w:val="00D658D3"/>
    <w:rsid w:val="00D7238E"/>
    <w:rsid w:val="00D73003"/>
    <w:rsid w:val="00D73109"/>
    <w:rsid w:val="00D73C03"/>
    <w:rsid w:val="00D767C9"/>
    <w:rsid w:val="00D81A72"/>
    <w:rsid w:val="00D81EDE"/>
    <w:rsid w:val="00D84B6F"/>
    <w:rsid w:val="00D92EDA"/>
    <w:rsid w:val="00D9359B"/>
    <w:rsid w:val="00D94B0E"/>
    <w:rsid w:val="00DA4A44"/>
    <w:rsid w:val="00DA5021"/>
    <w:rsid w:val="00DA5661"/>
    <w:rsid w:val="00DA6E07"/>
    <w:rsid w:val="00DA7584"/>
    <w:rsid w:val="00DA7A62"/>
    <w:rsid w:val="00DB0413"/>
    <w:rsid w:val="00DB0F15"/>
    <w:rsid w:val="00DB2B5C"/>
    <w:rsid w:val="00DB3292"/>
    <w:rsid w:val="00DB7D32"/>
    <w:rsid w:val="00DC0B06"/>
    <w:rsid w:val="00DC1F47"/>
    <w:rsid w:val="00DC2F99"/>
    <w:rsid w:val="00DC3B21"/>
    <w:rsid w:val="00DC489D"/>
    <w:rsid w:val="00DC561A"/>
    <w:rsid w:val="00DC6A0D"/>
    <w:rsid w:val="00DD076E"/>
    <w:rsid w:val="00DD140B"/>
    <w:rsid w:val="00DD2123"/>
    <w:rsid w:val="00DD2A9E"/>
    <w:rsid w:val="00DD509E"/>
    <w:rsid w:val="00DD5BB9"/>
    <w:rsid w:val="00DD5C61"/>
    <w:rsid w:val="00DD7887"/>
    <w:rsid w:val="00DE1248"/>
    <w:rsid w:val="00DE14C5"/>
    <w:rsid w:val="00DE2331"/>
    <w:rsid w:val="00DE2A8F"/>
    <w:rsid w:val="00DE2FD1"/>
    <w:rsid w:val="00DE5157"/>
    <w:rsid w:val="00DF0111"/>
    <w:rsid w:val="00DF1BBC"/>
    <w:rsid w:val="00DF2CFC"/>
    <w:rsid w:val="00DF3A55"/>
    <w:rsid w:val="00DF5062"/>
    <w:rsid w:val="00DF5439"/>
    <w:rsid w:val="00DF6266"/>
    <w:rsid w:val="00DF64F9"/>
    <w:rsid w:val="00E05BA5"/>
    <w:rsid w:val="00E07762"/>
    <w:rsid w:val="00E10847"/>
    <w:rsid w:val="00E11828"/>
    <w:rsid w:val="00E12CAA"/>
    <w:rsid w:val="00E16F12"/>
    <w:rsid w:val="00E239D8"/>
    <w:rsid w:val="00E24859"/>
    <w:rsid w:val="00E26657"/>
    <w:rsid w:val="00E318F2"/>
    <w:rsid w:val="00E334BB"/>
    <w:rsid w:val="00E34132"/>
    <w:rsid w:val="00E4088E"/>
    <w:rsid w:val="00E44C7B"/>
    <w:rsid w:val="00E4520C"/>
    <w:rsid w:val="00E45F90"/>
    <w:rsid w:val="00E47E3C"/>
    <w:rsid w:val="00E52291"/>
    <w:rsid w:val="00E527BE"/>
    <w:rsid w:val="00E54EF4"/>
    <w:rsid w:val="00E56EFE"/>
    <w:rsid w:val="00E57012"/>
    <w:rsid w:val="00E60CE6"/>
    <w:rsid w:val="00E61D02"/>
    <w:rsid w:val="00E62D48"/>
    <w:rsid w:val="00E6431C"/>
    <w:rsid w:val="00E64BFF"/>
    <w:rsid w:val="00E65900"/>
    <w:rsid w:val="00E65D32"/>
    <w:rsid w:val="00E678A0"/>
    <w:rsid w:val="00E7078D"/>
    <w:rsid w:val="00E7085E"/>
    <w:rsid w:val="00E7372A"/>
    <w:rsid w:val="00E75C76"/>
    <w:rsid w:val="00E76843"/>
    <w:rsid w:val="00E87FB4"/>
    <w:rsid w:val="00E93FCF"/>
    <w:rsid w:val="00E96BF0"/>
    <w:rsid w:val="00E9778E"/>
    <w:rsid w:val="00EA1CBE"/>
    <w:rsid w:val="00EA3C75"/>
    <w:rsid w:val="00EB39D4"/>
    <w:rsid w:val="00EB39E3"/>
    <w:rsid w:val="00EB7C66"/>
    <w:rsid w:val="00EC42E3"/>
    <w:rsid w:val="00EC438C"/>
    <w:rsid w:val="00EC50ED"/>
    <w:rsid w:val="00EC72BE"/>
    <w:rsid w:val="00ED516A"/>
    <w:rsid w:val="00EE02C4"/>
    <w:rsid w:val="00EE1506"/>
    <w:rsid w:val="00EE1DF1"/>
    <w:rsid w:val="00EE35E4"/>
    <w:rsid w:val="00EE3A53"/>
    <w:rsid w:val="00EE3ECB"/>
    <w:rsid w:val="00EF75D9"/>
    <w:rsid w:val="00F005C9"/>
    <w:rsid w:val="00F0514C"/>
    <w:rsid w:val="00F11BA6"/>
    <w:rsid w:val="00F13E5A"/>
    <w:rsid w:val="00F1404D"/>
    <w:rsid w:val="00F148F6"/>
    <w:rsid w:val="00F16B2B"/>
    <w:rsid w:val="00F16EDB"/>
    <w:rsid w:val="00F208DC"/>
    <w:rsid w:val="00F22C14"/>
    <w:rsid w:val="00F22CB3"/>
    <w:rsid w:val="00F234F5"/>
    <w:rsid w:val="00F24D0A"/>
    <w:rsid w:val="00F26A2F"/>
    <w:rsid w:val="00F3166C"/>
    <w:rsid w:val="00F33259"/>
    <w:rsid w:val="00F34FF8"/>
    <w:rsid w:val="00F44FB8"/>
    <w:rsid w:val="00F502CA"/>
    <w:rsid w:val="00F5191B"/>
    <w:rsid w:val="00F519B9"/>
    <w:rsid w:val="00F52B2A"/>
    <w:rsid w:val="00F55E8B"/>
    <w:rsid w:val="00F564F9"/>
    <w:rsid w:val="00F57B08"/>
    <w:rsid w:val="00F61370"/>
    <w:rsid w:val="00F63CD7"/>
    <w:rsid w:val="00F669BA"/>
    <w:rsid w:val="00F72B51"/>
    <w:rsid w:val="00F74504"/>
    <w:rsid w:val="00F7766C"/>
    <w:rsid w:val="00F82076"/>
    <w:rsid w:val="00F856D2"/>
    <w:rsid w:val="00F87A84"/>
    <w:rsid w:val="00F908CB"/>
    <w:rsid w:val="00F93661"/>
    <w:rsid w:val="00F94FCC"/>
    <w:rsid w:val="00F95E60"/>
    <w:rsid w:val="00FA269F"/>
    <w:rsid w:val="00FA4420"/>
    <w:rsid w:val="00FB21F7"/>
    <w:rsid w:val="00FB22AF"/>
    <w:rsid w:val="00FB2AAE"/>
    <w:rsid w:val="00FB6F65"/>
    <w:rsid w:val="00FB7F9C"/>
    <w:rsid w:val="00FC25E1"/>
    <w:rsid w:val="00FC3F0A"/>
    <w:rsid w:val="00FC3FA5"/>
    <w:rsid w:val="00FC55E9"/>
    <w:rsid w:val="00FC6260"/>
    <w:rsid w:val="00FD2C03"/>
    <w:rsid w:val="00FD531E"/>
    <w:rsid w:val="00FD63B3"/>
    <w:rsid w:val="00FE0AE1"/>
    <w:rsid w:val="00FE1BFD"/>
    <w:rsid w:val="00FF4C37"/>
    <w:rsid w:val="00FF5781"/>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ddd"/>
    </o:shapedefaults>
    <o:shapelayout v:ext="edit">
      <o:idmap v:ext="edit" data="1"/>
    </o:shapelayout>
  </w:shapeDefaults>
  <w:decimalSymbol w:val=","/>
  <w:listSeparator w:val=";"/>
  <w14:docId w14:val="7750B791"/>
  <w15:docId w15:val="{87D1E470-7921-4BD2-9588-CD2C822C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Stigas"/>
    <w:qFormat/>
    <w:rsid w:val="009F4E9F"/>
    <w:pPr>
      <w:spacing w:after="160" w:line="259" w:lineRule="auto"/>
    </w:pPr>
    <w:rPr>
      <w:rFonts w:ascii="Arial" w:eastAsiaTheme="minorHAnsi" w:hAnsi="Arial" w:cstheme="minorBidi"/>
      <w:szCs w:val="22"/>
      <w:lang w:eastAsia="en-US"/>
    </w:rPr>
  </w:style>
  <w:style w:type="paragraph" w:styleId="Kop1">
    <w:name w:val="heading 1"/>
    <w:aliases w:val="Kop 1 Stigas"/>
    <w:basedOn w:val="ZsysbasisStigas"/>
    <w:next w:val="BasistekstStigas"/>
    <w:uiPriority w:val="9"/>
    <w:qFormat/>
    <w:rsid w:val="007C751B"/>
    <w:pPr>
      <w:keepNext/>
      <w:keepLines/>
      <w:numPr>
        <w:numId w:val="27"/>
      </w:numPr>
      <w:spacing w:after="400" w:line="480" w:lineRule="atLeast"/>
      <w:outlineLvl w:val="0"/>
    </w:pPr>
    <w:rPr>
      <w:bCs/>
      <w:sz w:val="38"/>
      <w:szCs w:val="32"/>
    </w:rPr>
  </w:style>
  <w:style w:type="paragraph" w:styleId="Kop2">
    <w:name w:val="heading 2"/>
    <w:aliases w:val="Kop 2 Stigas"/>
    <w:basedOn w:val="ZsysbasisStigas"/>
    <w:next w:val="BasistekstStigas"/>
    <w:link w:val="Kop2Char"/>
    <w:uiPriority w:val="9"/>
    <w:qFormat/>
    <w:rsid w:val="007C751B"/>
    <w:pPr>
      <w:keepNext/>
      <w:keepLines/>
      <w:numPr>
        <w:ilvl w:val="1"/>
        <w:numId w:val="27"/>
      </w:numPr>
      <w:spacing w:before="480" w:after="280" w:line="400" w:lineRule="atLeast"/>
      <w:outlineLvl w:val="1"/>
    </w:pPr>
    <w:rPr>
      <w:bCs/>
      <w:iCs/>
      <w:color w:val="F58220" w:themeColor="accent2"/>
      <w:sz w:val="30"/>
      <w:szCs w:val="28"/>
    </w:rPr>
  </w:style>
  <w:style w:type="paragraph" w:styleId="Kop3">
    <w:name w:val="heading 3"/>
    <w:aliases w:val="Kop 3 Stigas"/>
    <w:basedOn w:val="ZsysbasisStigas"/>
    <w:next w:val="BasistekstStigas"/>
    <w:uiPriority w:val="9"/>
    <w:qFormat/>
    <w:rsid w:val="00774673"/>
    <w:pPr>
      <w:keepNext/>
      <w:keepLines/>
      <w:numPr>
        <w:ilvl w:val="2"/>
        <w:numId w:val="27"/>
      </w:numPr>
      <w:spacing w:before="240"/>
      <w:outlineLvl w:val="2"/>
    </w:pPr>
    <w:rPr>
      <w:rFonts w:ascii="DIN Next LT Pro Bold" w:hAnsi="DIN Next LT Pro Bold"/>
      <w:iCs/>
    </w:rPr>
  </w:style>
  <w:style w:type="paragraph" w:styleId="Kop4">
    <w:name w:val="heading 4"/>
    <w:aliases w:val="Kop 4 Stigas"/>
    <w:basedOn w:val="ZsysbasisStigas"/>
    <w:next w:val="BasistekstStigas"/>
    <w:uiPriority w:val="9"/>
    <w:qFormat/>
    <w:rsid w:val="00345315"/>
    <w:pPr>
      <w:keepNext/>
      <w:keepLines/>
      <w:numPr>
        <w:ilvl w:val="3"/>
        <w:numId w:val="27"/>
      </w:numPr>
      <w:outlineLvl w:val="3"/>
    </w:pPr>
    <w:rPr>
      <w:bCs/>
      <w:szCs w:val="24"/>
    </w:rPr>
  </w:style>
  <w:style w:type="paragraph" w:styleId="Kop5">
    <w:name w:val="heading 5"/>
    <w:aliases w:val="Kop 5 Stigas"/>
    <w:basedOn w:val="ZsysbasisStigas"/>
    <w:next w:val="BasistekstStigas"/>
    <w:uiPriority w:val="9"/>
    <w:qFormat/>
    <w:rsid w:val="00345315"/>
    <w:pPr>
      <w:keepNext/>
      <w:keepLines/>
      <w:numPr>
        <w:ilvl w:val="4"/>
        <w:numId w:val="27"/>
      </w:numPr>
      <w:outlineLvl w:val="4"/>
    </w:pPr>
    <w:rPr>
      <w:bCs/>
      <w:iCs/>
      <w:szCs w:val="22"/>
    </w:rPr>
  </w:style>
  <w:style w:type="paragraph" w:styleId="Kop6">
    <w:name w:val="heading 6"/>
    <w:aliases w:val="Kop 6 Stigas"/>
    <w:basedOn w:val="ZsysbasisStigas"/>
    <w:next w:val="BasistekstStigas"/>
    <w:uiPriority w:val="9"/>
    <w:qFormat/>
    <w:rsid w:val="00345315"/>
    <w:pPr>
      <w:keepNext/>
      <w:keepLines/>
      <w:numPr>
        <w:ilvl w:val="5"/>
        <w:numId w:val="27"/>
      </w:numPr>
      <w:outlineLvl w:val="5"/>
    </w:pPr>
  </w:style>
  <w:style w:type="paragraph" w:styleId="Kop7">
    <w:name w:val="heading 7"/>
    <w:aliases w:val="Kop 7 Stigas"/>
    <w:basedOn w:val="ZsysbasisStigas"/>
    <w:next w:val="BasistekstStigas"/>
    <w:uiPriority w:val="9"/>
    <w:qFormat/>
    <w:rsid w:val="00345315"/>
    <w:pPr>
      <w:keepNext/>
      <w:keepLines/>
      <w:numPr>
        <w:ilvl w:val="6"/>
        <w:numId w:val="27"/>
      </w:numPr>
      <w:outlineLvl w:val="6"/>
    </w:pPr>
    <w:rPr>
      <w:bCs/>
      <w:szCs w:val="20"/>
    </w:rPr>
  </w:style>
  <w:style w:type="paragraph" w:styleId="Kop8">
    <w:name w:val="heading 8"/>
    <w:aliases w:val="Kop 8 Stigas"/>
    <w:basedOn w:val="ZsysbasisStigas"/>
    <w:next w:val="BasistekstStigas"/>
    <w:uiPriority w:val="9"/>
    <w:qFormat/>
    <w:rsid w:val="00345315"/>
    <w:pPr>
      <w:keepNext/>
      <w:keepLines/>
      <w:numPr>
        <w:ilvl w:val="7"/>
        <w:numId w:val="27"/>
      </w:numPr>
      <w:outlineLvl w:val="7"/>
    </w:pPr>
    <w:rPr>
      <w:iCs/>
      <w:szCs w:val="20"/>
    </w:rPr>
  </w:style>
  <w:style w:type="paragraph" w:styleId="Kop9">
    <w:name w:val="heading 9"/>
    <w:aliases w:val="Kop 9 Stigas"/>
    <w:basedOn w:val="ZsysbasisStigas"/>
    <w:next w:val="BasistekstStigas"/>
    <w:uiPriority w:val="9"/>
    <w:qFormat/>
    <w:rsid w:val="00345315"/>
    <w:pPr>
      <w:keepNext/>
      <w:keepLines/>
      <w:numPr>
        <w:ilvl w:val="8"/>
        <w:numId w:val="27"/>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Stigas">
    <w:name w:val="Basistekst Stigas"/>
    <w:basedOn w:val="ZsysbasisStigas"/>
    <w:qFormat/>
    <w:rsid w:val="00122DED"/>
  </w:style>
  <w:style w:type="paragraph" w:customStyle="1" w:styleId="ZsysbasisStigas">
    <w:name w:val="Zsysbasis Stigas"/>
    <w:next w:val="BasistekstStigas"/>
    <w:link w:val="ZsysbasisStigasChar"/>
    <w:uiPriority w:val="4"/>
    <w:semiHidden/>
    <w:rsid w:val="005A5542"/>
    <w:pPr>
      <w:spacing w:line="250" w:lineRule="atLeast"/>
    </w:pPr>
    <w:rPr>
      <w:rFonts w:ascii="DIN Next LT Pro Light" w:hAnsi="DIN Next LT Pro Light" w:cs="Maiandra GD"/>
      <w:color w:val="3B1100" w:themeColor="dark1"/>
      <w:sz w:val="19"/>
      <w:szCs w:val="18"/>
    </w:rPr>
  </w:style>
  <w:style w:type="paragraph" w:customStyle="1" w:styleId="BasistekstvetStigas">
    <w:name w:val="Basistekst vet Stigas"/>
    <w:basedOn w:val="ZsysbasisStigas"/>
    <w:next w:val="BasistekstStigas"/>
    <w:uiPriority w:val="1"/>
    <w:qFormat/>
    <w:rsid w:val="00774673"/>
    <w:rPr>
      <w:rFonts w:ascii="DIN Next LT Pro Bold" w:hAnsi="DIN Next LT Pro Bold"/>
      <w:bCs/>
    </w:rPr>
  </w:style>
  <w:style w:type="character" w:styleId="GevolgdeHyperlink">
    <w:name w:val="FollowedHyperlink"/>
    <w:aliases w:val="GevolgdeHyperlink Stigas"/>
    <w:basedOn w:val="Standaardalinea-lettertype"/>
    <w:uiPriority w:val="4"/>
    <w:rsid w:val="007C751B"/>
    <w:rPr>
      <w:color w:val="3B1100" w:themeColor="text1"/>
      <w:u w:val="single"/>
    </w:rPr>
  </w:style>
  <w:style w:type="character" w:styleId="Hyperlink">
    <w:name w:val="Hyperlink"/>
    <w:aliases w:val="Hyperlink Stigas"/>
    <w:basedOn w:val="Standaardalinea-lettertype"/>
    <w:uiPriority w:val="99"/>
    <w:rsid w:val="007C751B"/>
    <w:rPr>
      <w:color w:val="3B1100" w:themeColor="text1"/>
      <w:u w:val="single"/>
    </w:rPr>
  </w:style>
  <w:style w:type="paragraph" w:customStyle="1" w:styleId="AdresvakStigas">
    <w:name w:val="Adresvak Stigas"/>
    <w:basedOn w:val="ZsysbasisStigas"/>
    <w:uiPriority w:val="4"/>
    <w:rsid w:val="00280D1D"/>
    <w:rPr>
      <w:noProof/>
    </w:rPr>
  </w:style>
  <w:style w:type="paragraph" w:styleId="Koptekst">
    <w:name w:val="header"/>
    <w:basedOn w:val="ZsysbasisStigas"/>
    <w:next w:val="BasistekstStigas"/>
    <w:uiPriority w:val="98"/>
    <w:semiHidden/>
    <w:rsid w:val="00122DED"/>
  </w:style>
  <w:style w:type="paragraph" w:styleId="Voettekst">
    <w:name w:val="footer"/>
    <w:basedOn w:val="ZsysbasisStigas"/>
    <w:next w:val="BasistekstStigas"/>
    <w:link w:val="VoettekstChar"/>
    <w:uiPriority w:val="99"/>
    <w:rsid w:val="00122DED"/>
    <w:pPr>
      <w:jc w:val="right"/>
    </w:pPr>
  </w:style>
  <w:style w:type="paragraph" w:customStyle="1" w:styleId="KoptekstStigas">
    <w:name w:val="Koptekst Stigas"/>
    <w:basedOn w:val="ZsysbasisdocumentgegevensStigas"/>
    <w:uiPriority w:val="4"/>
    <w:rsid w:val="00122DED"/>
  </w:style>
  <w:style w:type="paragraph" w:customStyle="1" w:styleId="VoettekstStigas">
    <w:name w:val="Voettekst Stigas"/>
    <w:basedOn w:val="ZsysbasisdocumentgegevensStigas"/>
    <w:uiPriority w:val="4"/>
    <w:rsid w:val="005276AF"/>
    <w:pPr>
      <w:spacing w:line="240" w:lineRule="exact"/>
      <w:jc w:val="right"/>
    </w:pPr>
    <w:rPr>
      <w:color w:val="3B1100" w:themeColor="accent3"/>
      <w:sz w:val="18"/>
    </w:rPr>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Stigas">
    <w:name w:val="Basistekst cursief Stigas"/>
    <w:basedOn w:val="ZsysbasisStigas"/>
    <w:next w:val="BasistekstStigas"/>
    <w:uiPriority w:val="2"/>
    <w:qFormat/>
    <w:rsid w:val="0086412C"/>
    <w:rPr>
      <w:rFonts w:ascii="DIN Next LT Pro Light Italic" w:hAnsi="DIN Next LT Pro Light Italic"/>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Stigas"/>
    <w:next w:val="BasistekstStigas"/>
    <w:uiPriority w:val="98"/>
    <w:semiHidden/>
    <w:rsid w:val="0020607F"/>
  </w:style>
  <w:style w:type="paragraph" w:styleId="Adresenvelop">
    <w:name w:val="envelope address"/>
    <w:basedOn w:val="ZsysbasisStigas"/>
    <w:next w:val="BasistekstStigas"/>
    <w:uiPriority w:val="98"/>
    <w:semiHidden/>
    <w:rsid w:val="0020607F"/>
  </w:style>
  <w:style w:type="paragraph" w:styleId="Afsluiting">
    <w:name w:val="Closing"/>
    <w:basedOn w:val="ZsysbasisStigas"/>
    <w:next w:val="BasistekstStigas"/>
    <w:uiPriority w:val="98"/>
    <w:semiHidden/>
    <w:rsid w:val="0020607F"/>
  </w:style>
  <w:style w:type="paragraph" w:customStyle="1" w:styleId="Inspring1eniveauStigas">
    <w:name w:val="Inspring 1e niveau Stigas"/>
    <w:basedOn w:val="ZsysbasisStigas"/>
    <w:uiPriority w:val="4"/>
    <w:qFormat/>
    <w:rsid w:val="00122DED"/>
    <w:pPr>
      <w:tabs>
        <w:tab w:val="left" w:pos="284"/>
      </w:tabs>
      <w:ind w:left="284" w:hanging="284"/>
    </w:pPr>
  </w:style>
  <w:style w:type="paragraph" w:customStyle="1" w:styleId="Inspring2eniveauStigas">
    <w:name w:val="Inspring 2e niveau Stigas"/>
    <w:basedOn w:val="ZsysbasisStigas"/>
    <w:uiPriority w:val="4"/>
    <w:qFormat/>
    <w:rsid w:val="00122DED"/>
    <w:pPr>
      <w:tabs>
        <w:tab w:val="left" w:pos="567"/>
      </w:tabs>
      <w:ind w:left="568" w:hanging="284"/>
    </w:pPr>
  </w:style>
  <w:style w:type="paragraph" w:customStyle="1" w:styleId="Inspring3eniveauStigas">
    <w:name w:val="Inspring 3e niveau Stigas"/>
    <w:basedOn w:val="ZsysbasisStigas"/>
    <w:uiPriority w:val="4"/>
    <w:qFormat/>
    <w:rsid w:val="00122DED"/>
    <w:pPr>
      <w:tabs>
        <w:tab w:val="left" w:pos="851"/>
      </w:tabs>
      <w:ind w:left="851" w:hanging="284"/>
    </w:pPr>
  </w:style>
  <w:style w:type="paragraph" w:customStyle="1" w:styleId="Zwevend1eniveauStigas">
    <w:name w:val="Zwevend 1e niveau Stigas"/>
    <w:basedOn w:val="ZsysbasisStigas"/>
    <w:uiPriority w:val="4"/>
    <w:qFormat/>
    <w:rsid w:val="00122DED"/>
    <w:pPr>
      <w:ind w:left="284"/>
    </w:pPr>
  </w:style>
  <w:style w:type="paragraph" w:customStyle="1" w:styleId="Zwevend2eniveauStigas">
    <w:name w:val="Zwevend 2e niveau Stigas"/>
    <w:basedOn w:val="ZsysbasisStigas"/>
    <w:uiPriority w:val="4"/>
    <w:qFormat/>
    <w:rsid w:val="00122DED"/>
    <w:pPr>
      <w:ind w:left="567"/>
    </w:pPr>
  </w:style>
  <w:style w:type="paragraph" w:customStyle="1" w:styleId="Zwevend3eniveauStigas">
    <w:name w:val="Zwevend 3e niveau Stigas"/>
    <w:basedOn w:val="ZsysbasisStigas"/>
    <w:uiPriority w:val="4"/>
    <w:qFormat/>
    <w:rsid w:val="00122DED"/>
    <w:pPr>
      <w:ind w:left="851"/>
    </w:pPr>
  </w:style>
  <w:style w:type="paragraph" w:styleId="Inhopg1">
    <w:name w:val="toc 1"/>
    <w:aliases w:val="Inhopg 1 Stigas"/>
    <w:basedOn w:val="ZsysbasistocStigas"/>
    <w:next w:val="BasistekstStigas"/>
    <w:uiPriority w:val="4"/>
    <w:rsid w:val="00787474"/>
    <w:rPr>
      <w:rFonts w:ascii="DIN Next LT Pro Bold" w:hAnsi="DIN Next LT Pro Bold"/>
    </w:rPr>
  </w:style>
  <w:style w:type="paragraph" w:styleId="Inhopg2">
    <w:name w:val="toc 2"/>
    <w:aliases w:val="Inhopg 2 Stigas"/>
    <w:basedOn w:val="ZsysbasistocStigas"/>
    <w:next w:val="BasistekstStigas"/>
    <w:uiPriority w:val="4"/>
    <w:rsid w:val="00E65900"/>
  </w:style>
  <w:style w:type="paragraph" w:styleId="Inhopg3">
    <w:name w:val="toc 3"/>
    <w:aliases w:val="Inhopg 3 Stigas"/>
    <w:basedOn w:val="ZsysbasistocStigas"/>
    <w:next w:val="BasistekstStigas"/>
    <w:uiPriority w:val="4"/>
    <w:rsid w:val="00E65900"/>
  </w:style>
  <w:style w:type="paragraph" w:styleId="Inhopg4">
    <w:name w:val="toc 4"/>
    <w:aliases w:val="Inhopg 4 Stigas"/>
    <w:basedOn w:val="ZsysbasistocStigas"/>
    <w:next w:val="BasistekstStigas"/>
    <w:uiPriority w:val="4"/>
    <w:rsid w:val="00122DED"/>
  </w:style>
  <w:style w:type="paragraph" w:styleId="Bronvermelding">
    <w:name w:val="table of authorities"/>
    <w:basedOn w:val="ZsysbasisStigas"/>
    <w:next w:val="BasistekstStigas"/>
    <w:uiPriority w:val="98"/>
    <w:semiHidden/>
    <w:rsid w:val="00F33259"/>
    <w:pPr>
      <w:ind w:left="180" w:hanging="180"/>
    </w:pPr>
  </w:style>
  <w:style w:type="paragraph" w:styleId="Index2">
    <w:name w:val="index 2"/>
    <w:basedOn w:val="ZsysbasisStigas"/>
    <w:next w:val="BasistekstStigas"/>
    <w:uiPriority w:val="98"/>
    <w:semiHidden/>
    <w:rsid w:val="00122DED"/>
  </w:style>
  <w:style w:type="paragraph" w:styleId="Index3">
    <w:name w:val="index 3"/>
    <w:basedOn w:val="ZsysbasisStigas"/>
    <w:next w:val="BasistekstStigas"/>
    <w:uiPriority w:val="98"/>
    <w:semiHidden/>
    <w:rsid w:val="00122DED"/>
  </w:style>
  <w:style w:type="paragraph" w:styleId="Ondertitel">
    <w:name w:val="Subtitle"/>
    <w:basedOn w:val="ZsysbasisStigas"/>
    <w:next w:val="BasistekstStigas"/>
    <w:uiPriority w:val="98"/>
    <w:semiHidden/>
    <w:rsid w:val="00122DED"/>
  </w:style>
  <w:style w:type="paragraph" w:styleId="Titel">
    <w:name w:val="Title"/>
    <w:basedOn w:val="ZsysbasisStigas"/>
    <w:next w:val="BasistekstStigas"/>
    <w:uiPriority w:val="98"/>
    <w:semiHidden/>
    <w:rsid w:val="00122DED"/>
  </w:style>
  <w:style w:type="paragraph" w:customStyle="1" w:styleId="Kop2zondernummerStigas">
    <w:name w:val="Kop 2 zonder nummer Stigas"/>
    <w:basedOn w:val="ZsysbasisStigas"/>
    <w:next w:val="BasistekstStigas"/>
    <w:uiPriority w:val="4"/>
    <w:qFormat/>
    <w:rsid w:val="00EA1CBE"/>
    <w:pPr>
      <w:keepNext/>
      <w:keepLines/>
      <w:spacing w:before="480" w:after="200" w:line="400" w:lineRule="atLeast"/>
      <w:outlineLvl w:val="1"/>
    </w:pPr>
    <w:rPr>
      <w:bCs/>
      <w:iCs/>
      <w:color w:val="F58220" w:themeColor="accent2"/>
      <w:sz w:val="30"/>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Stigas">
    <w:name w:val="Kop 1 zonder nummer Stigas"/>
    <w:basedOn w:val="ZsysbasisStigas"/>
    <w:next w:val="BasistekstStigas"/>
    <w:uiPriority w:val="4"/>
    <w:qFormat/>
    <w:rsid w:val="00907888"/>
    <w:pPr>
      <w:keepNext/>
      <w:keepLines/>
      <w:spacing w:after="400" w:line="480" w:lineRule="atLeast"/>
      <w:outlineLvl w:val="0"/>
    </w:pPr>
    <w:rPr>
      <w:bCs/>
      <w:sz w:val="38"/>
      <w:szCs w:val="32"/>
    </w:rPr>
  </w:style>
  <w:style w:type="paragraph" w:customStyle="1" w:styleId="Kop3zondernummerStigas">
    <w:name w:val="Kop 3 zonder nummer Stigas"/>
    <w:basedOn w:val="ZsysbasisStigas"/>
    <w:next w:val="BasistekstStigas"/>
    <w:uiPriority w:val="4"/>
    <w:qFormat/>
    <w:rsid w:val="00907888"/>
    <w:pPr>
      <w:keepNext/>
      <w:keepLines/>
      <w:spacing w:before="240"/>
      <w:outlineLvl w:val="2"/>
    </w:pPr>
    <w:rPr>
      <w:rFonts w:ascii="DIN Next LT Pro Bold" w:hAnsi="DIN Next LT Pro Bold"/>
      <w:iCs/>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Stigas"/>
    <w:basedOn w:val="ZsysbasistocStigas"/>
    <w:next w:val="BasistekstStigas"/>
    <w:uiPriority w:val="4"/>
    <w:rsid w:val="003964D4"/>
  </w:style>
  <w:style w:type="paragraph" w:styleId="Inhopg6">
    <w:name w:val="toc 6"/>
    <w:aliases w:val="Inhopg 6 Stigas"/>
    <w:basedOn w:val="ZsysbasistocStigas"/>
    <w:next w:val="BasistekstStigas"/>
    <w:uiPriority w:val="4"/>
    <w:rsid w:val="003964D4"/>
  </w:style>
  <w:style w:type="paragraph" w:styleId="Inhopg7">
    <w:name w:val="toc 7"/>
    <w:aliases w:val="Inhopg 7 Stigas"/>
    <w:basedOn w:val="ZsysbasistocStigas"/>
    <w:next w:val="BasistekstStigas"/>
    <w:uiPriority w:val="4"/>
    <w:rsid w:val="003964D4"/>
  </w:style>
  <w:style w:type="paragraph" w:styleId="Inhopg8">
    <w:name w:val="toc 8"/>
    <w:aliases w:val="Inhopg 8 Stigas"/>
    <w:basedOn w:val="ZsysbasistocStigas"/>
    <w:next w:val="BasistekstStigas"/>
    <w:uiPriority w:val="4"/>
    <w:rsid w:val="003964D4"/>
  </w:style>
  <w:style w:type="paragraph" w:styleId="Inhopg9">
    <w:name w:val="toc 9"/>
    <w:aliases w:val="Inhopg 9 Stigas"/>
    <w:basedOn w:val="ZsysbasistocStigas"/>
    <w:next w:val="BasistekstStigas"/>
    <w:uiPriority w:val="4"/>
    <w:rsid w:val="003964D4"/>
  </w:style>
  <w:style w:type="paragraph" w:styleId="Afzender">
    <w:name w:val="envelope return"/>
    <w:basedOn w:val="ZsysbasisStigas"/>
    <w:next w:val="BasistekstStigas"/>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Stigas"/>
    <w:next w:val="BasistekstStigas"/>
    <w:uiPriority w:val="98"/>
    <w:semiHidden/>
    <w:rsid w:val="0020607F"/>
  </w:style>
  <w:style w:type="paragraph" w:styleId="Bloktekst">
    <w:name w:val="Block Text"/>
    <w:basedOn w:val="ZsysbasisStigas"/>
    <w:next w:val="BasistekstStigas"/>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Stigas"/>
    <w:next w:val="BasistekstStigas"/>
    <w:uiPriority w:val="98"/>
    <w:semiHidden/>
    <w:rsid w:val="0020607F"/>
  </w:style>
  <w:style w:type="paragraph" w:styleId="Handtekening">
    <w:name w:val="Signature"/>
    <w:basedOn w:val="ZsysbasisStigas"/>
    <w:next w:val="BasistekstStigas"/>
    <w:uiPriority w:val="98"/>
    <w:semiHidden/>
    <w:rsid w:val="0020607F"/>
  </w:style>
  <w:style w:type="paragraph" w:styleId="HTML-voorafopgemaakt">
    <w:name w:val="HTML Preformatted"/>
    <w:basedOn w:val="ZsysbasisStigas"/>
    <w:next w:val="BasistekstStigas"/>
    <w:uiPriority w:val="98"/>
    <w:semiHidden/>
    <w:rsid w:val="0020607F"/>
  </w:style>
  <w:style w:type="table" w:styleId="Lichtelijst-accent6">
    <w:name w:val="Light List Accent 6"/>
    <w:basedOn w:val="Standaardtabel"/>
    <w:uiPriority w:val="61"/>
    <w:semiHidden/>
    <w:rsid w:val="00E07762"/>
    <w:pPr>
      <w:spacing w:line="240" w:lineRule="auto"/>
    </w:pPr>
    <w:tblPr>
      <w:tblStyleRowBandSize w:val="1"/>
      <w:tblStyleColBandSize w:val="1"/>
      <w:tblBorders>
        <w:top w:val="single" w:sz="8" w:space="0" w:color="624133" w:themeColor="accent6"/>
        <w:left w:val="single" w:sz="8" w:space="0" w:color="624133" w:themeColor="accent6"/>
        <w:bottom w:val="single" w:sz="8" w:space="0" w:color="624133" w:themeColor="accent6"/>
        <w:right w:val="single" w:sz="8" w:space="0" w:color="624133" w:themeColor="accent6"/>
      </w:tblBorders>
    </w:tblPr>
    <w:tblStylePr w:type="firstRow">
      <w:pPr>
        <w:spacing w:before="0" w:after="0" w:line="240" w:lineRule="auto"/>
      </w:pPr>
      <w:rPr>
        <w:b/>
        <w:bCs/>
        <w:color w:val="FFFFFF" w:themeColor="background1"/>
      </w:rPr>
      <w:tblPr/>
      <w:tcPr>
        <w:shd w:val="clear" w:color="auto" w:fill="624133" w:themeFill="accent6"/>
      </w:tcPr>
    </w:tblStylePr>
    <w:tblStylePr w:type="lastRow">
      <w:pPr>
        <w:spacing w:before="0" w:after="0" w:line="240" w:lineRule="auto"/>
      </w:pPr>
      <w:rPr>
        <w:b/>
        <w:bCs/>
      </w:rPr>
      <w:tblPr/>
      <w:tcPr>
        <w:tcBorders>
          <w:top w:val="double" w:sz="6" w:space="0" w:color="624133" w:themeColor="accent6"/>
          <w:left w:val="single" w:sz="8" w:space="0" w:color="624133" w:themeColor="accent6"/>
          <w:bottom w:val="single" w:sz="8" w:space="0" w:color="624133" w:themeColor="accent6"/>
          <w:right w:val="single" w:sz="8" w:space="0" w:color="624133" w:themeColor="accent6"/>
        </w:tcBorders>
      </w:tcPr>
    </w:tblStylePr>
    <w:tblStylePr w:type="firstCol">
      <w:rPr>
        <w:b/>
        <w:bCs/>
      </w:rPr>
    </w:tblStylePr>
    <w:tblStylePr w:type="lastCol">
      <w:rPr>
        <w:b/>
        <w:bCs/>
      </w:rPr>
    </w:tblStylePr>
    <w:tblStylePr w:type="band1Vert">
      <w:tblPr/>
      <w:tcPr>
        <w:tcBorders>
          <w:top w:val="single" w:sz="8" w:space="0" w:color="624133" w:themeColor="accent6"/>
          <w:left w:val="single" w:sz="8" w:space="0" w:color="624133" w:themeColor="accent6"/>
          <w:bottom w:val="single" w:sz="8" w:space="0" w:color="624133" w:themeColor="accent6"/>
          <w:right w:val="single" w:sz="8" w:space="0" w:color="624133" w:themeColor="accent6"/>
        </w:tcBorders>
      </w:tcPr>
    </w:tblStylePr>
    <w:tblStylePr w:type="band1Horz">
      <w:tblPr/>
      <w:tcPr>
        <w:tcBorders>
          <w:top w:val="single" w:sz="8" w:space="0" w:color="624133" w:themeColor="accent6"/>
          <w:left w:val="single" w:sz="8" w:space="0" w:color="624133" w:themeColor="accent6"/>
          <w:bottom w:val="single" w:sz="8" w:space="0" w:color="624133" w:themeColor="accent6"/>
          <w:right w:val="single" w:sz="8" w:space="0" w:color="624133" w:themeColor="accent6"/>
        </w:tcBorders>
      </w:tcPr>
    </w:tblStylePr>
  </w:style>
  <w:style w:type="table" w:styleId="Lichtelijst-accent5">
    <w:name w:val="Light List Accent 5"/>
    <w:basedOn w:val="Standaardtabel"/>
    <w:uiPriority w:val="61"/>
    <w:semiHidden/>
    <w:rsid w:val="00E07762"/>
    <w:pPr>
      <w:spacing w:line="240" w:lineRule="auto"/>
    </w:pPr>
    <w:tblPr>
      <w:tblStyleRowBandSize w:val="1"/>
      <w:tblStyleColBandSize w:val="1"/>
      <w:tblBorders>
        <w:top w:val="single" w:sz="8" w:space="0" w:color="F79B4D" w:themeColor="accent5"/>
        <w:left w:val="single" w:sz="8" w:space="0" w:color="F79B4D" w:themeColor="accent5"/>
        <w:bottom w:val="single" w:sz="8" w:space="0" w:color="F79B4D" w:themeColor="accent5"/>
        <w:right w:val="single" w:sz="8" w:space="0" w:color="F79B4D" w:themeColor="accent5"/>
      </w:tblBorders>
    </w:tblPr>
    <w:tblStylePr w:type="firstRow">
      <w:pPr>
        <w:spacing w:before="0" w:after="0" w:line="240" w:lineRule="auto"/>
      </w:pPr>
      <w:rPr>
        <w:b/>
        <w:bCs/>
        <w:color w:val="FFFFFF" w:themeColor="background1"/>
      </w:rPr>
      <w:tblPr/>
      <w:tcPr>
        <w:shd w:val="clear" w:color="auto" w:fill="F79B4D" w:themeFill="accent5"/>
      </w:tcPr>
    </w:tblStylePr>
    <w:tblStylePr w:type="lastRow">
      <w:pPr>
        <w:spacing w:before="0" w:after="0" w:line="240" w:lineRule="auto"/>
      </w:pPr>
      <w:rPr>
        <w:b/>
        <w:bCs/>
      </w:rPr>
      <w:tblPr/>
      <w:tcPr>
        <w:tcBorders>
          <w:top w:val="double" w:sz="6" w:space="0" w:color="F79B4D" w:themeColor="accent5"/>
          <w:left w:val="single" w:sz="8" w:space="0" w:color="F79B4D" w:themeColor="accent5"/>
          <w:bottom w:val="single" w:sz="8" w:space="0" w:color="F79B4D" w:themeColor="accent5"/>
          <w:right w:val="single" w:sz="8" w:space="0" w:color="F79B4D" w:themeColor="accent5"/>
        </w:tcBorders>
      </w:tcPr>
    </w:tblStylePr>
    <w:tblStylePr w:type="firstCol">
      <w:rPr>
        <w:b/>
        <w:bCs/>
      </w:rPr>
    </w:tblStylePr>
    <w:tblStylePr w:type="lastCol">
      <w:rPr>
        <w:b/>
        <w:bCs/>
      </w:rPr>
    </w:tblStylePr>
    <w:tblStylePr w:type="band1Vert">
      <w:tblPr/>
      <w:tcPr>
        <w:tcBorders>
          <w:top w:val="single" w:sz="8" w:space="0" w:color="F79B4D" w:themeColor="accent5"/>
          <w:left w:val="single" w:sz="8" w:space="0" w:color="F79B4D" w:themeColor="accent5"/>
          <w:bottom w:val="single" w:sz="8" w:space="0" w:color="F79B4D" w:themeColor="accent5"/>
          <w:right w:val="single" w:sz="8" w:space="0" w:color="F79B4D" w:themeColor="accent5"/>
        </w:tcBorders>
      </w:tcPr>
    </w:tblStylePr>
    <w:tblStylePr w:type="band1Horz">
      <w:tblPr/>
      <w:tcPr>
        <w:tcBorders>
          <w:top w:val="single" w:sz="8" w:space="0" w:color="F79B4D" w:themeColor="accent5"/>
          <w:left w:val="single" w:sz="8" w:space="0" w:color="F79B4D" w:themeColor="accent5"/>
          <w:bottom w:val="single" w:sz="8" w:space="0" w:color="F79B4D" w:themeColor="accent5"/>
          <w:right w:val="single" w:sz="8" w:space="0" w:color="F79B4D" w:themeColor="accent5"/>
        </w:tcBorders>
      </w:tcPr>
    </w:tblStylePr>
  </w:style>
  <w:style w:type="table" w:styleId="Lichtelijst-accent4">
    <w:name w:val="Light List Accent 4"/>
    <w:basedOn w:val="Standaardtabel"/>
    <w:uiPriority w:val="61"/>
    <w:semiHidden/>
    <w:rsid w:val="00E07762"/>
    <w:pPr>
      <w:spacing w:line="240" w:lineRule="auto"/>
    </w:pPr>
    <w:tblPr>
      <w:tblStyleRowBandSize w:val="1"/>
      <w:tblStyleColBandSize w:val="1"/>
      <w:tblBorders>
        <w:top w:val="single" w:sz="8" w:space="0" w:color="8DB350" w:themeColor="accent4"/>
        <w:left w:val="single" w:sz="8" w:space="0" w:color="8DB350" w:themeColor="accent4"/>
        <w:bottom w:val="single" w:sz="8" w:space="0" w:color="8DB350" w:themeColor="accent4"/>
        <w:right w:val="single" w:sz="8" w:space="0" w:color="8DB350" w:themeColor="accent4"/>
      </w:tblBorders>
    </w:tblPr>
    <w:tblStylePr w:type="firstRow">
      <w:pPr>
        <w:spacing w:before="0" w:after="0" w:line="240" w:lineRule="auto"/>
      </w:pPr>
      <w:rPr>
        <w:b/>
        <w:bCs/>
        <w:color w:val="FFFFFF" w:themeColor="background1"/>
      </w:rPr>
      <w:tblPr/>
      <w:tcPr>
        <w:shd w:val="clear" w:color="auto" w:fill="8DB350" w:themeFill="accent4"/>
      </w:tcPr>
    </w:tblStylePr>
    <w:tblStylePr w:type="lastRow">
      <w:pPr>
        <w:spacing w:before="0" w:after="0" w:line="240" w:lineRule="auto"/>
      </w:pPr>
      <w:rPr>
        <w:b/>
        <w:bCs/>
      </w:rPr>
      <w:tblPr/>
      <w:tcPr>
        <w:tcBorders>
          <w:top w:val="double" w:sz="6" w:space="0" w:color="8DB350" w:themeColor="accent4"/>
          <w:left w:val="single" w:sz="8" w:space="0" w:color="8DB350" w:themeColor="accent4"/>
          <w:bottom w:val="single" w:sz="8" w:space="0" w:color="8DB350" w:themeColor="accent4"/>
          <w:right w:val="single" w:sz="8" w:space="0" w:color="8DB350" w:themeColor="accent4"/>
        </w:tcBorders>
      </w:tcPr>
    </w:tblStylePr>
    <w:tblStylePr w:type="firstCol">
      <w:rPr>
        <w:b/>
        <w:bCs/>
      </w:rPr>
    </w:tblStylePr>
    <w:tblStylePr w:type="lastCol">
      <w:rPr>
        <w:b/>
        <w:bCs/>
      </w:rPr>
    </w:tblStylePr>
    <w:tblStylePr w:type="band1Vert">
      <w:tblPr/>
      <w:tcPr>
        <w:tcBorders>
          <w:top w:val="single" w:sz="8" w:space="0" w:color="8DB350" w:themeColor="accent4"/>
          <w:left w:val="single" w:sz="8" w:space="0" w:color="8DB350" w:themeColor="accent4"/>
          <w:bottom w:val="single" w:sz="8" w:space="0" w:color="8DB350" w:themeColor="accent4"/>
          <w:right w:val="single" w:sz="8" w:space="0" w:color="8DB350" w:themeColor="accent4"/>
        </w:tcBorders>
      </w:tcPr>
    </w:tblStylePr>
    <w:tblStylePr w:type="band1Horz">
      <w:tblPr/>
      <w:tcPr>
        <w:tcBorders>
          <w:top w:val="single" w:sz="8" w:space="0" w:color="8DB350" w:themeColor="accent4"/>
          <w:left w:val="single" w:sz="8" w:space="0" w:color="8DB350" w:themeColor="accent4"/>
          <w:bottom w:val="single" w:sz="8" w:space="0" w:color="8DB350" w:themeColor="accent4"/>
          <w:right w:val="single" w:sz="8" w:space="0" w:color="8DB350" w:themeColor="accent4"/>
        </w:tcBorders>
      </w:tcPr>
    </w:tblStylePr>
  </w:style>
  <w:style w:type="table" w:styleId="Lichtelijst-accent3">
    <w:name w:val="Light List Accent 3"/>
    <w:basedOn w:val="Standaardtabel"/>
    <w:uiPriority w:val="61"/>
    <w:semiHidden/>
    <w:rsid w:val="00E07762"/>
    <w:pPr>
      <w:spacing w:line="240" w:lineRule="auto"/>
    </w:pPr>
    <w:tblPr>
      <w:tblStyleRowBandSize w:val="1"/>
      <w:tblStyleColBandSize w:val="1"/>
      <w:tblBorders>
        <w:top w:val="single" w:sz="8" w:space="0" w:color="3B1100" w:themeColor="accent3"/>
        <w:left w:val="single" w:sz="8" w:space="0" w:color="3B1100" w:themeColor="accent3"/>
        <w:bottom w:val="single" w:sz="8" w:space="0" w:color="3B1100" w:themeColor="accent3"/>
        <w:right w:val="single" w:sz="8" w:space="0" w:color="3B1100" w:themeColor="accent3"/>
      </w:tblBorders>
    </w:tblPr>
    <w:tblStylePr w:type="firstRow">
      <w:pPr>
        <w:spacing w:before="0" w:after="0" w:line="240" w:lineRule="auto"/>
      </w:pPr>
      <w:rPr>
        <w:b/>
        <w:bCs/>
        <w:color w:val="FFFFFF" w:themeColor="background1"/>
      </w:rPr>
      <w:tblPr/>
      <w:tcPr>
        <w:shd w:val="clear" w:color="auto" w:fill="3B1100" w:themeFill="accent3"/>
      </w:tcPr>
    </w:tblStylePr>
    <w:tblStylePr w:type="lastRow">
      <w:pPr>
        <w:spacing w:before="0" w:after="0" w:line="240" w:lineRule="auto"/>
      </w:pPr>
      <w:rPr>
        <w:b/>
        <w:bCs/>
      </w:rPr>
      <w:tblPr/>
      <w:tcPr>
        <w:tcBorders>
          <w:top w:val="double" w:sz="6" w:space="0" w:color="3B1100" w:themeColor="accent3"/>
          <w:left w:val="single" w:sz="8" w:space="0" w:color="3B1100" w:themeColor="accent3"/>
          <w:bottom w:val="single" w:sz="8" w:space="0" w:color="3B1100" w:themeColor="accent3"/>
          <w:right w:val="single" w:sz="8" w:space="0" w:color="3B1100" w:themeColor="accent3"/>
        </w:tcBorders>
      </w:tcPr>
    </w:tblStylePr>
    <w:tblStylePr w:type="firstCol">
      <w:rPr>
        <w:b/>
        <w:bCs/>
      </w:rPr>
    </w:tblStylePr>
    <w:tblStylePr w:type="lastCol">
      <w:rPr>
        <w:b/>
        <w:bCs/>
      </w:rPr>
    </w:tblStylePr>
    <w:tblStylePr w:type="band1Vert">
      <w:tblPr/>
      <w:tcPr>
        <w:tcBorders>
          <w:top w:val="single" w:sz="8" w:space="0" w:color="3B1100" w:themeColor="accent3"/>
          <w:left w:val="single" w:sz="8" w:space="0" w:color="3B1100" w:themeColor="accent3"/>
          <w:bottom w:val="single" w:sz="8" w:space="0" w:color="3B1100" w:themeColor="accent3"/>
          <w:right w:val="single" w:sz="8" w:space="0" w:color="3B1100" w:themeColor="accent3"/>
        </w:tcBorders>
      </w:tcPr>
    </w:tblStylePr>
    <w:tblStylePr w:type="band1Horz">
      <w:tblPr/>
      <w:tcPr>
        <w:tcBorders>
          <w:top w:val="single" w:sz="8" w:space="0" w:color="3B1100" w:themeColor="accent3"/>
          <w:left w:val="single" w:sz="8" w:space="0" w:color="3B1100" w:themeColor="accent3"/>
          <w:bottom w:val="single" w:sz="8" w:space="0" w:color="3B1100" w:themeColor="accent3"/>
          <w:right w:val="single" w:sz="8" w:space="0" w:color="3B1100" w:themeColor="accent3"/>
        </w:tcBorders>
      </w:tcPr>
    </w:tblStylePr>
  </w:style>
  <w:style w:type="paragraph" w:styleId="HTML-adres">
    <w:name w:val="HTML Address"/>
    <w:basedOn w:val="ZsysbasisStigas"/>
    <w:next w:val="BasistekstStigas"/>
    <w:uiPriority w:val="98"/>
    <w:semiHidden/>
    <w:rsid w:val="0020607F"/>
  </w:style>
  <w:style w:type="table" w:styleId="Lichtelijst-accent2">
    <w:name w:val="Light List Accent 2"/>
    <w:basedOn w:val="Standaardtabel"/>
    <w:uiPriority w:val="61"/>
    <w:semiHidden/>
    <w:rsid w:val="00E07762"/>
    <w:pPr>
      <w:spacing w:line="240" w:lineRule="auto"/>
    </w:pPr>
    <w:tblPr>
      <w:tblStyleRowBandSize w:val="1"/>
      <w:tblStyleColBandSize w:val="1"/>
      <w:tblBorders>
        <w:top w:val="single" w:sz="8" w:space="0" w:color="F58220" w:themeColor="accent2"/>
        <w:left w:val="single" w:sz="8" w:space="0" w:color="F58220" w:themeColor="accent2"/>
        <w:bottom w:val="single" w:sz="8" w:space="0" w:color="F58220" w:themeColor="accent2"/>
        <w:right w:val="single" w:sz="8" w:space="0" w:color="F58220" w:themeColor="accent2"/>
      </w:tblBorders>
    </w:tblPr>
    <w:tblStylePr w:type="firstRow">
      <w:pPr>
        <w:spacing w:before="0" w:after="0" w:line="240" w:lineRule="auto"/>
      </w:pPr>
      <w:rPr>
        <w:b/>
        <w:bCs/>
        <w:color w:val="FFFFFF" w:themeColor="background1"/>
      </w:rPr>
      <w:tblPr/>
      <w:tcPr>
        <w:shd w:val="clear" w:color="auto" w:fill="F58220" w:themeFill="accent2"/>
      </w:tcPr>
    </w:tblStylePr>
    <w:tblStylePr w:type="lastRow">
      <w:pPr>
        <w:spacing w:before="0" w:after="0" w:line="240" w:lineRule="auto"/>
      </w:pPr>
      <w:rPr>
        <w:b/>
        <w:bCs/>
      </w:rPr>
      <w:tblPr/>
      <w:tcPr>
        <w:tcBorders>
          <w:top w:val="double" w:sz="6" w:space="0" w:color="F58220" w:themeColor="accent2"/>
          <w:left w:val="single" w:sz="8" w:space="0" w:color="F58220" w:themeColor="accent2"/>
          <w:bottom w:val="single" w:sz="8" w:space="0" w:color="F58220" w:themeColor="accent2"/>
          <w:right w:val="single" w:sz="8" w:space="0" w:color="F58220" w:themeColor="accent2"/>
        </w:tcBorders>
      </w:tcPr>
    </w:tblStylePr>
    <w:tblStylePr w:type="firstCol">
      <w:rPr>
        <w:b/>
        <w:bCs/>
      </w:rPr>
    </w:tblStylePr>
    <w:tblStylePr w:type="lastCol">
      <w:rPr>
        <w:b/>
        <w:bCs/>
      </w:rPr>
    </w:tblStylePr>
    <w:tblStylePr w:type="band1Vert">
      <w:tblPr/>
      <w:tcPr>
        <w:tcBorders>
          <w:top w:val="single" w:sz="8" w:space="0" w:color="F58220" w:themeColor="accent2"/>
          <w:left w:val="single" w:sz="8" w:space="0" w:color="F58220" w:themeColor="accent2"/>
          <w:bottom w:val="single" w:sz="8" w:space="0" w:color="F58220" w:themeColor="accent2"/>
          <w:right w:val="single" w:sz="8" w:space="0" w:color="F58220" w:themeColor="accent2"/>
        </w:tcBorders>
      </w:tcPr>
    </w:tblStylePr>
    <w:tblStylePr w:type="band1Horz">
      <w:tblPr/>
      <w:tcPr>
        <w:tcBorders>
          <w:top w:val="single" w:sz="8" w:space="0" w:color="F58220" w:themeColor="accent2"/>
          <w:left w:val="single" w:sz="8" w:space="0" w:color="F58220" w:themeColor="accent2"/>
          <w:bottom w:val="single" w:sz="8" w:space="0" w:color="F58220" w:themeColor="accent2"/>
          <w:right w:val="single" w:sz="8" w:space="0" w:color="F58220" w:themeColor="accent2"/>
        </w:tcBorders>
      </w:tcPr>
    </w:tblStylePr>
  </w:style>
  <w:style w:type="table" w:styleId="Lichtearcering-accent6">
    <w:name w:val="Light Shading Accent 6"/>
    <w:basedOn w:val="Standaardtabel"/>
    <w:uiPriority w:val="60"/>
    <w:semiHidden/>
    <w:rsid w:val="00E07762"/>
    <w:pPr>
      <w:spacing w:line="240" w:lineRule="auto"/>
    </w:pPr>
    <w:rPr>
      <w:color w:val="493026" w:themeColor="accent6" w:themeShade="BF"/>
    </w:rPr>
    <w:tblPr>
      <w:tblStyleRowBandSize w:val="1"/>
      <w:tblStyleColBandSize w:val="1"/>
      <w:tblBorders>
        <w:top w:val="single" w:sz="8" w:space="0" w:color="624133" w:themeColor="accent6"/>
        <w:bottom w:val="single" w:sz="8" w:space="0" w:color="624133" w:themeColor="accent6"/>
      </w:tblBorders>
    </w:tblPr>
    <w:tblStylePr w:type="firstRow">
      <w:pPr>
        <w:spacing w:before="0" w:after="0" w:line="240" w:lineRule="auto"/>
      </w:pPr>
      <w:rPr>
        <w:b/>
        <w:bCs/>
      </w:rPr>
      <w:tblPr/>
      <w:tcPr>
        <w:tcBorders>
          <w:top w:val="single" w:sz="8" w:space="0" w:color="624133" w:themeColor="accent6"/>
          <w:left w:val="nil"/>
          <w:bottom w:val="single" w:sz="8" w:space="0" w:color="624133" w:themeColor="accent6"/>
          <w:right w:val="nil"/>
          <w:insideH w:val="nil"/>
          <w:insideV w:val="nil"/>
        </w:tcBorders>
      </w:tcPr>
    </w:tblStylePr>
    <w:tblStylePr w:type="lastRow">
      <w:pPr>
        <w:spacing w:before="0" w:after="0" w:line="240" w:lineRule="auto"/>
      </w:pPr>
      <w:rPr>
        <w:b/>
        <w:bCs/>
      </w:rPr>
      <w:tblPr/>
      <w:tcPr>
        <w:tcBorders>
          <w:top w:val="single" w:sz="8" w:space="0" w:color="624133" w:themeColor="accent6"/>
          <w:left w:val="nil"/>
          <w:bottom w:val="single" w:sz="8" w:space="0" w:color="62413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CCC4" w:themeFill="accent6" w:themeFillTint="3F"/>
      </w:tcPr>
    </w:tblStylePr>
    <w:tblStylePr w:type="band1Horz">
      <w:tblPr/>
      <w:tcPr>
        <w:tcBorders>
          <w:left w:val="nil"/>
          <w:right w:val="nil"/>
          <w:insideH w:val="nil"/>
          <w:insideV w:val="nil"/>
        </w:tcBorders>
        <w:shd w:val="clear" w:color="auto" w:fill="E0CCC4"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Stigas"/>
    <w:next w:val="BasistekstStigas"/>
    <w:uiPriority w:val="98"/>
    <w:semiHidden/>
    <w:rsid w:val="00F33259"/>
    <w:pPr>
      <w:ind w:left="284" w:hanging="284"/>
    </w:pPr>
  </w:style>
  <w:style w:type="paragraph" w:styleId="Lijst2">
    <w:name w:val="List 2"/>
    <w:basedOn w:val="ZsysbasisStigas"/>
    <w:next w:val="BasistekstStigas"/>
    <w:uiPriority w:val="98"/>
    <w:semiHidden/>
    <w:rsid w:val="00F33259"/>
    <w:pPr>
      <w:ind w:left="568" w:hanging="284"/>
    </w:pPr>
  </w:style>
  <w:style w:type="paragraph" w:styleId="Lijst3">
    <w:name w:val="List 3"/>
    <w:basedOn w:val="ZsysbasisStigas"/>
    <w:next w:val="BasistekstStigas"/>
    <w:uiPriority w:val="98"/>
    <w:semiHidden/>
    <w:rsid w:val="00F33259"/>
    <w:pPr>
      <w:ind w:left="851" w:hanging="284"/>
    </w:pPr>
  </w:style>
  <w:style w:type="paragraph" w:styleId="Lijst4">
    <w:name w:val="List 4"/>
    <w:basedOn w:val="ZsysbasisStigas"/>
    <w:next w:val="BasistekstStigas"/>
    <w:uiPriority w:val="98"/>
    <w:semiHidden/>
    <w:rsid w:val="00F33259"/>
    <w:pPr>
      <w:ind w:left="1135" w:hanging="284"/>
    </w:pPr>
  </w:style>
  <w:style w:type="paragraph" w:styleId="Lijst5">
    <w:name w:val="List 5"/>
    <w:basedOn w:val="ZsysbasisStigas"/>
    <w:next w:val="BasistekstStigas"/>
    <w:uiPriority w:val="98"/>
    <w:semiHidden/>
    <w:rsid w:val="00F33259"/>
    <w:pPr>
      <w:ind w:left="1418" w:hanging="284"/>
    </w:pPr>
  </w:style>
  <w:style w:type="paragraph" w:styleId="Index1">
    <w:name w:val="index 1"/>
    <w:basedOn w:val="ZsysbasisStigas"/>
    <w:next w:val="BasistekstStigas"/>
    <w:uiPriority w:val="98"/>
    <w:semiHidden/>
    <w:rsid w:val="00F33259"/>
  </w:style>
  <w:style w:type="paragraph" w:styleId="Lijstopsomteken">
    <w:name w:val="List Bullet"/>
    <w:basedOn w:val="ZsysbasisStigas"/>
    <w:next w:val="BasistekstStigas"/>
    <w:uiPriority w:val="98"/>
    <w:semiHidden/>
    <w:rsid w:val="00E7078D"/>
    <w:pPr>
      <w:numPr>
        <w:numId w:val="12"/>
      </w:numPr>
      <w:ind w:left="357" w:hanging="357"/>
    </w:pPr>
  </w:style>
  <w:style w:type="paragraph" w:styleId="Lijstopsomteken2">
    <w:name w:val="List Bullet 2"/>
    <w:basedOn w:val="ZsysbasisStigas"/>
    <w:next w:val="BasistekstStigas"/>
    <w:uiPriority w:val="98"/>
    <w:semiHidden/>
    <w:rsid w:val="00E7078D"/>
    <w:pPr>
      <w:numPr>
        <w:numId w:val="13"/>
      </w:numPr>
      <w:ind w:left="641" w:hanging="357"/>
    </w:pPr>
  </w:style>
  <w:style w:type="paragraph" w:styleId="Lijstopsomteken3">
    <w:name w:val="List Bullet 3"/>
    <w:basedOn w:val="ZsysbasisStigas"/>
    <w:next w:val="BasistekstStigas"/>
    <w:uiPriority w:val="98"/>
    <w:semiHidden/>
    <w:rsid w:val="00E7078D"/>
    <w:pPr>
      <w:numPr>
        <w:numId w:val="14"/>
      </w:numPr>
      <w:ind w:left="924" w:hanging="357"/>
    </w:pPr>
  </w:style>
  <w:style w:type="paragraph" w:styleId="Lijstopsomteken4">
    <w:name w:val="List Bullet 4"/>
    <w:basedOn w:val="ZsysbasisStigas"/>
    <w:next w:val="BasistekstStigas"/>
    <w:uiPriority w:val="98"/>
    <w:semiHidden/>
    <w:rsid w:val="00E7078D"/>
    <w:pPr>
      <w:numPr>
        <w:numId w:val="15"/>
      </w:numPr>
      <w:ind w:left="1208" w:hanging="357"/>
    </w:pPr>
  </w:style>
  <w:style w:type="paragraph" w:styleId="Lijstnummering">
    <w:name w:val="List Number"/>
    <w:basedOn w:val="ZsysbasisStigas"/>
    <w:next w:val="BasistekstStigas"/>
    <w:uiPriority w:val="98"/>
    <w:semiHidden/>
    <w:rsid w:val="00705849"/>
    <w:pPr>
      <w:numPr>
        <w:numId w:val="17"/>
      </w:numPr>
      <w:ind w:left="357" w:hanging="357"/>
    </w:pPr>
  </w:style>
  <w:style w:type="paragraph" w:styleId="Lijstnummering2">
    <w:name w:val="List Number 2"/>
    <w:basedOn w:val="ZsysbasisStigas"/>
    <w:next w:val="BasistekstStigas"/>
    <w:uiPriority w:val="98"/>
    <w:semiHidden/>
    <w:rsid w:val="00705849"/>
    <w:pPr>
      <w:numPr>
        <w:numId w:val="18"/>
      </w:numPr>
      <w:ind w:left="641" w:hanging="357"/>
    </w:pPr>
  </w:style>
  <w:style w:type="paragraph" w:styleId="Lijstnummering3">
    <w:name w:val="List Number 3"/>
    <w:basedOn w:val="ZsysbasisStigas"/>
    <w:next w:val="BasistekstStigas"/>
    <w:uiPriority w:val="98"/>
    <w:semiHidden/>
    <w:rsid w:val="00705849"/>
    <w:pPr>
      <w:numPr>
        <w:numId w:val="19"/>
      </w:numPr>
      <w:ind w:left="924" w:hanging="357"/>
    </w:pPr>
  </w:style>
  <w:style w:type="paragraph" w:styleId="Lijstnummering4">
    <w:name w:val="List Number 4"/>
    <w:basedOn w:val="ZsysbasisStigas"/>
    <w:next w:val="BasistekstStigas"/>
    <w:uiPriority w:val="98"/>
    <w:semiHidden/>
    <w:rsid w:val="00705849"/>
    <w:pPr>
      <w:numPr>
        <w:numId w:val="20"/>
      </w:numPr>
      <w:ind w:left="1208" w:hanging="357"/>
    </w:pPr>
  </w:style>
  <w:style w:type="paragraph" w:styleId="Lijstnummering5">
    <w:name w:val="List Number 5"/>
    <w:basedOn w:val="ZsysbasisStigas"/>
    <w:next w:val="BasistekstStigas"/>
    <w:uiPriority w:val="98"/>
    <w:semiHidden/>
    <w:rsid w:val="00705849"/>
    <w:pPr>
      <w:numPr>
        <w:numId w:val="21"/>
      </w:numPr>
      <w:ind w:left="1491" w:hanging="357"/>
    </w:pPr>
  </w:style>
  <w:style w:type="paragraph" w:styleId="Lijstvoortzetting">
    <w:name w:val="List Continue"/>
    <w:basedOn w:val="ZsysbasisStigas"/>
    <w:next w:val="BasistekstStigas"/>
    <w:uiPriority w:val="98"/>
    <w:semiHidden/>
    <w:rsid w:val="00705849"/>
    <w:pPr>
      <w:ind w:left="284"/>
    </w:pPr>
  </w:style>
  <w:style w:type="paragraph" w:styleId="Lijstvoortzetting2">
    <w:name w:val="List Continue 2"/>
    <w:basedOn w:val="ZsysbasisStigas"/>
    <w:next w:val="BasistekstStigas"/>
    <w:uiPriority w:val="98"/>
    <w:semiHidden/>
    <w:rsid w:val="00705849"/>
    <w:pPr>
      <w:ind w:left="567"/>
    </w:pPr>
  </w:style>
  <w:style w:type="paragraph" w:styleId="Lijstvoortzetting3">
    <w:name w:val="List Continue 3"/>
    <w:basedOn w:val="ZsysbasisStigas"/>
    <w:next w:val="BasistekstStigas"/>
    <w:uiPriority w:val="98"/>
    <w:semiHidden/>
    <w:rsid w:val="00705849"/>
    <w:pPr>
      <w:ind w:left="851"/>
    </w:pPr>
  </w:style>
  <w:style w:type="paragraph" w:styleId="Lijstvoortzetting4">
    <w:name w:val="List Continue 4"/>
    <w:basedOn w:val="ZsysbasisStigas"/>
    <w:next w:val="BasistekstStigas"/>
    <w:uiPriority w:val="98"/>
    <w:semiHidden/>
    <w:rsid w:val="00705849"/>
    <w:pPr>
      <w:ind w:left="1134"/>
    </w:pPr>
  </w:style>
  <w:style w:type="paragraph" w:styleId="Lijstvoortzetting5">
    <w:name w:val="List Continue 5"/>
    <w:basedOn w:val="ZsysbasisStigas"/>
    <w:next w:val="BasistekstStigas"/>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Stigas"/>
    <w:next w:val="BasistekstStigas"/>
    <w:uiPriority w:val="98"/>
    <w:semiHidden/>
    <w:rsid w:val="0020607F"/>
  </w:style>
  <w:style w:type="paragraph" w:styleId="Notitiekop">
    <w:name w:val="Note Heading"/>
    <w:basedOn w:val="ZsysbasisStigas"/>
    <w:next w:val="BasistekstStigas"/>
    <w:uiPriority w:val="98"/>
    <w:semiHidden/>
    <w:rsid w:val="0020607F"/>
  </w:style>
  <w:style w:type="paragraph" w:styleId="Plattetekst">
    <w:name w:val="Body Text"/>
    <w:basedOn w:val="ZsysbasisStigas"/>
    <w:next w:val="BasistekstStigas"/>
    <w:link w:val="PlattetekstChar"/>
    <w:uiPriority w:val="98"/>
    <w:semiHidden/>
    <w:rsid w:val="0020607F"/>
  </w:style>
  <w:style w:type="paragraph" w:styleId="Plattetekst2">
    <w:name w:val="Body Text 2"/>
    <w:basedOn w:val="ZsysbasisStigas"/>
    <w:next w:val="BasistekstStigas"/>
    <w:link w:val="Plattetekst2Char"/>
    <w:uiPriority w:val="98"/>
    <w:semiHidden/>
    <w:rsid w:val="00E7078D"/>
  </w:style>
  <w:style w:type="paragraph" w:styleId="Plattetekst3">
    <w:name w:val="Body Text 3"/>
    <w:basedOn w:val="ZsysbasisStigas"/>
    <w:next w:val="BasistekstStigas"/>
    <w:uiPriority w:val="98"/>
    <w:semiHidden/>
    <w:rsid w:val="0020607F"/>
  </w:style>
  <w:style w:type="paragraph" w:styleId="Platteteksteersteinspringing">
    <w:name w:val="Body Text First Indent"/>
    <w:basedOn w:val="ZsysbasisStigas"/>
    <w:next w:val="BasistekstStigas"/>
    <w:link w:val="PlatteteksteersteinspringingChar"/>
    <w:uiPriority w:val="98"/>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3B1100" w:themeColor="text1"/>
      <w:sz w:val="18"/>
      <w:szCs w:val="18"/>
    </w:rPr>
  </w:style>
  <w:style w:type="paragraph" w:styleId="Plattetekstinspringen">
    <w:name w:val="Body Text Indent"/>
    <w:basedOn w:val="ZsysbasisStigas"/>
    <w:next w:val="BasistekstStigas"/>
    <w:link w:val="PlattetekstinspringenChar"/>
    <w:uiPriority w:val="98"/>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Stigas"/>
    <w:next w:val="BasistekstStigas"/>
    <w:link w:val="Platteteksteersteinspringing2Char"/>
    <w:uiPriority w:val="98"/>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StigasChar">
    <w:name w:val="Zsysbasis Stigas Char"/>
    <w:basedOn w:val="Standaardalinea-lettertype"/>
    <w:link w:val="ZsysbasisStigas"/>
    <w:uiPriority w:val="4"/>
    <w:semiHidden/>
    <w:rsid w:val="005A5542"/>
    <w:rPr>
      <w:rFonts w:ascii="DIN Next LT Pro Light" w:hAnsi="DIN Next LT Pro Light" w:cs="Maiandra GD"/>
      <w:color w:val="3B1100" w:themeColor="dark1"/>
      <w:sz w:val="19"/>
      <w:szCs w:val="18"/>
    </w:rPr>
  </w:style>
  <w:style w:type="paragraph" w:styleId="Standaardinspringing">
    <w:name w:val="Normal Indent"/>
    <w:basedOn w:val="ZsysbasisStigas"/>
    <w:next w:val="BasistekstStigas"/>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39"/>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Stigas"/>
    <w:basedOn w:val="Standaardalinea-lettertype"/>
    <w:uiPriority w:val="4"/>
    <w:rsid w:val="00CB7600"/>
    <w:rPr>
      <w:vertAlign w:val="superscript"/>
    </w:rPr>
  </w:style>
  <w:style w:type="paragraph" w:styleId="Voetnoottekst">
    <w:name w:val="footnote text"/>
    <w:aliases w:val="Voetnoottekst Stigas"/>
    <w:basedOn w:val="ZsysbasisStigas"/>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Stigas"/>
    <w:next w:val="BasistekstStigas"/>
    <w:uiPriority w:val="98"/>
    <w:semiHidden/>
    <w:rsid w:val="0020607F"/>
  </w:style>
  <w:style w:type="paragraph" w:styleId="Tekstzonderopmaak">
    <w:name w:val="Plain Text"/>
    <w:basedOn w:val="ZsysbasisStigas"/>
    <w:next w:val="BasistekstStigas"/>
    <w:uiPriority w:val="98"/>
    <w:semiHidden/>
    <w:rsid w:val="0020607F"/>
  </w:style>
  <w:style w:type="paragraph" w:styleId="Ballontekst">
    <w:name w:val="Balloon Text"/>
    <w:basedOn w:val="ZsysbasisStigas"/>
    <w:next w:val="BasistekstStigas"/>
    <w:uiPriority w:val="98"/>
    <w:semiHidden/>
    <w:rsid w:val="0020607F"/>
  </w:style>
  <w:style w:type="paragraph" w:styleId="Bijschrift">
    <w:name w:val="caption"/>
    <w:aliases w:val="Bijschrift Stigas"/>
    <w:basedOn w:val="ZsysbasisStigas"/>
    <w:next w:val="BasistekstStigas"/>
    <w:uiPriority w:val="4"/>
    <w:qFormat/>
    <w:rsid w:val="0020607F"/>
  </w:style>
  <w:style w:type="character" w:customStyle="1" w:styleId="TekstopmerkingChar">
    <w:name w:val="Tekst opmerking Char"/>
    <w:basedOn w:val="ZsysbasisStigasChar"/>
    <w:link w:val="Tekstopmerking"/>
    <w:semiHidden/>
    <w:rsid w:val="008736AE"/>
    <w:rPr>
      <w:rFonts w:asciiTheme="minorHAnsi" w:hAnsiTheme="minorHAnsi" w:cs="Maiandra GD"/>
      <w:color w:val="3B1100" w:themeColor="text1"/>
      <w:sz w:val="18"/>
      <w:szCs w:val="18"/>
    </w:rPr>
  </w:style>
  <w:style w:type="paragraph" w:styleId="Documentstructuur">
    <w:name w:val="Document Map"/>
    <w:basedOn w:val="ZsysbasisStigas"/>
    <w:next w:val="BasistekstStigas"/>
    <w:uiPriority w:val="98"/>
    <w:semiHidden/>
    <w:rsid w:val="0020607F"/>
  </w:style>
  <w:style w:type="table" w:styleId="Lichtearcering-accent5">
    <w:name w:val="Light Shading Accent 5"/>
    <w:basedOn w:val="Standaardtabel"/>
    <w:uiPriority w:val="60"/>
    <w:semiHidden/>
    <w:rsid w:val="00E07762"/>
    <w:pPr>
      <w:spacing w:line="240" w:lineRule="auto"/>
    </w:pPr>
    <w:rPr>
      <w:color w:val="E8700A" w:themeColor="accent5" w:themeShade="BF"/>
    </w:rPr>
    <w:tblPr>
      <w:tblStyleRowBandSize w:val="1"/>
      <w:tblStyleColBandSize w:val="1"/>
      <w:tblBorders>
        <w:top w:val="single" w:sz="8" w:space="0" w:color="F79B4D" w:themeColor="accent5"/>
        <w:bottom w:val="single" w:sz="8" w:space="0" w:color="F79B4D" w:themeColor="accent5"/>
      </w:tblBorders>
    </w:tblPr>
    <w:tblStylePr w:type="firstRow">
      <w:pPr>
        <w:spacing w:before="0" w:after="0" w:line="240" w:lineRule="auto"/>
      </w:pPr>
      <w:rPr>
        <w:b/>
        <w:bCs/>
      </w:rPr>
      <w:tblPr/>
      <w:tcPr>
        <w:tcBorders>
          <w:top w:val="single" w:sz="8" w:space="0" w:color="F79B4D" w:themeColor="accent5"/>
          <w:left w:val="nil"/>
          <w:bottom w:val="single" w:sz="8" w:space="0" w:color="F79B4D" w:themeColor="accent5"/>
          <w:right w:val="nil"/>
          <w:insideH w:val="nil"/>
          <w:insideV w:val="nil"/>
        </w:tcBorders>
      </w:tcPr>
    </w:tblStylePr>
    <w:tblStylePr w:type="lastRow">
      <w:pPr>
        <w:spacing w:before="0" w:after="0" w:line="240" w:lineRule="auto"/>
      </w:pPr>
      <w:rPr>
        <w:b/>
        <w:bCs/>
      </w:rPr>
      <w:tblPr/>
      <w:tcPr>
        <w:tcBorders>
          <w:top w:val="single" w:sz="8" w:space="0" w:color="F79B4D" w:themeColor="accent5"/>
          <w:left w:val="nil"/>
          <w:bottom w:val="single" w:sz="8" w:space="0" w:color="F79B4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6D2" w:themeFill="accent5" w:themeFillTint="3F"/>
      </w:tcPr>
    </w:tblStylePr>
    <w:tblStylePr w:type="band1Horz">
      <w:tblPr/>
      <w:tcPr>
        <w:tcBorders>
          <w:left w:val="nil"/>
          <w:right w:val="nil"/>
          <w:insideH w:val="nil"/>
          <w:insideV w:val="nil"/>
        </w:tcBorders>
        <w:shd w:val="clear" w:color="auto" w:fill="FDE6D2" w:themeFill="accent5" w:themeFillTint="3F"/>
      </w:tcPr>
    </w:tblStylePr>
  </w:style>
  <w:style w:type="paragraph" w:styleId="Eindnoottekst">
    <w:name w:val="endnote text"/>
    <w:aliases w:val="Eindnoottekst Stigas"/>
    <w:basedOn w:val="ZsysbasisStigas"/>
    <w:next w:val="BasistekstStigas"/>
    <w:uiPriority w:val="4"/>
    <w:rsid w:val="0020607F"/>
  </w:style>
  <w:style w:type="paragraph" w:styleId="Indexkop">
    <w:name w:val="index heading"/>
    <w:basedOn w:val="ZsysbasisStigas"/>
    <w:next w:val="BasistekstStigas"/>
    <w:uiPriority w:val="98"/>
    <w:semiHidden/>
    <w:rsid w:val="0020607F"/>
  </w:style>
  <w:style w:type="paragraph" w:styleId="Kopbronvermelding">
    <w:name w:val="toa heading"/>
    <w:basedOn w:val="ZsysbasisStigas"/>
    <w:next w:val="BasistekstStigas"/>
    <w:uiPriority w:val="98"/>
    <w:semiHidden/>
    <w:rsid w:val="0020607F"/>
  </w:style>
  <w:style w:type="paragraph" w:styleId="Lijstopsomteken5">
    <w:name w:val="List Bullet 5"/>
    <w:basedOn w:val="ZsysbasisStigas"/>
    <w:next w:val="BasistekstStigas"/>
    <w:uiPriority w:val="98"/>
    <w:semiHidden/>
    <w:rsid w:val="00E7078D"/>
    <w:pPr>
      <w:numPr>
        <w:numId w:val="16"/>
      </w:numPr>
      <w:ind w:left="1491" w:hanging="357"/>
    </w:pPr>
  </w:style>
  <w:style w:type="paragraph" w:styleId="Macrotekst">
    <w:name w:val="macro"/>
    <w:basedOn w:val="ZsysbasisStigas"/>
    <w:next w:val="BasistekstStigas"/>
    <w:uiPriority w:val="98"/>
    <w:semiHidden/>
    <w:rsid w:val="0020607F"/>
  </w:style>
  <w:style w:type="paragraph" w:styleId="Tekstopmerking">
    <w:name w:val="annotation text"/>
    <w:basedOn w:val="ZsysbasisStigas"/>
    <w:next w:val="BasistekstStigas"/>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Stigas">
    <w:name w:val="Opsomming teken 1e niveau Stigas"/>
    <w:basedOn w:val="ZsysbasisStigas"/>
    <w:uiPriority w:val="4"/>
    <w:rsid w:val="00670274"/>
    <w:pPr>
      <w:numPr>
        <w:numId w:val="28"/>
      </w:numPr>
    </w:pPr>
  </w:style>
  <w:style w:type="paragraph" w:customStyle="1" w:styleId="Opsommingteken2eniveauStigas">
    <w:name w:val="Opsomming teken 2e niveau Stigas"/>
    <w:basedOn w:val="ZsysbasisStigas"/>
    <w:uiPriority w:val="4"/>
    <w:rsid w:val="00670274"/>
    <w:pPr>
      <w:numPr>
        <w:ilvl w:val="1"/>
        <w:numId w:val="28"/>
      </w:numPr>
    </w:pPr>
  </w:style>
  <w:style w:type="paragraph" w:customStyle="1" w:styleId="Opsommingteken3eniveauStigas">
    <w:name w:val="Opsomming teken 3e niveau Stigas"/>
    <w:basedOn w:val="ZsysbasisStigas"/>
    <w:uiPriority w:val="4"/>
    <w:rsid w:val="00670274"/>
    <w:pPr>
      <w:numPr>
        <w:ilvl w:val="2"/>
        <w:numId w:val="28"/>
      </w:numPr>
    </w:pPr>
  </w:style>
  <w:style w:type="paragraph" w:customStyle="1" w:styleId="Opsommingbolletje1eniveauStigas">
    <w:name w:val="Opsomming bolletje 1e niveau Stigas"/>
    <w:basedOn w:val="ZsysbasisStigas"/>
    <w:uiPriority w:val="4"/>
    <w:qFormat/>
    <w:rsid w:val="005017F3"/>
    <w:pPr>
      <w:numPr>
        <w:numId w:val="24"/>
      </w:numPr>
    </w:pPr>
  </w:style>
  <w:style w:type="paragraph" w:customStyle="1" w:styleId="Opsommingbolletje2eniveauStigas">
    <w:name w:val="Opsomming bolletje 2e niveau Stigas"/>
    <w:basedOn w:val="ZsysbasisStigas"/>
    <w:uiPriority w:val="4"/>
    <w:qFormat/>
    <w:rsid w:val="005017F3"/>
    <w:pPr>
      <w:numPr>
        <w:ilvl w:val="1"/>
        <w:numId w:val="24"/>
      </w:numPr>
    </w:pPr>
  </w:style>
  <w:style w:type="paragraph" w:customStyle="1" w:styleId="Opsommingbolletje3eniveauStigas">
    <w:name w:val="Opsomming bolletje 3e niveau Stigas"/>
    <w:basedOn w:val="ZsysbasisStigas"/>
    <w:uiPriority w:val="4"/>
    <w:qFormat/>
    <w:rsid w:val="005017F3"/>
    <w:pPr>
      <w:numPr>
        <w:ilvl w:val="2"/>
        <w:numId w:val="24"/>
      </w:numPr>
    </w:pPr>
  </w:style>
  <w:style w:type="numbering" w:customStyle="1" w:styleId="OpsommingbolletjeStigas">
    <w:name w:val="Opsomming bolletje Stigas"/>
    <w:uiPriority w:val="4"/>
    <w:semiHidden/>
    <w:rsid w:val="005017F3"/>
    <w:pPr>
      <w:numPr>
        <w:numId w:val="1"/>
      </w:numPr>
    </w:pPr>
  </w:style>
  <w:style w:type="paragraph" w:customStyle="1" w:styleId="Opsommingkleineletter1eniveauStigas">
    <w:name w:val="Opsomming kleine letter 1e niveau Stigas"/>
    <w:basedOn w:val="ZsysbasisStigas"/>
    <w:uiPriority w:val="4"/>
    <w:qFormat/>
    <w:rsid w:val="002F5B4E"/>
    <w:pPr>
      <w:numPr>
        <w:numId w:val="29"/>
      </w:numPr>
    </w:pPr>
  </w:style>
  <w:style w:type="paragraph" w:customStyle="1" w:styleId="Opsommingkleineletter2eniveauStigas">
    <w:name w:val="Opsomming kleine letter 2e niveau Stigas"/>
    <w:basedOn w:val="ZsysbasisStigas"/>
    <w:uiPriority w:val="4"/>
    <w:qFormat/>
    <w:rsid w:val="002F5B4E"/>
    <w:pPr>
      <w:numPr>
        <w:ilvl w:val="1"/>
        <w:numId w:val="29"/>
      </w:numPr>
    </w:pPr>
  </w:style>
  <w:style w:type="paragraph" w:customStyle="1" w:styleId="Opsommingkleineletter3eniveauStigas">
    <w:name w:val="Opsomming kleine letter 3e niveau Stigas"/>
    <w:basedOn w:val="ZsysbasisStigas"/>
    <w:uiPriority w:val="4"/>
    <w:qFormat/>
    <w:rsid w:val="002F5B4E"/>
    <w:pPr>
      <w:numPr>
        <w:ilvl w:val="2"/>
        <w:numId w:val="29"/>
      </w:numPr>
    </w:pPr>
  </w:style>
  <w:style w:type="numbering" w:customStyle="1" w:styleId="OpsommingkleineletterStigas">
    <w:name w:val="Opsomming kleine letter Stigas"/>
    <w:uiPriority w:val="4"/>
    <w:semiHidden/>
    <w:rsid w:val="002F5B4E"/>
    <w:pPr>
      <w:numPr>
        <w:numId w:val="8"/>
      </w:numPr>
    </w:pPr>
  </w:style>
  <w:style w:type="paragraph" w:customStyle="1" w:styleId="Opsommingnummer1eniveauStigas">
    <w:name w:val="Opsomming nummer 1e niveau Stigas"/>
    <w:basedOn w:val="ZsysbasisStigas"/>
    <w:uiPriority w:val="4"/>
    <w:qFormat/>
    <w:rsid w:val="002F5B4E"/>
    <w:pPr>
      <w:numPr>
        <w:numId w:val="30"/>
      </w:numPr>
    </w:pPr>
  </w:style>
  <w:style w:type="paragraph" w:customStyle="1" w:styleId="Opsommingnummer2eniveauStigas">
    <w:name w:val="Opsomming nummer 2e niveau Stigas"/>
    <w:basedOn w:val="ZsysbasisStigas"/>
    <w:uiPriority w:val="4"/>
    <w:qFormat/>
    <w:rsid w:val="002F5B4E"/>
    <w:pPr>
      <w:numPr>
        <w:ilvl w:val="1"/>
        <w:numId w:val="30"/>
      </w:numPr>
    </w:pPr>
  </w:style>
  <w:style w:type="paragraph" w:customStyle="1" w:styleId="Opsommingnummer3eniveauStigas">
    <w:name w:val="Opsomming nummer 3e niveau Stigas"/>
    <w:basedOn w:val="ZsysbasisStigas"/>
    <w:uiPriority w:val="4"/>
    <w:qFormat/>
    <w:rsid w:val="002F5B4E"/>
    <w:pPr>
      <w:numPr>
        <w:ilvl w:val="2"/>
        <w:numId w:val="30"/>
      </w:numPr>
    </w:pPr>
  </w:style>
  <w:style w:type="numbering" w:customStyle="1" w:styleId="OpsommingnummerStigas">
    <w:name w:val="Opsomming nummer Stigas"/>
    <w:uiPriority w:val="4"/>
    <w:semiHidden/>
    <w:rsid w:val="002F5B4E"/>
    <w:pPr>
      <w:numPr>
        <w:numId w:val="2"/>
      </w:numPr>
    </w:pPr>
  </w:style>
  <w:style w:type="paragraph" w:customStyle="1" w:styleId="Opsommingopenrondje1eniveauStigas">
    <w:name w:val="Opsomming open rondje 1e niveau Stigas"/>
    <w:basedOn w:val="ZsysbasisStigas"/>
    <w:uiPriority w:val="4"/>
    <w:rsid w:val="00957CCB"/>
    <w:pPr>
      <w:numPr>
        <w:numId w:val="25"/>
      </w:numPr>
    </w:pPr>
  </w:style>
  <w:style w:type="paragraph" w:customStyle="1" w:styleId="Opsommingopenrondje2eniveauStigas">
    <w:name w:val="Opsomming open rondje 2e niveau Stigas"/>
    <w:basedOn w:val="ZsysbasisStigas"/>
    <w:uiPriority w:val="4"/>
    <w:rsid w:val="00957CCB"/>
    <w:pPr>
      <w:numPr>
        <w:ilvl w:val="1"/>
        <w:numId w:val="25"/>
      </w:numPr>
    </w:pPr>
  </w:style>
  <w:style w:type="paragraph" w:customStyle="1" w:styleId="Opsommingopenrondje3eniveauStigas">
    <w:name w:val="Opsomming open rondje 3e niveau Stigas"/>
    <w:basedOn w:val="ZsysbasisStigas"/>
    <w:uiPriority w:val="4"/>
    <w:rsid w:val="00957CCB"/>
    <w:pPr>
      <w:numPr>
        <w:ilvl w:val="2"/>
        <w:numId w:val="25"/>
      </w:numPr>
    </w:pPr>
  </w:style>
  <w:style w:type="numbering" w:customStyle="1" w:styleId="OpsommingopenrondjeStigas">
    <w:name w:val="Opsomming open rondje Stigas"/>
    <w:uiPriority w:val="4"/>
    <w:semiHidden/>
    <w:rsid w:val="00957CCB"/>
    <w:pPr>
      <w:numPr>
        <w:numId w:val="3"/>
      </w:numPr>
    </w:pPr>
  </w:style>
  <w:style w:type="paragraph" w:customStyle="1" w:styleId="Opsommingstreepje1eniveauStigas">
    <w:name w:val="Opsomming streepje 1e niveau Stigas"/>
    <w:basedOn w:val="ZsysbasisStigas"/>
    <w:uiPriority w:val="4"/>
    <w:qFormat/>
    <w:rsid w:val="00B01DA1"/>
    <w:pPr>
      <w:numPr>
        <w:numId w:val="26"/>
      </w:numPr>
    </w:pPr>
  </w:style>
  <w:style w:type="paragraph" w:customStyle="1" w:styleId="Opsommingstreepje2eniveauStigas">
    <w:name w:val="Opsomming streepje 2e niveau Stigas"/>
    <w:basedOn w:val="ZsysbasisStigas"/>
    <w:uiPriority w:val="4"/>
    <w:qFormat/>
    <w:rsid w:val="00B01DA1"/>
    <w:pPr>
      <w:numPr>
        <w:ilvl w:val="1"/>
        <w:numId w:val="26"/>
      </w:numPr>
    </w:pPr>
  </w:style>
  <w:style w:type="paragraph" w:customStyle="1" w:styleId="Opsommingstreepje3eniveauStigas">
    <w:name w:val="Opsomming streepje 3e niveau Stigas"/>
    <w:basedOn w:val="ZsysbasisStigas"/>
    <w:uiPriority w:val="4"/>
    <w:qFormat/>
    <w:rsid w:val="00B01DA1"/>
    <w:pPr>
      <w:numPr>
        <w:ilvl w:val="2"/>
        <w:numId w:val="26"/>
      </w:numPr>
    </w:pPr>
  </w:style>
  <w:style w:type="numbering" w:customStyle="1" w:styleId="OpsommingstreepjeStigas">
    <w:name w:val="Opsomming streepje Stigas"/>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semiHidden/>
    <w:rsid w:val="00E07762"/>
    <w:pPr>
      <w:spacing w:line="240" w:lineRule="auto"/>
    </w:pPr>
    <w:rPr>
      <w:color w:val="69863A" w:themeColor="accent4" w:themeShade="BF"/>
    </w:rPr>
    <w:tblPr>
      <w:tblStyleRowBandSize w:val="1"/>
      <w:tblStyleColBandSize w:val="1"/>
      <w:tblBorders>
        <w:top w:val="single" w:sz="8" w:space="0" w:color="8DB350" w:themeColor="accent4"/>
        <w:bottom w:val="single" w:sz="8" w:space="0" w:color="8DB350" w:themeColor="accent4"/>
      </w:tblBorders>
    </w:tblPr>
    <w:tblStylePr w:type="firstRow">
      <w:pPr>
        <w:spacing w:before="0" w:after="0" w:line="240" w:lineRule="auto"/>
      </w:pPr>
      <w:rPr>
        <w:b/>
        <w:bCs/>
      </w:rPr>
      <w:tblPr/>
      <w:tcPr>
        <w:tcBorders>
          <w:top w:val="single" w:sz="8" w:space="0" w:color="8DB350" w:themeColor="accent4"/>
          <w:left w:val="nil"/>
          <w:bottom w:val="single" w:sz="8" w:space="0" w:color="8DB350" w:themeColor="accent4"/>
          <w:right w:val="nil"/>
          <w:insideH w:val="nil"/>
          <w:insideV w:val="nil"/>
        </w:tcBorders>
      </w:tcPr>
    </w:tblStylePr>
    <w:tblStylePr w:type="lastRow">
      <w:pPr>
        <w:spacing w:before="0" w:after="0" w:line="240" w:lineRule="auto"/>
      </w:pPr>
      <w:rPr>
        <w:b/>
        <w:bCs/>
      </w:rPr>
      <w:tblPr/>
      <w:tcPr>
        <w:tcBorders>
          <w:top w:val="single" w:sz="8" w:space="0" w:color="8DB350" w:themeColor="accent4"/>
          <w:left w:val="nil"/>
          <w:bottom w:val="single" w:sz="8" w:space="0" w:color="8DB3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CD3" w:themeFill="accent4" w:themeFillTint="3F"/>
      </w:tcPr>
    </w:tblStylePr>
    <w:tblStylePr w:type="band1Horz">
      <w:tblPr/>
      <w:tcPr>
        <w:tcBorders>
          <w:left w:val="nil"/>
          <w:right w:val="nil"/>
          <w:insideH w:val="nil"/>
          <w:insideV w:val="nil"/>
        </w:tcBorders>
        <w:shd w:val="clear" w:color="auto" w:fill="E2ECD3" w:themeFill="accent4" w:themeFillTint="3F"/>
      </w:tcPr>
    </w:tblStylePr>
  </w:style>
  <w:style w:type="table" w:styleId="Lichtearcering-accent3">
    <w:name w:val="Light Shading Accent 3"/>
    <w:basedOn w:val="Standaardtabel"/>
    <w:uiPriority w:val="60"/>
    <w:semiHidden/>
    <w:rsid w:val="00E07762"/>
    <w:pPr>
      <w:spacing w:line="240" w:lineRule="auto"/>
    </w:pPr>
    <w:rPr>
      <w:color w:val="2C0C00" w:themeColor="accent3" w:themeShade="BF"/>
    </w:rPr>
    <w:tblPr>
      <w:tblStyleRowBandSize w:val="1"/>
      <w:tblStyleColBandSize w:val="1"/>
      <w:tblBorders>
        <w:top w:val="single" w:sz="8" w:space="0" w:color="3B1100" w:themeColor="accent3"/>
        <w:bottom w:val="single" w:sz="8" w:space="0" w:color="3B1100" w:themeColor="accent3"/>
      </w:tblBorders>
    </w:tblPr>
    <w:tblStylePr w:type="firstRow">
      <w:pPr>
        <w:spacing w:before="0" w:after="0" w:line="240" w:lineRule="auto"/>
      </w:pPr>
      <w:rPr>
        <w:b/>
        <w:bCs/>
      </w:rPr>
      <w:tblPr/>
      <w:tcPr>
        <w:tcBorders>
          <w:top w:val="single" w:sz="8" w:space="0" w:color="3B1100" w:themeColor="accent3"/>
          <w:left w:val="nil"/>
          <w:bottom w:val="single" w:sz="8" w:space="0" w:color="3B1100" w:themeColor="accent3"/>
          <w:right w:val="nil"/>
          <w:insideH w:val="nil"/>
          <w:insideV w:val="nil"/>
        </w:tcBorders>
      </w:tcPr>
    </w:tblStylePr>
    <w:tblStylePr w:type="lastRow">
      <w:pPr>
        <w:spacing w:before="0" w:after="0" w:line="240" w:lineRule="auto"/>
      </w:pPr>
      <w:rPr>
        <w:b/>
        <w:bCs/>
      </w:rPr>
      <w:tblPr/>
      <w:tcPr>
        <w:tcBorders>
          <w:top w:val="single" w:sz="8" w:space="0" w:color="3B1100" w:themeColor="accent3"/>
          <w:left w:val="nil"/>
          <w:bottom w:val="single" w:sz="8" w:space="0" w:color="3B11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F8F" w:themeFill="accent3" w:themeFillTint="3F"/>
      </w:tcPr>
    </w:tblStylePr>
    <w:tblStylePr w:type="band1Horz">
      <w:tblPr/>
      <w:tcPr>
        <w:tcBorders>
          <w:left w:val="nil"/>
          <w:right w:val="nil"/>
          <w:insideH w:val="nil"/>
          <w:insideV w:val="nil"/>
        </w:tcBorders>
        <w:shd w:val="clear" w:color="auto" w:fill="FFAF8F" w:themeFill="accent3" w:themeFillTint="3F"/>
      </w:tcPr>
    </w:tblStylePr>
  </w:style>
  <w:style w:type="table" w:styleId="Lichtearcering-accent2">
    <w:name w:val="Light Shading Accent 2"/>
    <w:basedOn w:val="Standaardtabel"/>
    <w:uiPriority w:val="60"/>
    <w:semiHidden/>
    <w:rsid w:val="00E07762"/>
    <w:pPr>
      <w:spacing w:line="240" w:lineRule="auto"/>
    </w:pPr>
    <w:rPr>
      <w:color w:val="C65F09" w:themeColor="accent2" w:themeShade="BF"/>
    </w:rPr>
    <w:tblPr>
      <w:tblStyleRowBandSize w:val="1"/>
      <w:tblStyleColBandSize w:val="1"/>
      <w:tblBorders>
        <w:top w:val="single" w:sz="8" w:space="0" w:color="F58220" w:themeColor="accent2"/>
        <w:bottom w:val="single" w:sz="8" w:space="0" w:color="F58220" w:themeColor="accent2"/>
      </w:tblBorders>
    </w:tblPr>
    <w:tblStylePr w:type="firstRow">
      <w:pPr>
        <w:spacing w:before="0" w:after="0" w:line="240" w:lineRule="auto"/>
      </w:pPr>
      <w:rPr>
        <w:b/>
        <w:bCs/>
      </w:rPr>
      <w:tblPr/>
      <w:tcPr>
        <w:tcBorders>
          <w:top w:val="single" w:sz="8" w:space="0" w:color="F58220" w:themeColor="accent2"/>
          <w:left w:val="nil"/>
          <w:bottom w:val="single" w:sz="8" w:space="0" w:color="F58220" w:themeColor="accent2"/>
          <w:right w:val="nil"/>
          <w:insideH w:val="nil"/>
          <w:insideV w:val="nil"/>
        </w:tcBorders>
      </w:tcPr>
    </w:tblStylePr>
    <w:tblStylePr w:type="lastRow">
      <w:pPr>
        <w:spacing w:before="0" w:after="0" w:line="240" w:lineRule="auto"/>
      </w:pPr>
      <w:rPr>
        <w:b/>
        <w:bCs/>
      </w:rPr>
      <w:tblPr/>
      <w:tcPr>
        <w:tcBorders>
          <w:top w:val="single" w:sz="8" w:space="0" w:color="F58220" w:themeColor="accent2"/>
          <w:left w:val="nil"/>
          <w:bottom w:val="single" w:sz="8" w:space="0" w:color="F5822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2" w:themeFillTint="3F"/>
      </w:tcPr>
    </w:tblStylePr>
    <w:tblStylePr w:type="band1Horz">
      <w:tblPr/>
      <w:tcPr>
        <w:tcBorders>
          <w:left w:val="nil"/>
          <w:right w:val="nil"/>
          <w:insideH w:val="nil"/>
          <w:insideV w:val="nil"/>
        </w:tcBorders>
        <w:shd w:val="clear" w:color="auto" w:fill="FCDFC7" w:themeFill="accent2" w:themeFillTint="3F"/>
      </w:tcPr>
    </w:tblStylePr>
  </w:style>
  <w:style w:type="table" w:styleId="Lichtraster-accent6">
    <w:name w:val="Light Grid Accent 6"/>
    <w:basedOn w:val="Standaardtabel"/>
    <w:uiPriority w:val="62"/>
    <w:semiHidden/>
    <w:rsid w:val="00E07762"/>
    <w:pPr>
      <w:spacing w:line="240" w:lineRule="auto"/>
    </w:pPr>
    <w:tblPr>
      <w:tblStyleRowBandSize w:val="1"/>
      <w:tblStyleColBandSize w:val="1"/>
      <w:tblBorders>
        <w:top w:val="single" w:sz="8" w:space="0" w:color="624133" w:themeColor="accent6"/>
        <w:left w:val="single" w:sz="8" w:space="0" w:color="624133" w:themeColor="accent6"/>
        <w:bottom w:val="single" w:sz="8" w:space="0" w:color="624133" w:themeColor="accent6"/>
        <w:right w:val="single" w:sz="8" w:space="0" w:color="624133" w:themeColor="accent6"/>
        <w:insideH w:val="single" w:sz="8" w:space="0" w:color="624133" w:themeColor="accent6"/>
        <w:insideV w:val="single" w:sz="8" w:space="0" w:color="62413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4133" w:themeColor="accent6"/>
          <w:left w:val="single" w:sz="8" w:space="0" w:color="624133" w:themeColor="accent6"/>
          <w:bottom w:val="single" w:sz="18" w:space="0" w:color="624133" w:themeColor="accent6"/>
          <w:right w:val="single" w:sz="8" w:space="0" w:color="624133" w:themeColor="accent6"/>
          <w:insideH w:val="nil"/>
          <w:insideV w:val="single" w:sz="8" w:space="0" w:color="62413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4133" w:themeColor="accent6"/>
          <w:left w:val="single" w:sz="8" w:space="0" w:color="624133" w:themeColor="accent6"/>
          <w:bottom w:val="single" w:sz="8" w:space="0" w:color="624133" w:themeColor="accent6"/>
          <w:right w:val="single" w:sz="8" w:space="0" w:color="624133" w:themeColor="accent6"/>
          <w:insideH w:val="nil"/>
          <w:insideV w:val="single" w:sz="8" w:space="0" w:color="62413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4133" w:themeColor="accent6"/>
          <w:left w:val="single" w:sz="8" w:space="0" w:color="624133" w:themeColor="accent6"/>
          <w:bottom w:val="single" w:sz="8" w:space="0" w:color="624133" w:themeColor="accent6"/>
          <w:right w:val="single" w:sz="8" w:space="0" w:color="624133" w:themeColor="accent6"/>
        </w:tcBorders>
      </w:tcPr>
    </w:tblStylePr>
    <w:tblStylePr w:type="band1Vert">
      <w:tblPr/>
      <w:tcPr>
        <w:tcBorders>
          <w:top w:val="single" w:sz="8" w:space="0" w:color="624133" w:themeColor="accent6"/>
          <w:left w:val="single" w:sz="8" w:space="0" w:color="624133" w:themeColor="accent6"/>
          <w:bottom w:val="single" w:sz="8" w:space="0" w:color="624133" w:themeColor="accent6"/>
          <w:right w:val="single" w:sz="8" w:space="0" w:color="624133" w:themeColor="accent6"/>
        </w:tcBorders>
        <w:shd w:val="clear" w:color="auto" w:fill="E0CCC4" w:themeFill="accent6" w:themeFillTint="3F"/>
      </w:tcPr>
    </w:tblStylePr>
    <w:tblStylePr w:type="band1Horz">
      <w:tblPr/>
      <w:tcPr>
        <w:tcBorders>
          <w:top w:val="single" w:sz="8" w:space="0" w:color="624133" w:themeColor="accent6"/>
          <w:left w:val="single" w:sz="8" w:space="0" w:color="624133" w:themeColor="accent6"/>
          <w:bottom w:val="single" w:sz="8" w:space="0" w:color="624133" w:themeColor="accent6"/>
          <w:right w:val="single" w:sz="8" w:space="0" w:color="624133" w:themeColor="accent6"/>
          <w:insideV w:val="single" w:sz="8" w:space="0" w:color="624133" w:themeColor="accent6"/>
        </w:tcBorders>
        <w:shd w:val="clear" w:color="auto" w:fill="E0CCC4" w:themeFill="accent6" w:themeFillTint="3F"/>
      </w:tcPr>
    </w:tblStylePr>
    <w:tblStylePr w:type="band2Horz">
      <w:tblPr/>
      <w:tcPr>
        <w:tcBorders>
          <w:top w:val="single" w:sz="8" w:space="0" w:color="624133" w:themeColor="accent6"/>
          <w:left w:val="single" w:sz="8" w:space="0" w:color="624133" w:themeColor="accent6"/>
          <w:bottom w:val="single" w:sz="8" w:space="0" w:color="624133" w:themeColor="accent6"/>
          <w:right w:val="single" w:sz="8" w:space="0" w:color="624133" w:themeColor="accent6"/>
          <w:insideV w:val="single" w:sz="8" w:space="0" w:color="624133" w:themeColor="accent6"/>
        </w:tcBorders>
      </w:tcPr>
    </w:tblStylePr>
  </w:style>
  <w:style w:type="table" w:styleId="Lichtraster-accent5">
    <w:name w:val="Light Grid Accent 5"/>
    <w:basedOn w:val="Standaardtabel"/>
    <w:uiPriority w:val="62"/>
    <w:semiHidden/>
    <w:rsid w:val="00E07762"/>
    <w:pPr>
      <w:spacing w:line="240" w:lineRule="auto"/>
    </w:pPr>
    <w:tblPr>
      <w:tblStyleRowBandSize w:val="1"/>
      <w:tblStyleColBandSize w:val="1"/>
      <w:tblBorders>
        <w:top w:val="single" w:sz="8" w:space="0" w:color="F79B4D" w:themeColor="accent5"/>
        <w:left w:val="single" w:sz="8" w:space="0" w:color="F79B4D" w:themeColor="accent5"/>
        <w:bottom w:val="single" w:sz="8" w:space="0" w:color="F79B4D" w:themeColor="accent5"/>
        <w:right w:val="single" w:sz="8" w:space="0" w:color="F79B4D" w:themeColor="accent5"/>
        <w:insideH w:val="single" w:sz="8" w:space="0" w:color="F79B4D" w:themeColor="accent5"/>
        <w:insideV w:val="single" w:sz="8" w:space="0" w:color="F79B4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B4D" w:themeColor="accent5"/>
          <w:left w:val="single" w:sz="8" w:space="0" w:color="F79B4D" w:themeColor="accent5"/>
          <w:bottom w:val="single" w:sz="18" w:space="0" w:color="F79B4D" w:themeColor="accent5"/>
          <w:right w:val="single" w:sz="8" w:space="0" w:color="F79B4D" w:themeColor="accent5"/>
          <w:insideH w:val="nil"/>
          <w:insideV w:val="single" w:sz="8" w:space="0" w:color="F79B4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B4D" w:themeColor="accent5"/>
          <w:left w:val="single" w:sz="8" w:space="0" w:color="F79B4D" w:themeColor="accent5"/>
          <w:bottom w:val="single" w:sz="8" w:space="0" w:color="F79B4D" w:themeColor="accent5"/>
          <w:right w:val="single" w:sz="8" w:space="0" w:color="F79B4D" w:themeColor="accent5"/>
          <w:insideH w:val="nil"/>
          <w:insideV w:val="single" w:sz="8" w:space="0" w:color="F79B4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B4D" w:themeColor="accent5"/>
          <w:left w:val="single" w:sz="8" w:space="0" w:color="F79B4D" w:themeColor="accent5"/>
          <w:bottom w:val="single" w:sz="8" w:space="0" w:color="F79B4D" w:themeColor="accent5"/>
          <w:right w:val="single" w:sz="8" w:space="0" w:color="F79B4D" w:themeColor="accent5"/>
        </w:tcBorders>
      </w:tcPr>
    </w:tblStylePr>
    <w:tblStylePr w:type="band1Vert">
      <w:tblPr/>
      <w:tcPr>
        <w:tcBorders>
          <w:top w:val="single" w:sz="8" w:space="0" w:color="F79B4D" w:themeColor="accent5"/>
          <w:left w:val="single" w:sz="8" w:space="0" w:color="F79B4D" w:themeColor="accent5"/>
          <w:bottom w:val="single" w:sz="8" w:space="0" w:color="F79B4D" w:themeColor="accent5"/>
          <w:right w:val="single" w:sz="8" w:space="0" w:color="F79B4D" w:themeColor="accent5"/>
        </w:tcBorders>
        <w:shd w:val="clear" w:color="auto" w:fill="FDE6D2" w:themeFill="accent5" w:themeFillTint="3F"/>
      </w:tcPr>
    </w:tblStylePr>
    <w:tblStylePr w:type="band1Horz">
      <w:tblPr/>
      <w:tcPr>
        <w:tcBorders>
          <w:top w:val="single" w:sz="8" w:space="0" w:color="F79B4D" w:themeColor="accent5"/>
          <w:left w:val="single" w:sz="8" w:space="0" w:color="F79B4D" w:themeColor="accent5"/>
          <w:bottom w:val="single" w:sz="8" w:space="0" w:color="F79B4D" w:themeColor="accent5"/>
          <w:right w:val="single" w:sz="8" w:space="0" w:color="F79B4D" w:themeColor="accent5"/>
          <w:insideV w:val="single" w:sz="8" w:space="0" w:color="F79B4D" w:themeColor="accent5"/>
        </w:tcBorders>
        <w:shd w:val="clear" w:color="auto" w:fill="FDE6D2" w:themeFill="accent5" w:themeFillTint="3F"/>
      </w:tcPr>
    </w:tblStylePr>
    <w:tblStylePr w:type="band2Horz">
      <w:tblPr/>
      <w:tcPr>
        <w:tcBorders>
          <w:top w:val="single" w:sz="8" w:space="0" w:color="F79B4D" w:themeColor="accent5"/>
          <w:left w:val="single" w:sz="8" w:space="0" w:color="F79B4D" w:themeColor="accent5"/>
          <w:bottom w:val="single" w:sz="8" w:space="0" w:color="F79B4D" w:themeColor="accent5"/>
          <w:right w:val="single" w:sz="8" w:space="0" w:color="F79B4D" w:themeColor="accent5"/>
          <w:insideV w:val="single" w:sz="8" w:space="0" w:color="F79B4D" w:themeColor="accent5"/>
        </w:tcBorders>
      </w:tcPr>
    </w:tblStylePr>
  </w:style>
  <w:style w:type="table" w:styleId="Lichtraster-accent4">
    <w:name w:val="Light Grid Accent 4"/>
    <w:basedOn w:val="Standaardtabel"/>
    <w:uiPriority w:val="62"/>
    <w:semiHidden/>
    <w:rsid w:val="00E07762"/>
    <w:pPr>
      <w:spacing w:line="240" w:lineRule="auto"/>
    </w:pPr>
    <w:tblPr>
      <w:tblStyleRowBandSize w:val="1"/>
      <w:tblStyleColBandSize w:val="1"/>
      <w:tblBorders>
        <w:top w:val="single" w:sz="8" w:space="0" w:color="8DB350" w:themeColor="accent4"/>
        <w:left w:val="single" w:sz="8" w:space="0" w:color="8DB350" w:themeColor="accent4"/>
        <w:bottom w:val="single" w:sz="8" w:space="0" w:color="8DB350" w:themeColor="accent4"/>
        <w:right w:val="single" w:sz="8" w:space="0" w:color="8DB350" w:themeColor="accent4"/>
        <w:insideH w:val="single" w:sz="8" w:space="0" w:color="8DB350" w:themeColor="accent4"/>
        <w:insideV w:val="single" w:sz="8" w:space="0" w:color="8DB3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350" w:themeColor="accent4"/>
          <w:left w:val="single" w:sz="8" w:space="0" w:color="8DB350" w:themeColor="accent4"/>
          <w:bottom w:val="single" w:sz="18" w:space="0" w:color="8DB350" w:themeColor="accent4"/>
          <w:right w:val="single" w:sz="8" w:space="0" w:color="8DB350" w:themeColor="accent4"/>
          <w:insideH w:val="nil"/>
          <w:insideV w:val="single" w:sz="8" w:space="0" w:color="8DB3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350" w:themeColor="accent4"/>
          <w:left w:val="single" w:sz="8" w:space="0" w:color="8DB350" w:themeColor="accent4"/>
          <w:bottom w:val="single" w:sz="8" w:space="0" w:color="8DB350" w:themeColor="accent4"/>
          <w:right w:val="single" w:sz="8" w:space="0" w:color="8DB350" w:themeColor="accent4"/>
          <w:insideH w:val="nil"/>
          <w:insideV w:val="single" w:sz="8" w:space="0" w:color="8DB3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350" w:themeColor="accent4"/>
          <w:left w:val="single" w:sz="8" w:space="0" w:color="8DB350" w:themeColor="accent4"/>
          <w:bottom w:val="single" w:sz="8" w:space="0" w:color="8DB350" w:themeColor="accent4"/>
          <w:right w:val="single" w:sz="8" w:space="0" w:color="8DB350" w:themeColor="accent4"/>
        </w:tcBorders>
      </w:tcPr>
    </w:tblStylePr>
    <w:tblStylePr w:type="band1Vert">
      <w:tblPr/>
      <w:tcPr>
        <w:tcBorders>
          <w:top w:val="single" w:sz="8" w:space="0" w:color="8DB350" w:themeColor="accent4"/>
          <w:left w:val="single" w:sz="8" w:space="0" w:color="8DB350" w:themeColor="accent4"/>
          <w:bottom w:val="single" w:sz="8" w:space="0" w:color="8DB350" w:themeColor="accent4"/>
          <w:right w:val="single" w:sz="8" w:space="0" w:color="8DB350" w:themeColor="accent4"/>
        </w:tcBorders>
        <w:shd w:val="clear" w:color="auto" w:fill="E2ECD3" w:themeFill="accent4" w:themeFillTint="3F"/>
      </w:tcPr>
    </w:tblStylePr>
    <w:tblStylePr w:type="band1Horz">
      <w:tblPr/>
      <w:tcPr>
        <w:tcBorders>
          <w:top w:val="single" w:sz="8" w:space="0" w:color="8DB350" w:themeColor="accent4"/>
          <w:left w:val="single" w:sz="8" w:space="0" w:color="8DB350" w:themeColor="accent4"/>
          <w:bottom w:val="single" w:sz="8" w:space="0" w:color="8DB350" w:themeColor="accent4"/>
          <w:right w:val="single" w:sz="8" w:space="0" w:color="8DB350" w:themeColor="accent4"/>
          <w:insideV w:val="single" w:sz="8" w:space="0" w:color="8DB350" w:themeColor="accent4"/>
        </w:tcBorders>
        <w:shd w:val="clear" w:color="auto" w:fill="E2ECD3" w:themeFill="accent4" w:themeFillTint="3F"/>
      </w:tcPr>
    </w:tblStylePr>
    <w:tblStylePr w:type="band2Horz">
      <w:tblPr/>
      <w:tcPr>
        <w:tcBorders>
          <w:top w:val="single" w:sz="8" w:space="0" w:color="8DB350" w:themeColor="accent4"/>
          <w:left w:val="single" w:sz="8" w:space="0" w:color="8DB350" w:themeColor="accent4"/>
          <w:bottom w:val="single" w:sz="8" w:space="0" w:color="8DB350" w:themeColor="accent4"/>
          <w:right w:val="single" w:sz="8" w:space="0" w:color="8DB350" w:themeColor="accent4"/>
          <w:insideV w:val="single" w:sz="8" w:space="0" w:color="8DB350" w:themeColor="accent4"/>
        </w:tcBorders>
      </w:tcPr>
    </w:tblStylePr>
  </w:style>
  <w:style w:type="table" w:styleId="Lichtraster-accent3">
    <w:name w:val="Light Grid Accent 3"/>
    <w:basedOn w:val="Standaardtabel"/>
    <w:uiPriority w:val="62"/>
    <w:semiHidden/>
    <w:rsid w:val="00E07762"/>
    <w:pPr>
      <w:spacing w:line="240" w:lineRule="auto"/>
    </w:pPr>
    <w:tblPr>
      <w:tblStyleRowBandSize w:val="1"/>
      <w:tblStyleColBandSize w:val="1"/>
      <w:tblBorders>
        <w:top w:val="single" w:sz="8" w:space="0" w:color="3B1100" w:themeColor="accent3"/>
        <w:left w:val="single" w:sz="8" w:space="0" w:color="3B1100" w:themeColor="accent3"/>
        <w:bottom w:val="single" w:sz="8" w:space="0" w:color="3B1100" w:themeColor="accent3"/>
        <w:right w:val="single" w:sz="8" w:space="0" w:color="3B1100" w:themeColor="accent3"/>
        <w:insideH w:val="single" w:sz="8" w:space="0" w:color="3B1100" w:themeColor="accent3"/>
        <w:insideV w:val="single" w:sz="8" w:space="0" w:color="3B11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1100" w:themeColor="accent3"/>
          <w:left w:val="single" w:sz="8" w:space="0" w:color="3B1100" w:themeColor="accent3"/>
          <w:bottom w:val="single" w:sz="18" w:space="0" w:color="3B1100" w:themeColor="accent3"/>
          <w:right w:val="single" w:sz="8" w:space="0" w:color="3B1100" w:themeColor="accent3"/>
          <w:insideH w:val="nil"/>
          <w:insideV w:val="single" w:sz="8" w:space="0" w:color="3B11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1100" w:themeColor="accent3"/>
          <w:left w:val="single" w:sz="8" w:space="0" w:color="3B1100" w:themeColor="accent3"/>
          <w:bottom w:val="single" w:sz="8" w:space="0" w:color="3B1100" w:themeColor="accent3"/>
          <w:right w:val="single" w:sz="8" w:space="0" w:color="3B1100" w:themeColor="accent3"/>
          <w:insideH w:val="nil"/>
          <w:insideV w:val="single" w:sz="8" w:space="0" w:color="3B11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1100" w:themeColor="accent3"/>
          <w:left w:val="single" w:sz="8" w:space="0" w:color="3B1100" w:themeColor="accent3"/>
          <w:bottom w:val="single" w:sz="8" w:space="0" w:color="3B1100" w:themeColor="accent3"/>
          <w:right w:val="single" w:sz="8" w:space="0" w:color="3B1100" w:themeColor="accent3"/>
        </w:tcBorders>
      </w:tcPr>
    </w:tblStylePr>
    <w:tblStylePr w:type="band1Vert">
      <w:tblPr/>
      <w:tcPr>
        <w:tcBorders>
          <w:top w:val="single" w:sz="8" w:space="0" w:color="3B1100" w:themeColor="accent3"/>
          <w:left w:val="single" w:sz="8" w:space="0" w:color="3B1100" w:themeColor="accent3"/>
          <w:bottom w:val="single" w:sz="8" w:space="0" w:color="3B1100" w:themeColor="accent3"/>
          <w:right w:val="single" w:sz="8" w:space="0" w:color="3B1100" w:themeColor="accent3"/>
        </w:tcBorders>
        <w:shd w:val="clear" w:color="auto" w:fill="FFAF8F" w:themeFill="accent3" w:themeFillTint="3F"/>
      </w:tcPr>
    </w:tblStylePr>
    <w:tblStylePr w:type="band1Horz">
      <w:tblPr/>
      <w:tcPr>
        <w:tcBorders>
          <w:top w:val="single" w:sz="8" w:space="0" w:color="3B1100" w:themeColor="accent3"/>
          <w:left w:val="single" w:sz="8" w:space="0" w:color="3B1100" w:themeColor="accent3"/>
          <w:bottom w:val="single" w:sz="8" w:space="0" w:color="3B1100" w:themeColor="accent3"/>
          <w:right w:val="single" w:sz="8" w:space="0" w:color="3B1100" w:themeColor="accent3"/>
          <w:insideV w:val="single" w:sz="8" w:space="0" w:color="3B1100" w:themeColor="accent3"/>
        </w:tcBorders>
        <w:shd w:val="clear" w:color="auto" w:fill="FFAF8F" w:themeFill="accent3" w:themeFillTint="3F"/>
      </w:tcPr>
    </w:tblStylePr>
    <w:tblStylePr w:type="band2Horz">
      <w:tblPr/>
      <w:tcPr>
        <w:tcBorders>
          <w:top w:val="single" w:sz="8" w:space="0" w:color="3B1100" w:themeColor="accent3"/>
          <w:left w:val="single" w:sz="8" w:space="0" w:color="3B1100" w:themeColor="accent3"/>
          <w:bottom w:val="single" w:sz="8" w:space="0" w:color="3B1100" w:themeColor="accent3"/>
          <w:right w:val="single" w:sz="8" w:space="0" w:color="3B1100" w:themeColor="accent3"/>
          <w:insideV w:val="single" w:sz="8" w:space="0" w:color="3B1100" w:themeColor="accent3"/>
        </w:tcBorders>
      </w:tcPr>
    </w:tblStylePr>
  </w:style>
  <w:style w:type="table" w:styleId="Lichtraster-accent2">
    <w:name w:val="Light Grid Accent 2"/>
    <w:basedOn w:val="Standaardtabel"/>
    <w:uiPriority w:val="62"/>
    <w:semiHidden/>
    <w:rsid w:val="00E07762"/>
    <w:pPr>
      <w:spacing w:line="240" w:lineRule="auto"/>
    </w:pPr>
    <w:tblPr>
      <w:tblStyleRowBandSize w:val="1"/>
      <w:tblStyleColBandSize w:val="1"/>
      <w:tblBorders>
        <w:top w:val="single" w:sz="8" w:space="0" w:color="F58220" w:themeColor="accent2"/>
        <w:left w:val="single" w:sz="8" w:space="0" w:color="F58220" w:themeColor="accent2"/>
        <w:bottom w:val="single" w:sz="8" w:space="0" w:color="F58220" w:themeColor="accent2"/>
        <w:right w:val="single" w:sz="8" w:space="0" w:color="F58220" w:themeColor="accent2"/>
        <w:insideH w:val="single" w:sz="8" w:space="0" w:color="F58220" w:themeColor="accent2"/>
        <w:insideV w:val="single" w:sz="8" w:space="0" w:color="F5822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8220" w:themeColor="accent2"/>
          <w:left w:val="single" w:sz="8" w:space="0" w:color="F58220" w:themeColor="accent2"/>
          <w:bottom w:val="single" w:sz="18" w:space="0" w:color="F58220" w:themeColor="accent2"/>
          <w:right w:val="single" w:sz="8" w:space="0" w:color="F58220" w:themeColor="accent2"/>
          <w:insideH w:val="nil"/>
          <w:insideV w:val="single" w:sz="8" w:space="0" w:color="F5822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20" w:themeColor="accent2"/>
          <w:left w:val="single" w:sz="8" w:space="0" w:color="F58220" w:themeColor="accent2"/>
          <w:bottom w:val="single" w:sz="8" w:space="0" w:color="F58220" w:themeColor="accent2"/>
          <w:right w:val="single" w:sz="8" w:space="0" w:color="F58220" w:themeColor="accent2"/>
          <w:insideH w:val="nil"/>
          <w:insideV w:val="single" w:sz="8" w:space="0" w:color="F5822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20" w:themeColor="accent2"/>
          <w:left w:val="single" w:sz="8" w:space="0" w:color="F58220" w:themeColor="accent2"/>
          <w:bottom w:val="single" w:sz="8" w:space="0" w:color="F58220" w:themeColor="accent2"/>
          <w:right w:val="single" w:sz="8" w:space="0" w:color="F58220" w:themeColor="accent2"/>
        </w:tcBorders>
      </w:tcPr>
    </w:tblStylePr>
    <w:tblStylePr w:type="band1Vert">
      <w:tblPr/>
      <w:tcPr>
        <w:tcBorders>
          <w:top w:val="single" w:sz="8" w:space="0" w:color="F58220" w:themeColor="accent2"/>
          <w:left w:val="single" w:sz="8" w:space="0" w:color="F58220" w:themeColor="accent2"/>
          <w:bottom w:val="single" w:sz="8" w:space="0" w:color="F58220" w:themeColor="accent2"/>
          <w:right w:val="single" w:sz="8" w:space="0" w:color="F58220" w:themeColor="accent2"/>
        </w:tcBorders>
        <w:shd w:val="clear" w:color="auto" w:fill="FCDFC7" w:themeFill="accent2" w:themeFillTint="3F"/>
      </w:tcPr>
    </w:tblStylePr>
    <w:tblStylePr w:type="band1Horz">
      <w:tblPr/>
      <w:tcPr>
        <w:tcBorders>
          <w:top w:val="single" w:sz="8" w:space="0" w:color="F58220" w:themeColor="accent2"/>
          <w:left w:val="single" w:sz="8" w:space="0" w:color="F58220" w:themeColor="accent2"/>
          <w:bottom w:val="single" w:sz="8" w:space="0" w:color="F58220" w:themeColor="accent2"/>
          <w:right w:val="single" w:sz="8" w:space="0" w:color="F58220" w:themeColor="accent2"/>
          <w:insideV w:val="single" w:sz="8" w:space="0" w:color="F58220" w:themeColor="accent2"/>
        </w:tcBorders>
        <w:shd w:val="clear" w:color="auto" w:fill="FCDFC7" w:themeFill="accent2" w:themeFillTint="3F"/>
      </w:tcPr>
    </w:tblStylePr>
    <w:tblStylePr w:type="band2Horz">
      <w:tblPr/>
      <w:tcPr>
        <w:tcBorders>
          <w:top w:val="single" w:sz="8" w:space="0" w:color="F58220" w:themeColor="accent2"/>
          <w:left w:val="single" w:sz="8" w:space="0" w:color="F58220" w:themeColor="accent2"/>
          <w:bottom w:val="single" w:sz="8" w:space="0" w:color="F58220" w:themeColor="accent2"/>
          <w:right w:val="single" w:sz="8" w:space="0" w:color="F58220" w:themeColor="accent2"/>
          <w:insideV w:val="single" w:sz="8" w:space="0" w:color="F58220" w:themeColor="accent2"/>
        </w:tcBorders>
      </w:tcPr>
    </w:tblStylePr>
  </w:style>
  <w:style w:type="table" w:styleId="Kleurrijkelijst-accent6">
    <w:name w:val="Colorful List Accent 6"/>
    <w:basedOn w:val="Standaardtabel"/>
    <w:uiPriority w:val="72"/>
    <w:semiHidden/>
    <w:rsid w:val="00E07762"/>
    <w:pPr>
      <w:spacing w:line="240" w:lineRule="auto"/>
    </w:pPr>
    <w:rPr>
      <w:color w:val="3B1100" w:themeColor="text1"/>
    </w:rPr>
    <w:tblPr>
      <w:tblStyleRowBandSize w:val="1"/>
      <w:tblStyleColBandSize w:val="1"/>
    </w:tblPr>
    <w:tcPr>
      <w:shd w:val="clear" w:color="auto" w:fill="F2EAE7" w:themeFill="accent6" w:themeFillTint="19"/>
    </w:tcPr>
    <w:tblStylePr w:type="firstRow">
      <w:rPr>
        <w:b/>
        <w:bCs/>
        <w:color w:val="FFFFFF" w:themeColor="background1"/>
      </w:rPr>
      <w:tblPr/>
      <w:tcPr>
        <w:tcBorders>
          <w:bottom w:val="single" w:sz="12" w:space="0" w:color="FFFFFF" w:themeColor="background1"/>
        </w:tcBorders>
        <w:shd w:val="clear" w:color="auto" w:fill="F4780E" w:themeFill="accent5" w:themeFillShade="CC"/>
      </w:tcPr>
    </w:tblStylePr>
    <w:tblStylePr w:type="lastRow">
      <w:rPr>
        <w:b/>
        <w:bCs/>
        <w:color w:val="F4780E" w:themeColor="accent5" w:themeShade="CC"/>
      </w:rPr>
      <w:tblPr/>
      <w:tcPr>
        <w:tcBorders>
          <w:top w:val="single" w:sz="12" w:space="0" w:color="3B11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CCC4" w:themeFill="accent6" w:themeFillTint="3F"/>
      </w:tcPr>
    </w:tblStylePr>
    <w:tblStylePr w:type="band1Horz">
      <w:tblPr/>
      <w:tcPr>
        <w:shd w:val="clear" w:color="auto" w:fill="E6D6CF" w:themeFill="accent6" w:themeFillTint="33"/>
      </w:tcPr>
    </w:tblStylePr>
  </w:style>
  <w:style w:type="table" w:styleId="Kleurrijkelijst-accent5">
    <w:name w:val="Colorful List Accent 5"/>
    <w:basedOn w:val="Standaardtabel"/>
    <w:uiPriority w:val="72"/>
    <w:semiHidden/>
    <w:rsid w:val="00E07762"/>
    <w:pPr>
      <w:spacing w:line="240" w:lineRule="auto"/>
    </w:pPr>
    <w:rPr>
      <w:color w:val="3B1100" w:themeColor="text1"/>
    </w:rPr>
    <w:tblPr>
      <w:tblStyleRowBandSize w:val="1"/>
      <w:tblStyleColBandSize w:val="1"/>
    </w:tblPr>
    <w:tcPr>
      <w:shd w:val="clear" w:color="auto" w:fill="FEF5ED" w:themeFill="accent5" w:themeFillTint="19"/>
    </w:tcPr>
    <w:tblStylePr w:type="firstRow">
      <w:rPr>
        <w:b/>
        <w:bCs/>
        <w:color w:val="FFFFFF" w:themeColor="background1"/>
      </w:rPr>
      <w:tblPr/>
      <w:tcPr>
        <w:tcBorders>
          <w:bottom w:val="single" w:sz="12" w:space="0" w:color="FFFFFF" w:themeColor="background1"/>
        </w:tcBorders>
        <w:shd w:val="clear" w:color="auto" w:fill="4E3328" w:themeFill="accent6" w:themeFillShade="CC"/>
      </w:tcPr>
    </w:tblStylePr>
    <w:tblStylePr w:type="lastRow">
      <w:rPr>
        <w:b/>
        <w:bCs/>
        <w:color w:val="4E3328" w:themeColor="accent6" w:themeShade="CC"/>
      </w:rPr>
      <w:tblPr/>
      <w:tcPr>
        <w:tcBorders>
          <w:top w:val="single" w:sz="12" w:space="0" w:color="3B11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6D2" w:themeFill="accent5" w:themeFillTint="3F"/>
      </w:tcPr>
    </w:tblStylePr>
    <w:tblStylePr w:type="band1Horz">
      <w:tblPr/>
      <w:tcPr>
        <w:shd w:val="clear" w:color="auto" w:fill="FDEADB" w:themeFill="accent5" w:themeFillTint="33"/>
      </w:tcPr>
    </w:tblStylePr>
  </w:style>
  <w:style w:type="table" w:styleId="Kleurrijkelijst-accent4">
    <w:name w:val="Colorful List Accent 4"/>
    <w:basedOn w:val="Standaardtabel"/>
    <w:uiPriority w:val="72"/>
    <w:semiHidden/>
    <w:rsid w:val="00E07762"/>
    <w:pPr>
      <w:spacing w:line="240" w:lineRule="auto"/>
    </w:pPr>
    <w:rPr>
      <w:color w:val="3B1100" w:themeColor="text1"/>
    </w:rPr>
    <w:tblPr>
      <w:tblStyleRowBandSize w:val="1"/>
      <w:tblStyleColBandSize w:val="1"/>
    </w:tblPr>
    <w:tcPr>
      <w:shd w:val="clear" w:color="auto" w:fill="F3F7ED" w:themeFill="accent4" w:themeFillTint="19"/>
    </w:tcPr>
    <w:tblStylePr w:type="firstRow">
      <w:rPr>
        <w:b/>
        <w:bCs/>
        <w:color w:val="FFFFFF" w:themeColor="background1"/>
      </w:rPr>
      <w:tblPr/>
      <w:tcPr>
        <w:tcBorders>
          <w:bottom w:val="single" w:sz="12" w:space="0" w:color="FFFFFF" w:themeColor="background1"/>
        </w:tcBorders>
        <w:shd w:val="clear" w:color="auto" w:fill="2F0D00" w:themeFill="accent3" w:themeFillShade="CC"/>
      </w:tcPr>
    </w:tblStylePr>
    <w:tblStylePr w:type="lastRow">
      <w:rPr>
        <w:b/>
        <w:bCs/>
        <w:color w:val="2F0D00" w:themeColor="accent3" w:themeShade="CC"/>
      </w:rPr>
      <w:tblPr/>
      <w:tcPr>
        <w:tcBorders>
          <w:top w:val="single" w:sz="12" w:space="0" w:color="3B11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CD3" w:themeFill="accent4" w:themeFillTint="3F"/>
      </w:tcPr>
    </w:tblStylePr>
    <w:tblStylePr w:type="band1Horz">
      <w:tblPr/>
      <w:tcPr>
        <w:shd w:val="clear" w:color="auto" w:fill="E8EFDB" w:themeFill="accent4" w:themeFillTint="33"/>
      </w:tcPr>
    </w:tblStylePr>
  </w:style>
  <w:style w:type="table" w:styleId="Kleurrijkelijst-accent3">
    <w:name w:val="Colorful List Accent 3"/>
    <w:basedOn w:val="Standaardtabel"/>
    <w:uiPriority w:val="72"/>
    <w:semiHidden/>
    <w:rsid w:val="00E07762"/>
    <w:pPr>
      <w:spacing w:line="240" w:lineRule="auto"/>
    </w:pPr>
    <w:rPr>
      <w:color w:val="3B1100" w:themeColor="text1"/>
    </w:rPr>
    <w:tblPr>
      <w:tblStyleRowBandSize w:val="1"/>
      <w:tblStyleColBandSize w:val="1"/>
    </w:tblPr>
    <w:tcPr>
      <w:shd w:val="clear" w:color="auto" w:fill="FFDFD2" w:themeFill="accent3" w:themeFillTint="19"/>
    </w:tcPr>
    <w:tblStylePr w:type="firstRow">
      <w:rPr>
        <w:b/>
        <w:bCs/>
        <w:color w:val="FFFFFF" w:themeColor="background1"/>
      </w:rPr>
      <w:tblPr/>
      <w:tcPr>
        <w:tcBorders>
          <w:bottom w:val="single" w:sz="12" w:space="0" w:color="FFFFFF" w:themeColor="background1"/>
        </w:tcBorders>
        <w:shd w:val="clear" w:color="auto" w:fill="70903E" w:themeFill="accent4" w:themeFillShade="CC"/>
      </w:tcPr>
    </w:tblStylePr>
    <w:tblStylePr w:type="lastRow">
      <w:rPr>
        <w:b/>
        <w:bCs/>
        <w:color w:val="70903E" w:themeColor="accent4" w:themeShade="CC"/>
      </w:rPr>
      <w:tblPr/>
      <w:tcPr>
        <w:tcBorders>
          <w:top w:val="single" w:sz="12" w:space="0" w:color="3B11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F8F" w:themeFill="accent3" w:themeFillTint="3F"/>
      </w:tcPr>
    </w:tblStylePr>
    <w:tblStylePr w:type="band1Horz">
      <w:tblPr/>
      <w:tcPr>
        <w:shd w:val="clear" w:color="auto" w:fill="FFBEA4" w:themeFill="accent3" w:themeFillTint="33"/>
      </w:tcPr>
    </w:tblStylePr>
  </w:style>
  <w:style w:type="table" w:styleId="Kleurrijkelijst-accent2">
    <w:name w:val="Colorful List Accent 2"/>
    <w:basedOn w:val="Standaardtabel"/>
    <w:uiPriority w:val="72"/>
    <w:semiHidden/>
    <w:rsid w:val="00E07762"/>
    <w:pPr>
      <w:spacing w:line="240" w:lineRule="auto"/>
    </w:pPr>
    <w:rPr>
      <w:color w:val="3B1100" w:themeColor="text1"/>
    </w:rPr>
    <w:tblPr>
      <w:tblStyleRowBandSize w:val="1"/>
      <w:tblStyleColBandSize w:val="1"/>
    </w:tblPr>
    <w:tcPr>
      <w:shd w:val="clear" w:color="auto" w:fill="FEF2E8" w:themeFill="accent2" w:themeFillTint="19"/>
    </w:tcPr>
    <w:tblStylePr w:type="firstRow">
      <w:rPr>
        <w:b/>
        <w:bCs/>
        <w:color w:val="FFFFFF" w:themeColor="background1"/>
      </w:rPr>
      <w:tblPr/>
      <w:tcPr>
        <w:tcBorders>
          <w:bottom w:val="single" w:sz="12" w:space="0" w:color="FFFFFF" w:themeColor="background1"/>
        </w:tcBorders>
        <w:shd w:val="clear" w:color="auto" w:fill="D36609" w:themeFill="accent2" w:themeFillShade="CC"/>
      </w:tcPr>
    </w:tblStylePr>
    <w:tblStylePr w:type="lastRow">
      <w:rPr>
        <w:b/>
        <w:bCs/>
        <w:color w:val="D36609" w:themeColor="accent2" w:themeShade="CC"/>
      </w:rPr>
      <w:tblPr/>
      <w:tcPr>
        <w:tcBorders>
          <w:top w:val="single" w:sz="12" w:space="0" w:color="3B11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7" w:themeFill="accent2" w:themeFillTint="3F"/>
      </w:tcPr>
    </w:tblStylePr>
    <w:tblStylePr w:type="band1Horz">
      <w:tblPr/>
      <w:tcPr>
        <w:shd w:val="clear" w:color="auto" w:fill="FDE5D2" w:themeFill="accent2" w:themeFillTint="33"/>
      </w:tcPr>
    </w:tblStylePr>
  </w:style>
  <w:style w:type="table" w:styleId="Kleurrijkelijst-accent1">
    <w:name w:val="Colorful List Accent 1"/>
    <w:basedOn w:val="Standaardtabel"/>
    <w:uiPriority w:val="72"/>
    <w:semiHidden/>
    <w:rsid w:val="00E07762"/>
    <w:pPr>
      <w:spacing w:line="240" w:lineRule="auto"/>
    </w:pPr>
    <w:rPr>
      <w:color w:val="3B1100" w:themeColor="text1"/>
    </w:rPr>
    <w:tblPr>
      <w:tblStyleRowBandSize w:val="1"/>
      <w:tblStyleColBandSize w:val="1"/>
    </w:tblPr>
    <w:tcPr>
      <w:shd w:val="clear" w:color="auto" w:fill="F1F9E5" w:themeFill="accent1" w:themeFillTint="19"/>
    </w:tcPr>
    <w:tblStylePr w:type="firstRow">
      <w:rPr>
        <w:b/>
        <w:bCs/>
        <w:color w:val="FFFFFF" w:themeColor="background1"/>
      </w:rPr>
      <w:tblPr/>
      <w:tcPr>
        <w:tcBorders>
          <w:bottom w:val="single" w:sz="12" w:space="0" w:color="FFFFFF" w:themeColor="background1"/>
        </w:tcBorders>
        <w:shd w:val="clear" w:color="auto" w:fill="D36609" w:themeFill="accent2" w:themeFillShade="CC"/>
      </w:tcPr>
    </w:tblStylePr>
    <w:tblStylePr w:type="lastRow">
      <w:rPr>
        <w:b/>
        <w:bCs/>
        <w:color w:val="D36609" w:themeColor="accent2" w:themeShade="CC"/>
      </w:rPr>
      <w:tblPr/>
      <w:tcPr>
        <w:tcBorders>
          <w:top w:val="single" w:sz="12" w:space="0" w:color="3B11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0BF" w:themeFill="accent1" w:themeFillTint="3F"/>
      </w:tcPr>
    </w:tblStylePr>
    <w:tblStylePr w:type="band1Horz">
      <w:tblPr/>
      <w:tcPr>
        <w:shd w:val="clear" w:color="auto" w:fill="E3F3CB" w:themeFill="accent1" w:themeFillTint="33"/>
      </w:tcPr>
    </w:tblStylePr>
  </w:style>
  <w:style w:type="table" w:styleId="Kleurrijkearcering-accent6">
    <w:name w:val="Colorful Shading Accent 6"/>
    <w:basedOn w:val="Standaardtabel"/>
    <w:uiPriority w:val="71"/>
    <w:semiHidden/>
    <w:rsid w:val="00E07762"/>
    <w:pPr>
      <w:spacing w:line="240" w:lineRule="auto"/>
    </w:pPr>
    <w:rPr>
      <w:color w:val="3B1100" w:themeColor="text1"/>
    </w:rPr>
    <w:tblPr>
      <w:tblStyleRowBandSize w:val="1"/>
      <w:tblStyleColBandSize w:val="1"/>
      <w:tblBorders>
        <w:top w:val="single" w:sz="24" w:space="0" w:color="F79B4D" w:themeColor="accent5"/>
        <w:left w:val="single" w:sz="4" w:space="0" w:color="624133" w:themeColor="accent6"/>
        <w:bottom w:val="single" w:sz="4" w:space="0" w:color="624133" w:themeColor="accent6"/>
        <w:right w:val="single" w:sz="4" w:space="0" w:color="624133" w:themeColor="accent6"/>
        <w:insideH w:val="single" w:sz="4" w:space="0" w:color="FFFFFF" w:themeColor="background1"/>
        <w:insideV w:val="single" w:sz="4" w:space="0" w:color="FFFFFF" w:themeColor="background1"/>
      </w:tblBorders>
    </w:tblPr>
    <w:tcPr>
      <w:shd w:val="clear" w:color="auto" w:fill="F2EAE7" w:themeFill="accent6" w:themeFillTint="19"/>
    </w:tcPr>
    <w:tblStylePr w:type="firstRow">
      <w:rPr>
        <w:b/>
        <w:bCs/>
      </w:rPr>
      <w:tblPr/>
      <w:tcPr>
        <w:tcBorders>
          <w:top w:val="nil"/>
          <w:left w:val="nil"/>
          <w:bottom w:val="single" w:sz="24" w:space="0" w:color="F79B4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261E" w:themeFill="accent6" w:themeFillShade="99"/>
      </w:tcPr>
    </w:tblStylePr>
    <w:tblStylePr w:type="firstCol">
      <w:rPr>
        <w:color w:val="FFFFFF" w:themeColor="background1"/>
      </w:rPr>
      <w:tblPr/>
      <w:tcPr>
        <w:tcBorders>
          <w:top w:val="nil"/>
          <w:left w:val="nil"/>
          <w:bottom w:val="nil"/>
          <w:right w:val="nil"/>
          <w:insideH w:val="single" w:sz="4" w:space="0" w:color="3A261E" w:themeColor="accent6" w:themeShade="99"/>
          <w:insideV w:val="nil"/>
        </w:tcBorders>
        <w:shd w:val="clear" w:color="auto" w:fill="3A261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A261E" w:themeFill="accent6" w:themeFillShade="99"/>
      </w:tcPr>
    </w:tblStylePr>
    <w:tblStylePr w:type="band1Vert">
      <w:tblPr/>
      <w:tcPr>
        <w:shd w:val="clear" w:color="auto" w:fill="CDAD9F" w:themeFill="accent6" w:themeFillTint="66"/>
      </w:tcPr>
    </w:tblStylePr>
    <w:tblStylePr w:type="band1Horz">
      <w:tblPr/>
      <w:tcPr>
        <w:shd w:val="clear" w:color="auto" w:fill="C19988" w:themeFill="accent6" w:themeFillTint="7F"/>
      </w:tcPr>
    </w:tblStylePr>
    <w:tblStylePr w:type="neCell">
      <w:rPr>
        <w:color w:val="3B1100" w:themeColor="text1"/>
      </w:rPr>
    </w:tblStylePr>
    <w:tblStylePr w:type="nwCell">
      <w:rPr>
        <w:color w:val="3B1100" w:themeColor="text1"/>
      </w:rPr>
    </w:tblStylePr>
  </w:style>
  <w:style w:type="table" w:styleId="Kleurrijkearcering-accent5">
    <w:name w:val="Colorful Shading Accent 5"/>
    <w:basedOn w:val="Standaardtabel"/>
    <w:uiPriority w:val="71"/>
    <w:semiHidden/>
    <w:rsid w:val="00E07762"/>
    <w:pPr>
      <w:spacing w:line="240" w:lineRule="auto"/>
    </w:pPr>
    <w:rPr>
      <w:color w:val="3B1100" w:themeColor="text1"/>
    </w:rPr>
    <w:tblPr>
      <w:tblStyleRowBandSize w:val="1"/>
      <w:tblStyleColBandSize w:val="1"/>
      <w:tblBorders>
        <w:top w:val="single" w:sz="24" w:space="0" w:color="624133" w:themeColor="accent6"/>
        <w:left w:val="single" w:sz="4" w:space="0" w:color="F79B4D" w:themeColor="accent5"/>
        <w:bottom w:val="single" w:sz="4" w:space="0" w:color="F79B4D" w:themeColor="accent5"/>
        <w:right w:val="single" w:sz="4" w:space="0" w:color="F79B4D" w:themeColor="accent5"/>
        <w:insideH w:val="single" w:sz="4" w:space="0" w:color="FFFFFF" w:themeColor="background1"/>
        <w:insideV w:val="single" w:sz="4" w:space="0" w:color="FFFFFF" w:themeColor="background1"/>
      </w:tblBorders>
    </w:tblPr>
    <w:tcPr>
      <w:shd w:val="clear" w:color="auto" w:fill="FEF5ED" w:themeFill="accent5" w:themeFillTint="19"/>
    </w:tcPr>
    <w:tblStylePr w:type="firstRow">
      <w:rPr>
        <w:b/>
        <w:bCs/>
      </w:rPr>
      <w:tblPr/>
      <w:tcPr>
        <w:tcBorders>
          <w:top w:val="nil"/>
          <w:left w:val="nil"/>
          <w:bottom w:val="single" w:sz="24" w:space="0" w:color="62413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95908" w:themeFill="accent5" w:themeFillShade="99"/>
      </w:tcPr>
    </w:tblStylePr>
    <w:tblStylePr w:type="firstCol">
      <w:rPr>
        <w:color w:val="FFFFFF" w:themeColor="background1"/>
      </w:rPr>
      <w:tblPr/>
      <w:tcPr>
        <w:tcBorders>
          <w:top w:val="nil"/>
          <w:left w:val="nil"/>
          <w:bottom w:val="nil"/>
          <w:right w:val="nil"/>
          <w:insideH w:val="single" w:sz="4" w:space="0" w:color="B95908" w:themeColor="accent5" w:themeShade="99"/>
          <w:insideV w:val="nil"/>
        </w:tcBorders>
        <w:shd w:val="clear" w:color="auto" w:fill="B9590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95908" w:themeFill="accent5" w:themeFillShade="99"/>
      </w:tcPr>
    </w:tblStylePr>
    <w:tblStylePr w:type="band1Vert">
      <w:tblPr/>
      <w:tcPr>
        <w:shd w:val="clear" w:color="auto" w:fill="FBD6B7" w:themeFill="accent5" w:themeFillTint="66"/>
      </w:tcPr>
    </w:tblStylePr>
    <w:tblStylePr w:type="band1Horz">
      <w:tblPr/>
      <w:tcPr>
        <w:shd w:val="clear" w:color="auto" w:fill="FBCDA6" w:themeFill="accent5" w:themeFillTint="7F"/>
      </w:tcPr>
    </w:tblStylePr>
    <w:tblStylePr w:type="neCell">
      <w:rPr>
        <w:color w:val="3B1100" w:themeColor="text1"/>
      </w:rPr>
    </w:tblStylePr>
    <w:tblStylePr w:type="nwCell">
      <w:rPr>
        <w:color w:val="3B1100" w:themeColor="text1"/>
      </w:rPr>
    </w:tblStylePr>
  </w:style>
  <w:style w:type="table" w:styleId="Kleurrijkearcering-accent4">
    <w:name w:val="Colorful Shading Accent 4"/>
    <w:basedOn w:val="Standaardtabel"/>
    <w:uiPriority w:val="71"/>
    <w:semiHidden/>
    <w:rsid w:val="00E07762"/>
    <w:pPr>
      <w:spacing w:line="240" w:lineRule="auto"/>
    </w:pPr>
    <w:rPr>
      <w:color w:val="3B1100" w:themeColor="text1"/>
    </w:rPr>
    <w:tblPr>
      <w:tblStyleRowBandSize w:val="1"/>
      <w:tblStyleColBandSize w:val="1"/>
      <w:tblBorders>
        <w:top w:val="single" w:sz="24" w:space="0" w:color="3B1100" w:themeColor="accent3"/>
        <w:left w:val="single" w:sz="4" w:space="0" w:color="8DB350" w:themeColor="accent4"/>
        <w:bottom w:val="single" w:sz="4" w:space="0" w:color="8DB350" w:themeColor="accent4"/>
        <w:right w:val="single" w:sz="4" w:space="0" w:color="8DB350" w:themeColor="accent4"/>
        <w:insideH w:val="single" w:sz="4" w:space="0" w:color="FFFFFF" w:themeColor="background1"/>
        <w:insideV w:val="single" w:sz="4" w:space="0" w:color="FFFFFF" w:themeColor="background1"/>
      </w:tblBorders>
    </w:tblPr>
    <w:tcPr>
      <w:shd w:val="clear" w:color="auto" w:fill="F3F7ED" w:themeFill="accent4" w:themeFillTint="19"/>
    </w:tcPr>
    <w:tblStylePr w:type="firstRow">
      <w:rPr>
        <w:b/>
        <w:bCs/>
      </w:rPr>
      <w:tblPr/>
      <w:tcPr>
        <w:tcBorders>
          <w:top w:val="nil"/>
          <w:left w:val="nil"/>
          <w:bottom w:val="single" w:sz="24" w:space="0" w:color="3B11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6C2F" w:themeFill="accent4" w:themeFillShade="99"/>
      </w:tcPr>
    </w:tblStylePr>
    <w:tblStylePr w:type="firstCol">
      <w:rPr>
        <w:color w:val="FFFFFF" w:themeColor="background1"/>
      </w:rPr>
      <w:tblPr/>
      <w:tcPr>
        <w:tcBorders>
          <w:top w:val="nil"/>
          <w:left w:val="nil"/>
          <w:bottom w:val="nil"/>
          <w:right w:val="nil"/>
          <w:insideH w:val="single" w:sz="4" w:space="0" w:color="546C2F" w:themeColor="accent4" w:themeShade="99"/>
          <w:insideV w:val="nil"/>
        </w:tcBorders>
        <w:shd w:val="clear" w:color="auto" w:fill="546C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6C2F" w:themeFill="accent4" w:themeFillShade="99"/>
      </w:tcPr>
    </w:tblStylePr>
    <w:tblStylePr w:type="band1Vert">
      <w:tblPr/>
      <w:tcPr>
        <w:shd w:val="clear" w:color="auto" w:fill="D1E0B8" w:themeFill="accent4" w:themeFillTint="66"/>
      </w:tcPr>
    </w:tblStylePr>
    <w:tblStylePr w:type="band1Horz">
      <w:tblPr/>
      <w:tcPr>
        <w:shd w:val="clear" w:color="auto" w:fill="C6D9A7" w:themeFill="accent4" w:themeFillTint="7F"/>
      </w:tcPr>
    </w:tblStylePr>
    <w:tblStylePr w:type="neCell">
      <w:rPr>
        <w:color w:val="3B1100" w:themeColor="text1"/>
      </w:rPr>
    </w:tblStylePr>
    <w:tblStylePr w:type="nwCell">
      <w:rPr>
        <w:color w:val="3B1100" w:themeColor="text1"/>
      </w:rPr>
    </w:tblStylePr>
  </w:style>
  <w:style w:type="table" w:styleId="Kleurrijkearcering-accent3">
    <w:name w:val="Colorful Shading Accent 3"/>
    <w:basedOn w:val="Standaardtabel"/>
    <w:uiPriority w:val="71"/>
    <w:semiHidden/>
    <w:rsid w:val="00E07762"/>
    <w:pPr>
      <w:spacing w:line="240" w:lineRule="auto"/>
    </w:pPr>
    <w:rPr>
      <w:color w:val="3B1100" w:themeColor="text1"/>
    </w:rPr>
    <w:tblPr>
      <w:tblStyleRowBandSize w:val="1"/>
      <w:tblStyleColBandSize w:val="1"/>
      <w:tblBorders>
        <w:top w:val="single" w:sz="24" w:space="0" w:color="8DB350" w:themeColor="accent4"/>
        <w:left w:val="single" w:sz="4" w:space="0" w:color="3B1100" w:themeColor="accent3"/>
        <w:bottom w:val="single" w:sz="4" w:space="0" w:color="3B1100" w:themeColor="accent3"/>
        <w:right w:val="single" w:sz="4" w:space="0" w:color="3B1100" w:themeColor="accent3"/>
        <w:insideH w:val="single" w:sz="4" w:space="0" w:color="FFFFFF" w:themeColor="background1"/>
        <w:insideV w:val="single" w:sz="4" w:space="0" w:color="FFFFFF" w:themeColor="background1"/>
      </w:tblBorders>
    </w:tblPr>
    <w:tcPr>
      <w:shd w:val="clear" w:color="auto" w:fill="FFDFD2" w:themeFill="accent3" w:themeFillTint="19"/>
    </w:tcPr>
    <w:tblStylePr w:type="firstRow">
      <w:rPr>
        <w:b/>
        <w:bCs/>
      </w:rPr>
      <w:tblPr/>
      <w:tcPr>
        <w:tcBorders>
          <w:top w:val="nil"/>
          <w:left w:val="nil"/>
          <w:bottom w:val="single" w:sz="24" w:space="0" w:color="8DB3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0A00" w:themeFill="accent3" w:themeFillShade="99"/>
      </w:tcPr>
    </w:tblStylePr>
    <w:tblStylePr w:type="firstCol">
      <w:rPr>
        <w:color w:val="FFFFFF" w:themeColor="background1"/>
      </w:rPr>
      <w:tblPr/>
      <w:tcPr>
        <w:tcBorders>
          <w:top w:val="nil"/>
          <w:left w:val="nil"/>
          <w:bottom w:val="nil"/>
          <w:right w:val="nil"/>
          <w:insideH w:val="single" w:sz="4" w:space="0" w:color="230A00" w:themeColor="accent3" w:themeShade="99"/>
          <w:insideV w:val="nil"/>
        </w:tcBorders>
        <w:shd w:val="clear" w:color="auto" w:fill="230A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30A00" w:themeFill="accent3" w:themeFillShade="99"/>
      </w:tcPr>
    </w:tblStylePr>
    <w:tblStylePr w:type="band1Vert">
      <w:tblPr/>
      <w:tcPr>
        <w:shd w:val="clear" w:color="auto" w:fill="FF7E4A" w:themeFill="accent3" w:themeFillTint="66"/>
      </w:tcPr>
    </w:tblStylePr>
    <w:tblStylePr w:type="band1Horz">
      <w:tblPr/>
      <w:tcPr>
        <w:shd w:val="clear" w:color="auto" w:fill="FF5E1E" w:themeFill="accent3" w:themeFillTint="7F"/>
      </w:tcPr>
    </w:tblStylePr>
  </w:style>
  <w:style w:type="table" w:styleId="Kleurrijkearcering-accent2">
    <w:name w:val="Colorful Shading Accent 2"/>
    <w:basedOn w:val="Standaardtabel"/>
    <w:uiPriority w:val="71"/>
    <w:semiHidden/>
    <w:rsid w:val="00E07762"/>
    <w:pPr>
      <w:spacing w:line="240" w:lineRule="auto"/>
    </w:pPr>
    <w:rPr>
      <w:color w:val="3B1100" w:themeColor="text1"/>
    </w:rPr>
    <w:tblPr>
      <w:tblStyleRowBandSize w:val="1"/>
      <w:tblStyleColBandSize w:val="1"/>
      <w:tblBorders>
        <w:top w:val="single" w:sz="24" w:space="0" w:color="F58220" w:themeColor="accent2"/>
        <w:left w:val="single" w:sz="4" w:space="0" w:color="F58220" w:themeColor="accent2"/>
        <w:bottom w:val="single" w:sz="4" w:space="0" w:color="F58220" w:themeColor="accent2"/>
        <w:right w:val="single" w:sz="4" w:space="0" w:color="F58220" w:themeColor="accent2"/>
        <w:insideH w:val="single" w:sz="4" w:space="0" w:color="FFFFFF" w:themeColor="background1"/>
        <w:insideV w:val="single" w:sz="4" w:space="0" w:color="FFFFFF" w:themeColor="background1"/>
      </w:tblBorders>
    </w:tblPr>
    <w:tcPr>
      <w:shd w:val="clear" w:color="auto" w:fill="FEF2E8" w:themeFill="accent2" w:themeFillTint="19"/>
    </w:tcPr>
    <w:tblStylePr w:type="firstRow">
      <w:rPr>
        <w:b/>
        <w:bCs/>
      </w:rPr>
      <w:tblPr/>
      <w:tcPr>
        <w:tcBorders>
          <w:top w:val="nil"/>
          <w:left w:val="nil"/>
          <w:bottom w:val="single" w:sz="24" w:space="0" w:color="F5822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4C07" w:themeFill="accent2" w:themeFillShade="99"/>
      </w:tcPr>
    </w:tblStylePr>
    <w:tblStylePr w:type="firstCol">
      <w:rPr>
        <w:color w:val="FFFFFF" w:themeColor="background1"/>
      </w:rPr>
      <w:tblPr/>
      <w:tcPr>
        <w:tcBorders>
          <w:top w:val="nil"/>
          <w:left w:val="nil"/>
          <w:bottom w:val="nil"/>
          <w:right w:val="nil"/>
          <w:insideH w:val="single" w:sz="4" w:space="0" w:color="9E4C07" w:themeColor="accent2" w:themeShade="99"/>
          <w:insideV w:val="nil"/>
        </w:tcBorders>
        <w:shd w:val="clear" w:color="auto" w:fill="9E4C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E4C07" w:themeFill="accent2" w:themeFillShade="99"/>
      </w:tcPr>
    </w:tblStylePr>
    <w:tblStylePr w:type="band1Vert">
      <w:tblPr/>
      <w:tcPr>
        <w:shd w:val="clear" w:color="auto" w:fill="FBCCA5" w:themeFill="accent2" w:themeFillTint="66"/>
      </w:tcPr>
    </w:tblStylePr>
    <w:tblStylePr w:type="band1Horz">
      <w:tblPr/>
      <w:tcPr>
        <w:shd w:val="clear" w:color="auto" w:fill="FAC08F" w:themeFill="accent2" w:themeFillTint="7F"/>
      </w:tcPr>
    </w:tblStylePr>
    <w:tblStylePr w:type="neCell">
      <w:rPr>
        <w:color w:val="3B1100" w:themeColor="text1"/>
      </w:rPr>
    </w:tblStylePr>
    <w:tblStylePr w:type="nwCell">
      <w:rPr>
        <w:color w:val="3B1100" w:themeColor="text1"/>
      </w:rPr>
    </w:tblStylePr>
  </w:style>
  <w:style w:type="table" w:styleId="Kleurrijkearcering-accent1">
    <w:name w:val="Colorful Shading Accent 1"/>
    <w:basedOn w:val="Standaardtabel"/>
    <w:uiPriority w:val="71"/>
    <w:semiHidden/>
    <w:rsid w:val="00E07762"/>
    <w:pPr>
      <w:spacing w:line="240" w:lineRule="auto"/>
    </w:pPr>
    <w:rPr>
      <w:color w:val="3B1100" w:themeColor="text1"/>
    </w:rPr>
    <w:tblPr>
      <w:tblStyleRowBandSize w:val="1"/>
      <w:tblStyleColBandSize w:val="1"/>
      <w:tblBorders>
        <w:top w:val="single" w:sz="24" w:space="0" w:color="F58220" w:themeColor="accent2"/>
        <w:left w:val="single" w:sz="4" w:space="0" w:color="70A024" w:themeColor="accent1"/>
        <w:bottom w:val="single" w:sz="4" w:space="0" w:color="70A024" w:themeColor="accent1"/>
        <w:right w:val="single" w:sz="4" w:space="0" w:color="70A024" w:themeColor="accent1"/>
        <w:insideH w:val="single" w:sz="4" w:space="0" w:color="FFFFFF" w:themeColor="background1"/>
        <w:insideV w:val="single" w:sz="4" w:space="0" w:color="FFFFFF" w:themeColor="background1"/>
      </w:tblBorders>
    </w:tblPr>
    <w:tcPr>
      <w:shd w:val="clear" w:color="auto" w:fill="F1F9E5" w:themeFill="accent1" w:themeFillTint="19"/>
    </w:tcPr>
    <w:tblStylePr w:type="firstRow">
      <w:rPr>
        <w:b/>
        <w:bCs/>
      </w:rPr>
      <w:tblPr/>
      <w:tcPr>
        <w:tcBorders>
          <w:top w:val="nil"/>
          <w:left w:val="nil"/>
          <w:bottom w:val="single" w:sz="24" w:space="0" w:color="F5822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F15" w:themeFill="accent1" w:themeFillShade="99"/>
      </w:tcPr>
    </w:tblStylePr>
    <w:tblStylePr w:type="firstCol">
      <w:rPr>
        <w:color w:val="FFFFFF" w:themeColor="background1"/>
      </w:rPr>
      <w:tblPr/>
      <w:tcPr>
        <w:tcBorders>
          <w:top w:val="nil"/>
          <w:left w:val="nil"/>
          <w:bottom w:val="nil"/>
          <w:right w:val="nil"/>
          <w:insideH w:val="single" w:sz="4" w:space="0" w:color="425F15" w:themeColor="accent1" w:themeShade="99"/>
          <w:insideV w:val="nil"/>
        </w:tcBorders>
        <w:shd w:val="clear" w:color="auto" w:fill="425F1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25F15" w:themeFill="accent1" w:themeFillShade="99"/>
      </w:tcPr>
    </w:tblStylePr>
    <w:tblStylePr w:type="band1Vert">
      <w:tblPr/>
      <w:tcPr>
        <w:shd w:val="clear" w:color="auto" w:fill="C9E898" w:themeFill="accent1" w:themeFillTint="66"/>
      </w:tcPr>
    </w:tblStylePr>
    <w:tblStylePr w:type="band1Horz">
      <w:tblPr/>
      <w:tcPr>
        <w:shd w:val="clear" w:color="auto" w:fill="BBE27F" w:themeFill="accent1" w:themeFillTint="7F"/>
      </w:tcPr>
    </w:tblStylePr>
    <w:tblStylePr w:type="neCell">
      <w:rPr>
        <w:color w:val="3B1100" w:themeColor="text1"/>
      </w:rPr>
    </w:tblStylePr>
    <w:tblStylePr w:type="nwCell">
      <w:rPr>
        <w:color w:val="3B1100" w:themeColor="text1"/>
      </w:rPr>
    </w:tblStylePr>
  </w:style>
  <w:style w:type="table" w:styleId="Kleurrijkraster-accent6">
    <w:name w:val="Colorful Grid Accent 6"/>
    <w:basedOn w:val="Standaardtabel"/>
    <w:uiPriority w:val="73"/>
    <w:semiHidden/>
    <w:rsid w:val="00E07762"/>
    <w:pPr>
      <w:spacing w:line="240" w:lineRule="auto"/>
    </w:pPr>
    <w:rPr>
      <w:color w:val="3B1100" w:themeColor="text1"/>
    </w:rPr>
    <w:tblPr>
      <w:tblStyleRowBandSize w:val="1"/>
      <w:tblStyleColBandSize w:val="1"/>
      <w:tblBorders>
        <w:insideH w:val="single" w:sz="4" w:space="0" w:color="FFFFFF" w:themeColor="background1"/>
      </w:tblBorders>
    </w:tblPr>
    <w:tcPr>
      <w:shd w:val="clear" w:color="auto" w:fill="E6D6CF" w:themeFill="accent6" w:themeFillTint="33"/>
    </w:tcPr>
    <w:tblStylePr w:type="firstRow">
      <w:rPr>
        <w:b/>
        <w:bCs/>
      </w:rPr>
      <w:tblPr/>
      <w:tcPr>
        <w:shd w:val="clear" w:color="auto" w:fill="CDAD9F" w:themeFill="accent6" w:themeFillTint="66"/>
      </w:tcPr>
    </w:tblStylePr>
    <w:tblStylePr w:type="lastRow">
      <w:rPr>
        <w:b/>
        <w:bCs/>
        <w:color w:val="3B1100" w:themeColor="text1"/>
      </w:rPr>
      <w:tblPr/>
      <w:tcPr>
        <w:shd w:val="clear" w:color="auto" w:fill="CDAD9F" w:themeFill="accent6" w:themeFillTint="66"/>
      </w:tcPr>
    </w:tblStylePr>
    <w:tblStylePr w:type="firstCol">
      <w:rPr>
        <w:color w:val="FFFFFF" w:themeColor="background1"/>
      </w:rPr>
      <w:tblPr/>
      <w:tcPr>
        <w:shd w:val="clear" w:color="auto" w:fill="493026" w:themeFill="accent6" w:themeFillShade="BF"/>
      </w:tcPr>
    </w:tblStylePr>
    <w:tblStylePr w:type="lastCol">
      <w:rPr>
        <w:color w:val="FFFFFF" w:themeColor="background1"/>
      </w:rPr>
      <w:tblPr/>
      <w:tcPr>
        <w:shd w:val="clear" w:color="auto" w:fill="493026" w:themeFill="accent6" w:themeFillShade="BF"/>
      </w:tcPr>
    </w:tblStylePr>
    <w:tblStylePr w:type="band1Vert">
      <w:tblPr/>
      <w:tcPr>
        <w:shd w:val="clear" w:color="auto" w:fill="C19988" w:themeFill="accent6" w:themeFillTint="7F"/>
      </w:tcPr>
    </w:tblStylePr>
    <w:tblStylePr w:type="band1Horz">
      <w:tblPr/>
      <w:tcPr>
        <w:shd w:val="clear" w:color="auto" w:fill="C19988" w:themeFill="accent6" w:themeFillTint="7F"/>
      </w:tcPr>
    </w:tblStylePr>
  </w:style>
  <w:style w:type="table" w:styleId="Kleurrijkraster-accent5">
    <w:name w:val="Colorful Grid Accent 5"/>
    <w:basedOn w:val="Standaardtabel"/>
    <w:uiPriority w:val="73"/>
    <w:semiHidden/>
    <w:rsid w:val="00E07762"/>
    <w:pPr>
      <w:spacing w:line="240" w:lineRule="auto"/>
    </w:pPr>
    <w:rPr>
      <w:color w:val="3B1100" w:themeColor="text1"/>
    </w:rPr>
    <w:tblPr>
      <w:tblStyleRowBandSize w:val="1"/>
      <w:tblStyleColBandSize w:val="1"/>
      <w:tblBorders>
        <w:insideH w:val="single" w:sz="4" w:space="0" w:color="FFFFFF" w:themeColor="background1"/>
      </w:tblBorders>
    </w:tblPr>
    <w:tcPr>
      <w:shd w:val="clear" w:color="auto" w:fill="FDEADB" w:themeFill="accent5" w:themeFillTint="33"/>
    </w:tcPr>
    <w:tblStylePr w:type="firstRow">
      <w:rPr>
        <w:b/>
        <w:bCs/>
      </w:rPr>
      <w:tblPr/>
      <w:tcPr>
        <w:shd w:val="clear" w:color="auto" w:fill="FBD6B7" w:themeFill="accent5" w:themeFillTint="66"/>
      </w:tcPr>
    </w:tblStylePr>
    <w:tblStylePr w:type="lastRow">
      <w:rPr>
        <w:b/>
        <w:bCs/>
        <w:color w:val="3B1100" w:themeColor="text1"/>
      </w:rPr>
      <w:tblPr/>
      <w:tcPr>
        <w:shd w:val="clear" w:color="auto" w:fill="FBD6B7" w:themeFill="accent5" w:themeFillTint="66"/>
      </w:tcPr>
    </w:tblStylePr>
    <w:tblStylePr w:type="firstCol">
      <w:rPr>
        <w:color w:val="FFFFFF" w:themeColor="background1"/>
      </w:rPr>
      <w:tblPr/>
      <w:tcPr>
        <w:shd w:val="clear" w:color="auto" w:fill="E8700A" w:themeFill="accent5" w:themeFillShade="BF"/>
      </w:tcPr>
    </w:tblStylePr>
    <w:tblStylePr w:type="lastCol">
      <w:rPr>
        <w:color w:val="FFFFFF" w:themeColor="background1"/>
      </w:rPr>
      <w:tblPr/>
      <w:tcPr>
        <w:shd w:val="clear" w:color="auto" w:fill="E8700A" w:themeFill="accent5" w:themeFillShade="BF"/>
      </w:tcPr>
    </w:tblStylePr>
    <w:tblStylePr w:type="band1Vert">
      <w:tblPr/>
      <w:tcPr>
        <w:shd w:val="clear" w:color="auto" w:fill="FBCDA6" w:themeFill="accent5" w:themeFillTint="7F"/>
      </w:tcPr>
    </w:tblStylePr>
    <w:tblStylePr w:type="band1Horz">
      <w:tblPr/>
      <w:tcPr>
        <w:shd w:val="clear" w:color="auto" w:fill="FBCDA6" w:themeFill="accent5" w:themeFillTint="7F"/>
      </w:tcPr>
    </w:tblStylePr>
  </w:style>
  <w:style w:type="table" w:styleId="Kleurrijkraster-accent4">
    <w:name w:val="Colorful Grid Accent 4"/>
    <w:basedOn w:val="Standaardtabel"/>
    <w:uiPriority w:val="73"/>
    <w:semiHidden/>
    <w:rsid w:val="00E07762"/>
    <w:pPr>
      <w:spacing w:line="240" w:lineRule="auto"/>
    </w:pPr>
    <w:rPr>
      <w:color w:val="3B1100" w:themeColor="text1"/>
    </w:rPr>
    <w:tblPr>
      <w:tblStyleRowBandSize w:val="1"/>
      <w:tblStyleColBandSize w:val="1"/>
      <w:tblBorders>
        <w:insideH w:val="single" w:sz="4" w:space="0" w:color="FFFFFF" w:themeColor="background1"/>
      </w:tblBorders>
    </w:tblPr>
    <w:tcPr>
      <w:shd w:val="clear" w:color="auto" w:fill="E8EFDB" w:themeFill="accent4" w:themeFillTint="33"/>
    </w:tcPr>
    <w:tblStylePr w:type="firstRow">
      <w:rPr>
        <w:b/>
        <w:bCs/>
      </w:rPr>
      <w:tblPr/>
      <w:tcPr>
        <w:shd w:val="clear" w:color="auto" w:fill="D1E0B8" w:themeFill="accent4" w:themeFillTint="66"/>
      </w:tcPr>
    </w:tblStylePr>
    <w:tblStylePr w:type="lastRow">
      <w:rPr>
        <w:b/>
        <w:bCs/>
        <w:color w:val="3B1100" w:themeColor="text1"/>
      </w:rPr>
      <w:tblPr/>
      <w:tcPr>
        <w:shd w:val="clear" w:color="auto" w:fill="D1E0B8" w:themeFill="accent4" w:themeFillTint="66"/>
      </w:tcPr>
    </w:tblStylePr>
    <w:tblStylePr w:type="firstCol">
      <w:rPr>
        <w:color w:val="FFFFFF" w:themeColor="background1"/>
      </w:rPr>
      <w:tblPr/>
      <w:tcPr>
        <w:shd w:val="clear" w:color="auto" w:fill="69863A" w:themeFill="accent4" w:themeFillShade="BF"/>
      </w:tcPr>
    </w:tblStylePr>
    <w:tblStylePr w:type="lastCol">
      <w:rPr>
        <w:color w:val="FFFFFF" w:themeColor="background1"/>
      </w:rPr>
      <w:tblPr/>
      <w:tcPr>
        <w:shd w:val="clear" w:color="auto" w:fill="69863A" w:themeFill="accent4" w:themeFillShade="BF"/>
      </w:tcPr>
    </w:tblStylePr>
    <w:tblStylePr w:type="band1Vert">
      <w:tblPr/>
      <w:tcPr>
        <w:shd w:val="clear" w:color="auto" w:fill="C6D9A7" w:themeFill="accent4" w:themeFillTint="7F"/>
      </w:tcPr>
    </w:tblStylePr>
    <w:tblStylePr w:type="band1Horz">
      <w:tblPr/>
      <w:tcPr>
        <w:shd w:val="clear" w:color="auto" w:fill="C6D9A7" w:themeFill="accent4" w:themeFillTint="7F"/>
      </w:tcPr>
    </w:tblStylePr>
  </w:style>
  <w:style w:type="table" w:styleId="Kleurrijkraster-accent3">
    <w:name w:val="Colorful Grid Accent 3"/>
    <w:basedOn w:val="Standaardtabel"/>
    <w:uiPriority w:val="73"/>
    <w:semiHidden/>
    <w:rsid w:val="00E07762"/>
    <w:pPr>
      <w:spacing w:line="240" w:lineRule="auto"/>
    </w:pPr>
    <w:rPr>
      <w:color w:val="3B1100" w:themeColor="text1"/>
    </w:rPr>
    <w:tblPr>
      <w:tblStyleRowBandSize w:val="1"/>
      <w:tblStyleColBandSize w:val="1"/>
      <w:tblBorders>
        <w:insideH w:val="single" w:sz="4" w:space="0" w:color="FFFFFF" w:themeColor="background1"/>
      </w:tblBorders>
    </w:tblPr>
    <w:tcPr>
      <w:shd w:val="clear" w:color="auto" w:fill="FFBEA4" w:themeFill="accent3" w:themeFillTint="33"/>
    </w:tcPr>
    <w:tblStylePr w:type="firstRow">
      <w:rPr>
        <w:b/>
        <w:bCs/>
      </w:rPr>
      <w:tblPr/>
      <w:tcPr>
        <w:shd w:val="clear" w:color="auto" w:fill="FF7E4A" w:themeFill="accent3" w:themeFillTint="66"/>
      </w:tcPr>
    </w:tblStylePr>
    <w:tblStylePr w:type="lastRow">
      <w:rPr>
        <w:b/>
        <w:bCs/>
        <w:color w:val="3B1100" w:themeColor="text1"/>
      </w:rPr>
      <w:tblPr/>
      <w:tcPr>
        <w:shd w:val="clear" w:color="auto" w:fill="FF7E4A" w:themeFill="accent3" w:themeFillTint="66"/>
      </w:tcPr>
    </w:tblStylePr>
    <w:tblStylePr w:type="firstCol">
      <w:rPr>
        <w:color w:val="FFFFFF" w:themeColor="background1"/>
      </w:rPr>
      <w:tblPr/>
      <w:tcPr>
        <w:shd w:val="clear" w:color="auto" w:fill="2C0C00" w:themeFill="accent3" w:themeFillShade="BF"/>
      </w:tcPr>
    </w:tblStylePr>
    <w:tblStylePr w:type="lastCol">
      <w:rPr>
        <w:color w:val="FFFFFF" w:themeColor="background1"/>
      </w:rPr>
      <w:tblPr/>
      <w:tcPr>
        <w:shd w:val="clear" w:color="auto" w:fill="2C0C00" w:themeFill="accent3" w:themeFillShade="BF"/>
      </w:tcPr>
    </w:tblStylePr>
    <w:tblStylePr w:type="band1Vert">
      <w:tblPr/>
      <w:tcPr>
        <w:shd w:val="clear" w:color="auto" w:fill="FF5E1E" w:themeFill="accent3" w:themeFillTint="7F"/>
      </w:tcPr>
    </w:tblStylePr>
    <w:tblStylePr w:type="band1Horz">
      <w:tblPr/>
      <w:tcPr>
        <w:shd w:val="clear" w:color="auto" w:fill="FF5E1E" w:themeFill="accent3" w:themeFillTint="7F"/>
      </w:tcPr>
    </w:tblStylePr>
  </w:style>
  <w:style w:type="table" w:styleId="Kleurrijkraster-accent2">
    <w:name w:val="Colorful Grid Accent 2"/>
    <w:basedOn w:val="Standaardtabel"/>
    <w:uiPriority w:val="73"/>
    <w:semiHidden/>
    <w:rsid w:val="00E07762"/>
    <w:pPr>
      <w:spacing w:line="240" w:lineRule="auto"/>
    </w:pPr>
    <w:rPr>
      <w:color w:val="3B1100" w:themeColor="text1"/>
    </w:rPr>
    <w:tblPr>
      <w:tblStyleRowBandSize w:val="1"/>
      <w:tblStyleColBandSize w:val="1"/>
      <w:tblBorders>
        <w:insideH w:val="single" w:sz="4" w:space="0" w:color="FFFFFF" w:themeColor="background1"/>
      </w:tblBorders>
    </w:tblPr>
    <w:tcPr>
      <w:shd w:val="clear" w:color="auto" w:fill="FDE5D2" w:themeFill="accent2" w:themeFillTint="33"/>
    </w:tcPr>
    <w:tblStylePr w:type="firstRow">
      <w:rPr>
        <w:b/>
        <w:bCs/>
      </w:rPr>
      <w:tblPr/>
      <w:tcPr>
        <w:shd w:val="clear" w:color="auto" w:fill="FBCCA5" w:themeFill="accent2" w:themeFillTint="66"/>
      </w:tcPr>
    </w:tblStylePr>
    <w:tblStylePr w:type="lastRow">
      <w:rPr>
        <w:b/>
        <w:bCs/>
        <w:color w:val="3B1100" w:themeColor="text1"/>
      </w:rPr>
      <w:tblPr/>
      <w:tcPr>
        <w:shd w:val="clear" w:color="auto" w:fill="FBCCA5" w:themeFill="accent2" w:themeFillTint="66"/>
      </w:tcPr>
    </w:tblStylePr>
    <w:tblStylePr w:type="firstCol">
      <w:rPr>
        <w:color w:val="FFFFFF" w:themeColor="background1"/>
      </w:rPr>
      <w:tblPr/>
      <w:tcPr>
        <w:shd w:val="clear" w:color="auto" w:fill="C65F09" w:themeFill="accent2" w:themeFillShade="BF"/>
      </w:tcPr>
    </w:tblStylePr>
    <w:tblStylePr w:type="lastCol">
      <w:rPr>
        <w:color w:val="FFFFFF" w:themeColor="background1"/>
      </w:rPr>
      <w:tblPr/>
      <w:tcPr>
        <w:shd w:val="clear" w:color="auto" w:fill="C65F09" w:themeFill="accent2" w:themeFillShade="BF"/>
      </w:tcPr>
    </w:tblStylePr>
    <w:tblStylePr w:type="band1Vert">
      <w:tblPr/>
      <w:tcPr>
        <w:shd w:val="clear" w:color="auto" w:fill="FAC08F" w:themeFill="accent2" w:themeFillTint="7F"/>
      </w:tcPr>
    </w:tblStylePr>
    <w:tblStylePr w:type="band1Horz">
      <w:tblPr/>
      <w:tcPr>
        <w:shd w:val="clear" w:color="auto" w:fill="FAC08F" w:themeFill="accent2" w:themeFillTint="7F"/>
      </w:tcPr>
    </w:tblStylePr>
  </w:style>
  <w:style w:type="table" w:styleId="Kleurrijkraster-accent1">
    <w:name w:val="Colorful Grid Accent 1"/>
    <w:basedOn w:val="Standaardtabel"/>
    <w:uiPriority w:val="73"/>
    <w:semiHidden/>
    <w:rsid w:val="00E07762"/>
    <w:pPr>
      <w:spacing w:line="240" w:lineRule="auto"/>
    </w:pPr>
    <w:rPr>
      <w:color w:val="3B1100" w:themeColor="text1"/>
    </w:rPr>
    <w:tblPr>
      <w:tblStyleRowBandSize w:val="1"/>
      <w:tblStyleColBandSize w:val="1"/>
      <w:tblBorders>
        <w:insideH w:val="single" w:sz="4" w:space="0" w:color="FFFFFF" w:themeColor="background1"/>
      </w:tblBorders>
    </w:tblPr>
    <w:tcPr>
      <w:shd w:val="clear" w:color="auto" w:fill="E3F3CB" w:themeFill="accent1" w:themeFillTint="33"/>
    </w:tcPr>
    <w:tblStylePr w:type="firstRow">
      <w:rPr>
        <w:b/>
        <w:bCs/>
      </w:rPr>
      <w:tblPr/>
      <w:tcPr>
        <w:shd w:val="clear" w:color="auto" w:fill="C9E898" w:themeFill="accent1" w:themeFillTint="66"/>
      </w:tcPr>
    </w:tblStylePr>
    <w:tblStylePr w:type="lastRow">
      <w:rPr>
        <w:b/>
        <w:bCs/>
        <w:color w:val="3B1100" w:themeColor="text1"/>
      </w:rPr>
      <w:tblPr/>
      <w:tcPr>
        <w:shd w:val="clear" w:color="auto" w:fill="C9E898" w:themeFill="accent1" w:themeFillTint="66"/>
      </w:tcPr>
    </w:tblStylePr>
    <w:tblStylePr w:type="firstCol">
      <w:rPr>
        <w:color w:val="FFFFFF" w:themeColor="background1"/>
      </w:rPr>
      <w:tblPr/>
      <w:tcPr>
        <w:shd w:val="clear" w:color="auto" w:fill="53771B" w:themeFill="accent1" w:themeFillShade="BF"/>
      </w:tcPr>
    </w:tblStylePr>
    <w:tblStylePr w:type="lastCol">
      <w:rPr>
        <w:color w:val="FFFFFF" w:themeColor="background1"/>
      </w:rPr>
      <w:tblPr/>
      <w:tcPr>
        <w:shd w:val="clear" w:color="auto" w:fill="53771B" w:themeFill="accent1" w:themeFillShade="BF"/>
      </w:tcPr>
    </w:tblStylePr>
    <w:tblStylePr w:type="band1Vert">
      <w:tblPr/>
      <w:tcPr>
        <w:shd w:val="clear" w:color="auto" w:fill="BBE27F" w:themeFill="accent1" w:themeFillTint="7F"/>
      </w:tcPr>
    </w:tblStylePr>
    <w:tblStylePr w:type="band1Horz">
      <w:tblPr/>
      <w:tcPr>
        <w:shd w:val="clear" w:color="auto" w:fill="BBE27F" w:themeFill="accent1" w:themeFillTint="7F"/>
      </w:tcPr>
    </w:tblStylePr>
  </w:style>
  <w:style w:type="table" w:styleId="Gemiddeldelijst2-accent6">
    <w:name w:val="Medium List 2 Accent 6"/>
    <w:basedOn w:val="Standaardtabel"/>
    <w:uiPriority w:val="66"/>
    <w:semiHidden/>
    <w:rsid w:val="00E07762"/>
    <w:pPr>
      <w:spacing w:line="240" w:lineRule="auto"/>
    </w:pPr>
    <w:rPr>
      <w:rFonts w:asciiTheme="majorHAnsi" w:eastAsiaTheme="majorEastAsia" w:hAnsiTheme="majorHAnsi" w:cstheme="majorBidi"/>
      <w:color w:val="3B1100" w:themeColor="text1"/>
    </w:rPr>
    <w:tblPr>
      <w:tblStyleRowBandSize w:val="1"/>
      <w:tblStyleColBandSize w:val="1"/>
      <w:tblBorders>
        <w:top w:val="single" w:sz="8" w:space="0" w:color="624133" w:themeColor="accent6"/>
        <w:left w:val="single" w:sz="8" w:space="0" w:color="624133" w:themeColor="accent6"/>
        <w:bottom w:val="single" w:sz="8" w:space="0" w:color="624133" w:themeColor="accent6"/>
        <w:right w:val="single" w:sz="8" w:space="0" w:color="624133" w:themeColor="accent6"/>
      </w:tblBorders>
    </w:tblPr>
    <w:tblStylePr w:type="firstRow">
      <w:rPr>
        <w:sz w:val="24"/>
        <w:szCs w:val="24"/>
      </w:rPr>
      <w:tblPr/>
      <w:tcPr>
        <w:tcBorders>
          <w:top w:val="nil"/>
          <w:left w:val="nil"/>
          <w:bottom w:val="single" w:sz="24" w:space="0" w:color="624133" w:themeColor="accent6"/>
          <w:right w:val="nil"/>
          <w:insideH w:val="nil"/>
          <w:insideV w:val="nil"/>
        </w:tcBorders>
        <w:shd w:val="clear" w:color="auto" w:fill="FFFFFF" w:themeFill="background1"/>
      </w:tcPr>
    </w:tblStylePr>
    <w:tblStylePr w:type="lastRow">
      <w:tblPr/>
      <w:tcPr>
        <w:tcBorders>
          <w:top w:val="single" w:sz="8" w:space="0" w:color="62413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4133" w:themeColor="accent6"/>
          <w:insideH w:val="nil"/>
          <w:insideV w:val="nil"/>
        </w:tcBorders>
        <w:shd w:val="clear" w:color="auto" w:fill="FFFFFF" w:themeFill="background1"/>
      </w:tcPr>
    </w:tblStylePr>
    <w:tblStylePr w:type="lastCol">
      <w:tblPr/>
      <w:tcPr>
        <w:tcBorders>
          <w:top w:val="nil"/>
          <w:left w:val="single" w:sz="8" w:space="0" w:color="62413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CCC4" w:themeFill="accent6" w:themeFillTint="3F"/>
      </w:tcPr>
    </w:tblStylePr>
    <w:tblStylePr w:type="band1Horz">
      <w:tblPr/>
      <w:tcPr>
        <w:tcBorders>
          <w:top w:val="nil"/>
          <w:bottom w:val="nil"/>
          <w:insideH w:val="nil"/>
          <w:insideV w:val="nil"/>
        </w:tcBorders>
        <w:shd w:val="clear" w:color="auto" w:fill="E0CCC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E07762"/>
    <w:pPr>
      <w:spacing w:line="240" w:lineRule="auto"/>
    </w:pPr>
    <w:rPr>
      <w:rFonts w:asciiTheme="majorHAnsi" w:eastAsiaTheme="majorEastAsia" w:hAnsiTheme="majorHAnsi" w:cstheme="majorBidi"/>
      <w:color w:val="3B1100" w:themeColor="text1"/>
    </w:rPr>
    <w:tblPr>
      <w:tblStyleRowBandSize w:val="1"/>
      <w:tblStyleColBandSize w:val="1"/>
      <w:tblBorders>
        <w:top w:val="single" w:sz="8" w:space="0" w:color="F79B4D" w:themeColor="accent5"/>
        <w:left w:val="single" w:sz="8" w:space="0" w:color="F79B4D" w:themeColor="accent5"/>
        <w:bottom w:val="single" w:sz="8" w:space="0" w:color="F79B4D" w:themeColor="accent5"/>
        <w:right w:val="single" w:sz="8" w:space="0" w:color="F79B4D" w:themeColor="accent5"/>
      </w:tblBorders>
    </w:tblPr>
    <w:tblStylePr w:type="firstRow">
      <w:rPr>
        <w:sz w:val="24"/>
        <w:szCs w:val="24"/>
      </w:rPr>
      <w:tblPr/>
      <w:tcPr>
        <w:tcBorders>
          <w:top w:val="nil"/>
          <w:left w:val="nil"/>
          <w:bottom w:val="single" w:sz="24" w:space="0" w:color="F79B4D" w:themeColor="accent5"/>
          <w:right w:val="nil"/>
          <w:insideH w:val="nil"/>
          <w:insideV w:val="nil"/>
        </w:tcBorders>
        <w:shd w:val="clear" w:color="auto" w:fill="FFFFFF" w:themeFill="background1"/>
      </w:tcPr>
    </w:tblStylePr>
    <w:tblStylePr w:type="lastRow">
      <w:tblPr/>
      <w:tcPr>
        <w:tcBorders>
          <w:top w:val="single" w:sz="8" w:space="0" w:color="F79B4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B4D" w:themeColor="accent5"/>
          <w:insideH w:val="nil"/>
          <w:insideV w:val="nil"/>
        </w:tcBorders>
        <w:shd w:val="clear" w:color="auto" w:fill="FFFFFF" w:themeFill="background1"/>
      </w:tcPr>
    </w:tblStylePr>
    <w:tblStylePr w:type="lastCol">
      <w:tblPr/>
      <w:tcPr>
        <w:tcBorders>
          <w:top w:val="nil"/>
          <w:left w:val="single" w:sz="8" w:space="0" w:color="F79B4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6D2" w:themeFill="accent5" w:themeFillTint="3F"/>
      </w:tcPr>
    </w:tblStylePr>
    <w:tblStylePr w:type="band1Horz">
      <w:tblPr/>
      <w:tcPr>
        <w:tcBorders>
          <w:top w:val="nil"/>
          <w:bottom w:val="nil"/>
          <w:insideH w:val="nil"/>
          <w:insideV w:val="nil"/>
        </w:tcBorders>
        <w:shd w:val="clear" w:color="auto" w:fill="FD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E07762"/>
    <w:pPr>
      <w:spacing w:line="240" w:lineRule="auto"/>
    </w:pPr>
    <w:rPr>
      <w:rFonts w:asciiTheme="majorHAnsi" w:eastAsiaTheme="majorEastAsia" w:hAnsiTheme="majorHAnsi" w:cstheme="majorBidi"/>
      <w:color w:val="3B1100" w:themeColor="text1"/>
    </w:rPr>
    <w:tblPr>
      <w:tblStyleRowBandSize w:val="1"/>
      <w:tblStyleColBandSize w:val="1"/>
      <w:tblBorders>
        <w:top w:val="single" w:sz="8" w:space="0" w:color="8DB350" w:themeColor="accent4"/>
        <w:left w:val="single" w:sz="8" w:space="0" w:color="8DB350" w:themeColor="accent4"/>
        <w:bottom w:val="single" w:sz="8" w:space="0" w:color="8DB350" w:themeColor="accent4"/>
        <w:right w:val="single" w:sz="8" w:space="0" w:color="8DB350" w:themeColor="accent4"/>
      </w:tblBorders>
    </w:tblPr>
    <w:tblStylePr w:type="firstRow">
      <w:rPr>
        <w:sz w:val="24"/>
        <w:szCs w:val="24"/>
      </w:rPr>
      <w:tblPr/>
      <w:tcPr>
        <w:tcBorders>
          <w:top w:val="nil"/>
          <w:left w:val="nil"/>
          <w:bottom w:val="single" w:sz="24" w:space="0" w:color="8DB350" w:themeColor="accent4"/>
          <w:right w:val="nil"/>
          <w:insideH w:val="nil"/>
          <w:insideV w:val="nil"/>
        </w:tcBorders>
        <w:shd w:val="clear" w:color="auto" w:fill="FFFFFF" w:themeFill="background1"/>
      </w:tcPr>
    </w:tblStylePr>
    <w:tblStylePr w:type="lastRow">
      <w:tblPr/>
      <w:tcPr>
        <w:tcBorders>
          <w:top w:val="single" w:sz="8" w:space="0" w:color="8DB35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350" w:themeColor="accent4"/>
          <w:insideH w:val="nil"/>
          <w:insideV w:val="nil"/>
        </w:tcBorders>
        <w:shd w:val="clear" w:color="auto" w:fill="FFFFFF" w:themeFill="background1"/>
      </w:tcPr>
    </w:tblStylePr>
    <w:tblStylePr w:type="lastCol">
      <w:tblPr/>
      <w:tcPr>
        <w:tcBorders>
          <w:top w:val="nil"/>
          <w:left w:val="single" w:sz="8" w:space="0" w:color="8DB3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CD3" w:themeFill="accent4" w:themeFillTint="3F"/>
      </w:tcPr>
    </w:tblStylePr>
    <w:tblStylePr w:type="band1Horz">
      <w:tblPr/>
      <w:tcPr>
        <w:tcBorders>
          <w:top w:val="nil"/>
          <w:bottom w:val="nil"/>
          <w:insideH w:val="nil"/>
          <w:insideV w:val="nil"/>
        </w:tcBorders>
        <w:shd w:val="clear" w:color="auto" w:fill="E2EC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E07762"/>
    <w:pPr>
      <w:spacing w:line="240" w:lineRule="auto"/>
    </w:pPr>
    <w:rPr>
      <w:rFonts w:asciiTheme="majorHAnsi" w:eastAsiaTheme="majorEastAsia" w:hAnsiTheme="majorHAnsi" w:cstheme="majorBidi"/>
      <w:color w:val="3B1100" w:themeColor="text1"/>
    </w:rPr>
    <w:tblPr>
      <w:tblStyleRowBandSize w:val="1"/>
      <w:tblStyleColBandSize w:val="1"/>
      <w:tblBorders>
        <w:top w:val="single" w:sz="8" w:space="0" w:color="3B1100" w:themeColor="accent3"/>
        <w:left w:val="single" w:sz="8" w:space="0" w:color="3B1100" w:themeColor="accent3"/>
        <w:bottom w:val="single" w:sz="8" w:space="0" w:color="3B1100" w:themeColor="accent3"/>
        <w:right w:val="single" w:sz="8" w:space="0" w:color="3B1100" w:themeColor="accent3"/>
      </w:tblBorders>
    </w:tblPr>
    <w:tblStylePr w:type="firstRow">
      <w:rPr>
        <w:sz w:val="24"/>
        <w:szCs w:val="24"/>
      </w:rPr>
      <w:tblPr/>
      <w:tcPr>
        <w:tcBorders>
          <w:top w:val="nil"/>
          <w:left w:val="nil"/>
          <w:bottom w:val="single" w:sz="24" w:space="0" w:color="3B1100" w:themeColor="accent3"/>
          <w:right w:val="nil"/>
          <w:insideH w:val="nil"/>
          <w:insideV w:val="nil"/>
        </w:tcBorders>
        <w:shd w:val="clear" w:color="auto" w:fill="FFFFFF" w:themeFill="background1"/>
      </w:tcPr>
    </w:tblStylePr>
    <w:tblStylePr w:type="lastRow">
      <w:tblPr/>
      <w:tcPr>
        <w:tcBorders>
          <w:top w:val="single" w:sz="8" w:space="0" w:color="3B11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1100" w:themeColor="accent3"/>
          <w:insideH w:val="nil"/>
          <w:insideV w:val="nil"/>
        </w:tcBorders>
        <w:shd w:val="clear" w:color="auto" w:fill="FFFFFF" w:themeFill="background1"/>
      </w:tcPr>
    </w:tblStylePr>
    <w:tblStylePr w:type="lastCol">
      <w:tblPr/>
      <w:tcPr>
        <w:tcBorders>
          <w:top w:val="nil"/>
          <w:left w:val="single" w:sz="8" w:space="0" w:color="3B11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F8F" w:themeFill="accent3" w:themeFillTint="3F"/>
      </w:tcPr>
    </w:tblStylePr>
    <w:tblStylePr w:type="band1Horz">
      <w:tblPr/>
      <w:tcPr>
        <w:tcBorders>
          <w:top w:val="nil"/>
          <w:bottom w:val="nil"/>
          <w:insideH w:val="nil"/>
          <w:insideV w:val="nil"/>
        </w:tcBorders>
        <w:shd w:val="clear" w:color="auto" w:fill="FFAF8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E07762"/>
    <w:pPr>
      <w:spacing w:line="240" w:lineRule="auto"/>
    </w:pPr>
    <w:rPr>
      <w:rFonts w:asciiTheme="majorHAnsi" w:eastAsiaTheme="majorEastAsia" w:hAnsiTheme="majorHAnsi" w:cstheme="majorBidi"/>
      <w:color w:val="3B1100" w:themeColor="text1"/>
    </w:rPr>
    <w:tblPr>
      <w:tblStyleRowBandSize w:val="1"/>
      <w:tblStyleColBandSize w:val="1"/>
      <w:tblBorders>
        <w:top w:val="single" w:sz="8" w:space="0" w:color="F58220" w:themeColor="accent2"/>
        <w:left w:val="single" w:sz="8" w:space="0" w:color="F58220" w:themeColor="accent2"/>
        <w:bottom w:val="single" w:sz="8" w:space="0" w:color="F58220" w:themeColor="accent2"/>
        <w:right w:val="single" w:sz="8" w:space="0" w:color="F58220" w:themeColor="accent2"/>
      </w:tblBorders>
    </w:tblPr>
    <w:tblStylePr w:type="firstRow">
      <w:rPr>
        <w:sz w:val="24"/>
        <w:szCs w:val="24"/>
      </w:rPr>
      <w:tblPr/>
      <w:tcPr>
        <w:tcBorders>
          <w:top w:val="nil"/>
          <w:left w:val="nil"/>
          <w:bottom w:val="single" w:sz="24" w:space="0" w:color="F58220" w:themeColor="accent2"/>
          <w:right w:val="nil"/>
          <w:insideH w:val="nil"/>
          <w:insideV w:val="nil"/>
        </w:tcBorders>
        <w:shd w:val="clear" w:color="auto" w:fill="FFFFFF" w:themeFill="background1"/>
      </w:tcPr>
    </w:tblStylePr>
    <w:tblStylePr w:type="lastRow">
      <w:tblPr/>
      <w:tcPr>
        <w:tcBorders>
          <w:top w:val="single" w:sz="8" w:space="0" w:color="F5822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8220" w:themeColor="accent2"/>
          <w:insideH w:val="nil"/>
          <w:insideV w:val="nil"/>
        </w:tcBorders>
        <w:shd w:val="clear" w:color="auto" w:fill="FFFFFF" w:themeFill="background1"/>
      </w:tcPr>
    </w:tblStylePr>
    <w:tblStylePr w:type="lastCol">
      <w:tblPr/>
      <w:tcPr>
        <w:tcBorders>
          <w:top w:val="nil"/>
          <w:left w:val="single" w:sz="8" w:space="0" w:color="F5822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7" w:themeFill="accent2" w:themeFillTint="3F"/>
      </w:tcPr>
    </w:tblStylePr>
    <w:tblStylePr w:type="band1Horz">
      <w:tblPr/>
      <w:tcPr>
        <w:tcBorders>
          <w:top w:val="nil"/>
          <w:bottom w:val="nil"/>
          <w:insideH w:val="nil"/>
          <w:insideV w:val="nil"/>
        </w:tcBorders>
        <w:shd w:val="clear" w:color="auto" w:fill="FCDF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E07762"/>
    <w:pPr>
      <w:spacing w:line="240" w:lineRule="auto"/>
    </w:pPr>
    <w:rPr>
      <w:rFonts w:asciiTheme="majorHAnsi" w:eastAsiaTheme="majorEastAsia" w:hAnsiTheme="majorHAnsi" w:cstheme="majorBidi"/>
      <w:color w:val="3B1100" w:themeColor="text1"/>
    </w:rPr>
    <w:tblPr>
      <w:tblStyleRowBandSize w:val="1"/>
      <w:tblStyleColBandSize w:val="1"/>
      <w:tblBorders>
        <w:top w:val="single" w:sz="8" w:space="0" w:color="70A024" w:themeColor="accent1"/>
        <w:left w:val="single" w:sz="8" w:space="0" w:color="70A024" w:themeColor="accent1"/>
        <w:bottom w:val="single" w:sz="8" w:space="0" w:color="70A024" w:themeColor="accent1"/>
        <w:right w:val="single" w:sz="8" w:space="0" w:color="70A024" w:themeColor="accent1"/>
      </w:tblBorders>
    </w:tblPr>
    <w:tblStylePr w:type="firstRow">
      <w:rPr>
        <w:sz w:val="24"/>
        <w:szCs w:val="24"/>
      </w:rPr>
      <w:tblPr/>
      <w:tcPr>
        <w:tcBorders>
          <w:top w:val="nil"/>
          <w:left w:val="nil"/>
          <w:bottom w:val="single" w:sz="24" w:space="0" w:color="70A024" w:themeColor="accent1"/>
          <w:right w:val="nil"/>
          <w:insideH w:val="nil"/>
          <w:insideV w:val="nil"/>
        </w:tcBorders>
        <w:shd w:val="clear" w:color="auto" w:fill="FFFFFF" w:themeFill="background1"/>
      </w:tcPr>
    </w:tblStylePr>
    <w:tblStylePr w:type="lastRow">
      <w:tblPr/>
      <w:tcPr>
        <w:tcBorders>
          <w:top w:val="single" w:sz="8" w:space="0" w:color="70A02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024" w:themeColor="accent1"/>
          <w:insideH w:val="nil"/>
          <w:insideV w:val="nil"/>
        </w:tcBorders>
        <w:shd w:val="clear" w:color="auto" w:fill="FFFFFF" w:themeFill="background1"/>
      </w:tcPr>
    </w:tblStylePr>
    <w:tblStylePr w:type="lastCol">
      <w:tblPr/>
      <w:tcPr>
        <w:tcBorders>
          <w:top w:val="nil"/>
          <w:left w:val="single" w:sz="8" w:space="0" w:color="70A02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0BF" w:themeFill="accent1" w:themeFillTint="3F"/>
      </w:tcPr>
    </w:tblStylePr>
    <w:tblStylePr w:type="band1Horz">
      <w:tblPr/>
      <w:tcPr>
        <w:tcBorders>
          <w:top w:val="nil"/>
          <w:bottom w:val="nil"/>
          <w:insideH w:val="nil"/>
          <w:insideV w:val="nil"/>
        </w:tcBorders>
        <w:shd w:val="clear" w:color="auto" w:fill="DDF0B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semiHidden/>
    <w:rsid w:val="00E07762"/>
    <w:pPr>
      <w:spacing w:line="240" w:lineRule="auto"/>
    </w:pPr>
    <w:rPr>
      <w:color w:val="3B1100" w:themeColor="text1"/>
    </w:rPr>
    <w:tblPr>
      <w:tblStyleRowBandSize w:val="1"/>
      <w:tblStyleColBandSize w:val="1"/>
      <w:tblBorders>
        <w:top w:val="single" w:sz="8" w:space="0" w:color="624133" w:themeColor="accent6"/>
        <w:bottom w:val="single" w:sz="8" w:space="0" w:color="624133" w:themeColor="accent6"/>
      </w:tblBorders>
    </w:tblPr>
    <w:tblStylePr w:type="firstRow">
      <w:rPr>
        <w:rFonts w:asciiTheme="majorHAnsi" w:eastAsiaTheme="majorEastAsia" w:hAnsiTheme="majorHAnsi" w:cstheme="majorBidi"/>
      </w:rPr>
      <w:tblPr/>
      <w:tcPr>
        <w:tcBorders>
          <w:top w:val="nil"/>
          <w:bottom w:val="single" w:sz="8" w:space="0" w:color="624133" w:themeColor="accent6"/>
        </w:tcBorders>
      </w:tcPr>
    </w:tblStylePr>
    <w:tblStylePr w:type="lastRow">
      <w:rPr>
        <w:b/>
        <w:bCs/>
        <w:color w:val="000000" w:themeColor="text2"/>
      </w:rPr>
      <w:tblPr/>
      <w:tcPr>
        <w:tcBorders>
          <w:top w:val="single" w:sz="8" w:space="0" w:color="624133" w:themeColor="accent6"/>
          <w:bottom w:val="single" w:sz="8" w:space="0" w:color="624133" w:themeColor="accent6"/>
        </w:tcBorders>
      </w:tcPr>
    </w:tblStylePr>
    <w:tblStylePr w:type="firstCol">
      <w:rPr>
        <w:b/>
        <w:bCs/>
      </w:rPr>
    </w:tblStylePr>
    <w:tblStylePr w:type="lastCol">
      <w:rPr>
        <w:b/>
        <w:bCs/>
      </w:rPr>
      <w:tblPr/>
      <w:tcPr>
        <w:tcBorders>
          <w:top w:val="single" w:sz="8" w:space="0" w:color="624133" w:themeColor="accent6"/>
          <w:bottom w:val="single" w:sz="8" w:space="0" w:color="624133" w:themeColor="accent6"/>
        </w:tcBorders>
      </w:tcPr>
    </w:tblStylePr>
    <w:tblStylePr w:type="band1Vert">
      <w:tblPr/>
      <w:tcPr>
        <w:shd w:val="clear" w:color="auto" w:fill="E0CCC4" w:themeFill="accent6" w:themeFillTint="3F"/>
      </w:tcPr>
    </w:tblStylePr>
    <w:tblStylePr w:type="band1Horz">
      <w:tblPr/>
      <w:tcPr>
        <w:shd w:val="clear" w:color="auto" w:fill="E0CCC4" w:themeFill="accent6" w:themeFillTint="3F"/>
      </w:tcPr>
    </w:tblStylePr>
  </w:style>
  <w:style w:type="table" w:styleId="Gemiddeldelijst1-accent5">
    <w:name w:val="Medium List 1 Accent 5"/>
    <w:basedOn w:val="Standaardtabel"/>
    <w:uiPriority w:val="65"/>
    <w:semiHidden/>
    <w:rsid w:val="00E07762"/>
    <w:pPr>
      <w:spacing w:line="240" w:lineRule="auto"/>
    </w:pPr>
    <w:rPr>
      <w:color w:val="3B1100" w:themeColor="text1"/>
    </w:rPr>
    <w:tblPr>
      <w:tblStyleRowBandSize w:val="1"/>
      <w:tblStyleColBandSize w:val="1"/>
      <w:tblBorders>
        <w:top w:val="single" w:sz="8" w:space="0" w:color="F79B4D" w:themeColor="accent5"/>
        <w:bottom w:val="single" w:sz="8" w:space="0" w:color="F79B4D" w:themeColor="accent5"/>
      </w:tblBorders>
    </w:tblPr>
    <w:tblStylePr w:type="firstRow">
      <w:rPr>
        <w:rFonts w:asciiTheme="majorHAnsi" w:eastAsiaTheme="majorEastAsia" w:hAnsiTheme="majorHAnsi" w:cstheme="majorBidi"/>
      </w:rPr>
      <w:tblPr/>
      <w:tcPr>
        <w:tcBorders>
          <w:top w:val="nil"/>
          <w:bottom w:val="single" w:sz="8" w:space="0" w:color="F79B4D" w:themeColor="accent5"/>
        </w:tcBorders>
      </w:tcPr>
    </w:tblStylePr>
    <w:tblStylePr w:type="lastRow">
      <w:rPr>
        <w:b/>
        <w:bCs/>
        <w:color w:val="000000" w:themeColor="text2"/>
      </w:rPr>
      <w:tblPr/>
      <w:tcPr>
        <w:tcBorders>
          <w:top w:val="single" w:sz="8" w:space="0" w:color="F79B4D" w:themeColor="accent5"/>
          <w:bottom w:val="single" w:sz="8" w:space="0" w:color="F79B4D" w:themeColor="accent5"/>
        </w:tcBorders>
      </w:tcPr>
    </w:tblStylePr>
    <w:tblStylePr w:type="firstCol">
      <w:rPr>
        <w:b/>
        <w:bCs/>
      </w:rPr>
    </w:tblStylePr>
    <w:tblStylePr w:type="lastCol">
      <w:rPr>
        <w:b/>
        <w:bCs/>
      </w:rPr>
      <w:tblPr/>
      <w:tcPr>
        <w:tcBorders>
          <w:top w:val="single" w:sz="8" w:space="0" w:color="F79B4D" w:themeColor="accent5"/>
          <w:bottom w:val="single" w:sz="8" w:space="0" w:color="F79B4D" w:themeColor="accent5"/>
        </w:tcBorders>
      </w:tcPr>
    </w:tblStylePr>
    <w:tblStylePr w:type="band1Vert">
      <w:tblPr/>
      <w:tcPr>
        <w:shd w:val="clear" w:color="auto" w:fill="FDE6D2" w:themeFill="accent5" w:themeFillTint="3F"/>
      </w:tcPr>
    </w:tblStylePr>
    <w:tblStylePr w:type="band1Horz">
      <w:tblPr/>
      <w:tcPr>
        <w:shd w:val="clear" w:color="auto" w:fill="FDE6D2" w:themeFill="accent5" w:themeFillTint="3F"/>
      </w:tcPr>
    </w:tblStylePr>
  </w:style>
  <w:style w:type="table" w:styleId="Gemiddeldelijst1-accent4">
    <w:name w:val="Medium List 1 Accent 4"/>
    <w:basedOn w:val="Standaardtabel"/>
    <w:uiPriority w:val="65"/>
    <w:semiHidden/>
    <w:rsid w:val="00E07762"/>
    <w:pPr>
      <w:spacing w:line="240" w:lineRule="auto"/>
    </w:pPr>
    <w:rPr>
      <w:color w:val="3B1100" w:themeColor="text1"/>
    </w:rPr>
    <w:tblPr>
      <w:tblStyleRowBandSize w:val="1"/>
      <w:tblStyleColBandSize w:val="1"/>
      <w:tblBorders>
        <w:top w:val="single" w:sz="8" w:space="0" w:color="8DB350" w:themeColor="accent4"/>
        <w:bottom w:val="single" w:sz="8" w:space="0" w:color="8DB350" w:themeColor="accent4"/>
      </w:tblBorders>
    </w:tblPr>
    <w:tblStylePr w:type="firstRow">
      <w:rPr>
        <w:rFonts w:asciiTheme="majorHAnsi" w:eastAsiaTheme="majorEastAsia" w:hAnsiTheme="majorHAnsi" w:cstheme="majorBidi"/>
      </w:rPr>
      <w:tblPr/>
      <w:tcPr>
        <w:tcBorders>
          <w:top w:val="nil"/>
          <w:bottom w:val="single" w:sz="8" w:space="0" w:color="8DB350" w:themeColor="accent4"/>
        </w:tcBorders>
      </w:tcPr>
    </w:tblStylePr>
    <w:tblStylePr w:type="lastRow">
      <w:rPr>
        <w:b/>
        <w:bCs/>
        <w:color w:val="000000" w:themeColor="text2"/>
      </w:rPr>
      <w:tblPr/>
      <w:tcPr>
        <w:tcBorders>
          <w:top w:val="single" w:sz="8" w:space="0" w:color="8DB350" w:themeColor="accent4"/>
          <w:bottom w:val="single" w:sz="8" w:space="0" w:color="8DB350" w:themeColor="accent4"/>
        </w:tcBorders>
      </w:tcPr>
    </w:tblStylePr>
    <w:tblStylePr w:type="firstCol">
      <w:rPr>
        <w:b/>
        <w:bCs/>
      </w:rPr>
    </w:tblStylePr>
    <w:tblStylePr w:type="lastCol">
      <w:rPr>
        <w:b/>
        <w:bCs/>
      </w:rPr>
      <w:tblPr/>
      <w:tcPr>
        <w:tcBorders>
          <w:top w:val="single" w:sz="8" w:space="0" w:color="8DB350" w:themeColor="accent4"/>
          <w:bottom w:val="single" w:sz="8" w:space="0" w:color="8DB350" w:themeColor="accent4"/>
        </w:tcBorders>
      </w:tcPr>
    </w:tblStylePr>
    <w:tblStylePr w:type="band1Vert">
      <w:tblPr/>
      <w:tcPr>
        <w:shd w:val="clear" w:color="auto" w:fill="E2ECD3" w:themeFill="accent4" w:themeFillTint="3F"/>
      </w:tcPr>
    </w:tblStylePr>
    <w:tblStylePr w:type="band1Horz">
      <w:tblPr/>
      <w:tcPr>
        <w:shd w:val="clear" w:color="auto" w:fill="E2ECD3" w:themeFill="accent4" w:themeFillTint="3F"/>
      </w:tcPr>
    </w:tblStylePr>
  </w:style>
  <w:style w:type="table" w:styleId="Gemiddeldelijst1-accent3">
    <w:name w:val="Medium List 1 Accent 3"/>
    <w:basedOn w:val="Standaardtabel"/>
    <w:uiPriority w:val="65"/>
    <w:semiHidden/>
    <w:rsid w:val="00E07762"/>
    <w:pPr>
      <w:spacing w:line="240" w:lineRule="auto"/>
    </w:pPr>
    <w:rPr>
      <w:color w:val="3B1100" w:themeColor="text1"/>
    </w:rPr>
    <w:tblPr>
      <w:tblStyleRowBandSize w:val="1"/>
      <w:tblStyleColBandSize w:val="1"/>
      <w:tblBorders>
        <w:top w:val="single" w:sz="8" w:space="0" w:color="3B1100" w:themeColor="accent3"/>
        <w:bottom w:val="single" w:sz="8" w:space="0" w:color="3B1100" w:themeColor="accent3"/>
      </w:tblBorders>
    </w:tblPr>
    <w:tblStylePr w:type="firstRow">
      <w:rPr>
        <w:rFonts w:asciiTheme="majorHAnsi" w:eastAsiaTheme="majorEastAsia" w:hAnsiTheme="majorHAnsi" w:cstheme="majorBidi"/>
      </w:rPr>
      <w:tblPr/>
      <w:tcPr>
        <w:tcBorders>
          <w:top w:val="nil"/>
          <w:bottom w:val="single" w:sz="8" w:space="0" w:color="3B1100" w:themeColor="accent3"/>
        </w:tcBorders>
      </w:tcPr>
    </w:tblStylePr>
    <w:tblStylePr w:type="lastRow">
      <w:rPr>
        <w:b/>
        <w:bCs/>
        <w:color w:val="000000" w:themeColor="text2"/>
      </w:rPr>
      <w:tblPr/>
      <w:tcPr>
        <w:tcBorders>
          <w:top w:val="single" w:sz="8" w:space="0" w:color="3B1100" w:themeColor="accent3"/>
          <w:bottom w:val="single" w:sz="8" w:space="0" w:color="3B1100" w:themeColor="accent3"/>
        </w:tcBorders>
      </w:tcPr>
    </w:tblStylePr>
    <w:tblStylePr w:type="firstCol">
      <w:rPr>
        <w:b/>
        <w:bCs/>
      </w:rPr>
    </w:tblStylePr>
    <w:tblStylePr w:type="lastCol">
      <w:rPr>
        <w:b/>
        <w:bCs/>
      </w:rPr>
      <w:tblPr/>
      <w:tcPr>
        <w:tcBorders>
          <w:top w:val="single" w:sz="8" w:space="0" w:color="3B1100" w:themeColor="accent3"/>
          <w:bottom w:val="single" w:sz="8" w:space="0" w:color="3B1100" w:themeColor="accent3"/>
        </w:tcBorders>
      </w:tcPr>
    </w:tblStylePr>
    <w:tblStylePr w:type="band1Vert">
      <w:tblPr/>
      <w:tcPr>
        <w:shd w:val="clear" w:color="auto" w:fill="FFAF8F" w:themeFill="accent3" w:themeFillTint="3F"/>
      </w:tcPr>
    </w:tblStylePr>
    <w:tblStylePr w:type="band1Horz">
      <w:tblPr/>
      <w:tcPr>
        <w:shd w:val="clear" w:color="auto" w:fill="FFAF8F" w:themeFill="accent3" w:themeFillTint="3F"/>
      </w:tcPr>
    </w:tblStylePr>
  </w:style>
  <w:style w:type="table" w:styleId="Gemiddeldelijst1-accent2">
    <w:name w:val="Medium List 1 Accent 2"/>
    <w:basedOn w:val="Standaardtabel"/>
    <w:uiPriority w:val="65"/>
    <w:semiHidden/>
    <w:rsid w:val="00E07762"/>
    <w:pPr>
      <w:spacing w:line="240" w:lineRule="auto"/>
    </w:pPr>
    <w:rPr>
      <w:color w:val="3B1100" w:themeColor="text1"/>
    </w:rPr>
    <w:tblPr>
      <w:tblStyleRowBandSize w:val="1"/>
      <w:tblStyleColBandSize w:val="1"/>
      <w:tblBorders>
        <w:top w:val="single" w:sz="8" w:space="0" w:color="F58220" w:themeColor="accent2"/>
        <w:bottom w:val="single" w:sz="8" w:space="0" w:color="F58220" w:themeColor="accent2"/>
      </w:tblBorders>
    </w:tblPr>
    <w:tblStylePr w:type="firstRow">
      <w:rPr>
        <w:rFonts w:asciiTheme="majorHAnsi" w:eastAsiaTheme="majorEastAsia" w:hAnsiTheme="majorHAnsi" w:cstheme="majorBidi"/>
      </w:rPr>
      <w:tblPr/>
      <w:tcPr>
        <w:tcBorders>
          <w:top w:val="nil"/>
          <w:bottom w:val="single" w:sz="8" w:space="0" w:color="F58220" w:themeColor="accent2"/>
        </w:tcBorders>
      </w:tcPr>
    </w:tblStylePr>
    <w:tblStylePr w:type="lastRow">
      <w:rPr>
        <w:b/>
        <w:bCs/>
        <w:color w:val="000000" w:themeColor="text2"/>
      </w:rPr>
      <w:tblPr/>
      <w:tcPr>
        <w:tcBorders>
          <w:top w:val="single" w:sz="8" w:space="0" w:color="F58220" w:themeColor="accent2"/>
          <w:bottom w:val="single" w:sz="8" w:space="0" w:color="F58220" w:themeColor="accent2"/>
        </w:tcBorders>
      </w:tcPr>
    </w:tblStylePr>
    <w:tblStylePr w:type="firstCol">
      <w:rPr>
        <w:b/>
        <w:bCs/>
      </w:rPr>
    </w:tblStylePr>
    <w:tblStylePr w:type="lastCol">
      <w:rPr>
        <w:b/>
        <w:bCs/>
      </w:rPr>
      <w:tblPr/>
      <w:tcPr>
        <w:tcBorders>
          <w:top w:val="single" w:sz="8" w:space="0" w:color="F58220" w:themeColor="accent2"/>
          <w:bottom w:val="single" w:sz="8" w:space="0" w:color="F58220" w:themeColor="accent2"/>
        </w:tcBorders>
      </w:tcPr>
    </w:tblStylePr>
    <w:tblStylePr w:type="band1Vert">
      <w:tblPr/>
      <w:tcPr>
        <w:shd w:val="clear" w:color="auto" w:fill="FCDFC7" w:themeFill="accent2" w:themeFillTint="3F"/>
      </w:tcPr>
    </w:tblStylePr>
    <w:tblStylePr w:type="band1Horz">
      <w:tblPr/>
      <w:tcPr>
        <w:shd w:val="clear" w:color="auto" w:fill="FCDFC7" w:themeFill="accent2" w:themeFillTint="3F"/>
      </w:tcPr>
    </w:tblStylePr>
  </w:style>
  <w:style w:type="table" w:styleId="Gemiddeldearcering2-accent6">
    <w:name w:val="Medium Shading 2 Accent 6"/>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413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4133" w:themeFill="accent6"/>
      </w:tcPr>
    </w:tblStylePr>
    <w:tblStylePr w:type="lastCol">
      <w:rPr>
        <w:b/>
        <w:bCs/>
        <w:color w:val="FFFFFF" w:themeColor="background1"/>
      </w:rPr>
      <w:tblPr/>
      <w:tcPr>
        <w:tcBorders>
          <w:left w:val="nil"/>
          <w:right w:val="nil"/>
          <w:insideH w:val="nil"/>
          <w:insideV w:val="nil"/>
        </w:tcBorders>
        <w:shd w:val="clear" w:color="auto" w:fill="62413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B4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B4D" w:themeFill="accent5"/>
      </w:tcPr>
    </w:tblStylePr>
    <w:tblStylePr w:type="lastCol">
      <w:rPr>
        <w:b/>
        <w:bCs/>
        <w:color w:val="FFFFFF" w:themeColor="background1"/>
      </w:rPr>
      <w:tblPr/>
      <w:tcPr>
        <w:tcBorders>
          <w:left w:val="nil"/>
          <w:right w:val="nil"/>
          <w:insideH w:val="nil"/>
          <w:insideV w:val="nil"/>
        </w:tcBorders>
        <w:shd w:val="clear" w:color="auto" w:fill="F79B4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3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B350" w:themeFill="accent4"/>
      </w:tcPr>
    </w:tblStylePr>
    <w:tblStylePr w:type="lastCol">
      <w:rPr>
        <w:b/>
        <w:bCs/>
        <w:color w:val="FFFFFF" w:themeColor="background1"/>
      </w:rPr>
      <w:tblPr/>
      <w:tcPr>
        <w:tcBorders>
          <w:left w:val="nil"/>
          <w:right w:val="nil"/>
          <w:insideH w:val="nil"/>
          <w:insideV w:val="nil"/>
        </w:tcBorders>
        <w:shd w:val="clear" w:color="auto" w:fill="8DB3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11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B1100" w:themeFill="accent3"/>
      </w:tcPr>
    </w:tblStylePr>
    <w:tblStylePr w:type="lastCol">
      <w:rPr>
        <w:b/>
        <w:bCs/>
        <w:color w:val="FFFFFF" w:themeColor="background1"/>
      </w:rPr>
      <w:tblPr/>
      <w:tcPr>
        <w:tcBorders>
          <w:left w:val="nil"/>
          <w:right w:val="nil"/>
          <w:insideH w:val="nil"/>
          <w:insideV w:val="nil"/>
        </w:tcBorders>
        <w:shd w:val="clear" w:color="auto" w:fill="3B11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2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220" w:themeFill="accent2"/>
      </w:tcPr>
    </w:tblStylePr>
    <w:tblStylePr w:type="lastCol">
      <w:rPr>
        <w:b/>
        <w:bCs/>
        <w:color w:val="FFFFFF" w:themeColor="background1"/>
      </w:rPr>
      <w:tblPr/>
      <w:tcPr>
        <w:tcBorders>
          <w:left w:val="nil"/>
          <w:right w:val="nil"/>
          <w:insideH w:val="nil"/>
          <w:insideV w:val="nil"/>
        </w:tcBorders>
        <w:shd w:val="clear" w:color="auto" w:fill="F5822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semiHidden/>
    <w:rsid w:val="00E07762"/>
    <w:pPr>
      <w:spacing w:line="240" w:lineRule="auto"/>
    </w:pPr>
    <w:tblPr>
      <w:tblStyleRowBandSize w:val="1"/>
      <w:tblStyleColBandSize w:val="1"/>
      <w:tblBorders>
        <w:top w:val="single" w:sz="8" w:space="0" w:color="9D6852" w:themeColor="accent6" w:themeTint="BF"/>
        <w:left w:val="single" w:sz="8" w:space="0" w:color="9D6852" w:themeColor="accent6" w:themeTint="BF"/>
        <w:bottom w:val="single" w:sz="8" w:space="0" w:color="9D6852" w:themeColor="accent6" w:themeTint="BF"/>
        <w:right w:val="single" w:sz="8" w:space="0" w:color="9D6852" w:themeColor="accent6" w:themeTint="BF"/>
        <w:insideH w:val="single" w:sz="8" w:space="0" w:color="9D6852" w:themeColor="accent6" w:themeTint="BF"/>
      </w:tblBorders>
    </w:tblPr>
    <w:tblStylePr w:type="firstRow">
      <w:pPr>
        <w:spacing w:before="0" w:after="0" w:line="240" w:lineRule="auto"/>
      </w:pPr>
      <w:rPr>
        <w:b/>
        <w:bCs/>
        <w:color w:val="FFFFFF" w:themeColor="background1"/>
      </w:rPr>
      <w:tblPr/>
      <w:tcPr>
        <w:tcBorders>
          <w:top w:val="single" w:sz="8" w:space="0" w:color="9D6852" w:themeColor="accent6" w:themeTint="BF"/>
          <w:left w:val="single" w:sz="8" w:space="0" w:color="9D6852" w:themeColor="accent6" w:themeTint="BF"/>
          <w:bottom w:val="single" w:sz="8" w:space="0" w:color="9D6852" w:themeColor="accent6" w:themeTint="BF"/>
          <w:right w:val="single" w:sz="8" w:space="0" w:color="9D6852" w:themeColor="accent6" w:themeTint="BF"/>
          <w:insideH w:val="nil"/>
          <w:insideV w:val="nil"/>
        </w:tcBorders>
        <w:shd w:val="clear" w:color="auto" w:fill="624133" w:themeFill="accent6"/>
      </w:tcPr>
    </w:tblStylePr>
    <w:tblStylePr w:type="lastRow">
      <w:pPr>
        <w:spacing w:before="0" w:after="0" w:line="240" w:lineRule="auto"/>
      </w:pPr>
      <w:rPr>
        <w:b/>
        <w:bCs/>
      </w:rPr>
      <w:tblPr/>
      <w:tcPr>
        <w:tcBorders>
          <w:top w:val="double" w:sz="6" w:space="0" w:color="9D6852" w:themeColor="accent6" w:themeTint="BF"/>
          <w:left w:val="single" w:sz="8" w:space="0" w:color="9D6852" w:themeColor="accent6" w:themeTint="BF"/>
          <w:bottom w:val="single" w:sz="8" w:space="0" w:color="9D6852" w:themeColor="accent6" w:themeTint="BF"/>
          <w:right w:val="single" w:sz="8" w:space="0" w:color="9D685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0CCC4" w:themeFill="accent6" w:themeFillTint="3F"/>
      </w:tcPr>
    </w:tblStylePr>
    <w:tblStylePr w:type="band1Horz">
      <w:tblPr/>
      <w:tcPr>
        <w:tcBorders>
          <w:insideH w:val="nil"/>
          <w:insideV w:val="nil"/>
        </w:tcBorders>
        <w:shd w:val="clear" w:color="auto" w:fill="E0CCC4"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E07762"/>
    <w:pPr>
      <w:spacing w:line="240" w:lineRule="auto"/>
    </w:pPr>
    <w:tblPr>
      <w:tblStyleRowBandSize w:val="1"/>
      <w:tblStyleColBandSize w:val="1"/>
      <w:tblBorders>
        <w:top w:val="single" w:sz="8" w:space="0" w:color="F9B479" w:themeColor="accent5" w:themeTint="BF"/>
        <w:left w:val="single" w:sz="8" w:space="0" w:color="F9B479" w:themeColor="accent5" w:themeTint="BF"/>
        <w:bottom w:val="single" w:sz="8" w:space="0" w:color="F9B479" w:themeColor="accent5" w:themeTint="BF"/>
        <w:right w:val="single" w:sz="8" w:space="0" w:color="F9B479" w:themeColor="accent5" w:themeTint="BF"/>
        <w:insideH w:val="single" w:sz="8" w:space="0" w:color="F9B479" w:themeColor="accent5" w:themeTint="BF"/>
      </w:tblBorders>
    </w:tblPr>
    <w:tblStylePr w:type="firstRow">
      <w:pPr>
        <w:spacing w:before="0" w:after="0" w:line="240" w:lineRule="auto"/>
      </w:pPr>
      <w:rPr>
        <w:b/>
        <w:bCs/>
        <w:color w:val="FFFFFF" w:themeColor="background1"/>
      </w:rPr>
      <w:tblPr/>
      <w:tcPr>
        <w:tcBorders>
          <w:top w:val="single" w:sz="8" w:space="0" w:color="F9B479" w:themeColor="accent5" w:themeTint="BF"/>
          <w:left w:val="single" w:sz="8" w:space="0" w:color="F9B479" w:themeColor="accent5" w:themeTint="BF"/>
          <w:bottom w:val="single" w:sz="8" w:space="0" w:color="F9B479" w:themeColor="accent5" w:themeTint="BF"/>
          <w:right w:val="single" w:sz="8" w:space="0" w:color="F9B479" w:themeColor="accent5" w:themeTint="BF"/>
          <w:insideH w:val="nil"/>
          <w:insideV w:val="nil"/>
        </w:tcBorders>
        <w:shd w:val="clear" w:color="auto" w:fill="F79B4D" w:themeFill="accent5"/>
      </w:tcPr>
    </w:tblStylePr>
    <w:tblStylePr w:type="lastRow">
      <w:pPr>
        <w:spacing w:before="0" w:after="0" w:line="240" w:lineRule="auto"/>
      </w:pPr>
      <w:rPr>
        <w:b/>
        <w:bCs/>
      </w:rPr>
      <w:tblPr/>
      <w:tcPr>
        <w:tcBorders>
          <w:top w:val="double" w:sz="6" w:space="0" w:color="F9B479" w:themeColor="accent5" w:themeTint="BF"/>
          <w:left w:val="single" w:sz="8" w:space="0" w:color="F9B479" w:themeColor="accent5" w:themeTint="BF"/>
          <w:bottom w:val="single" w:sz="8" w:space="0" w:color="F9B479" w:themeColor="accent5" w:themeTint="BF"/>
          <w:right w:val="single" w:sz="8" w:space="0" w:color="F9B47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6D2" w:themeFill="accent5" w:themeFillTint="3F"/>
      </w:tcPr>
    </w:tblStylePr>
    <w:tblStylePr w:type="band1Horz">
      <w:tblPr/>
      <w:tcPr>
        <w:tcBorders>
          <w:insideH w:val="nil"/>
          <w:insideV w:val="nil"/>
        </w:tcBorders>
        <w:shd w:val="clear" w:color="auto" w:fill="FDE6D2"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E07762"/>
    <w:pPr>
      <w:spacing w:line="240" w:lineRule="auto"/>
    </w:pPr>
    <w:tblPr>
      <w:tblStyleRowBandSize w:val="1"/>
      <w:tblStyleColBandSize w:val="1"/>
      <w:tblBorders>
        <w:top w:val="single" w:sz="8" w:space="0" w:color="A9C67B" w:themeColor="accent4" w:themeTint="BF"/>
        <w:left w:val="single" w:sz="8" w:space="0" w:color="A9C67B" w:themeColor="accent4" w:themeTint="BF"/>
        <w:bottom w:val="single" w:sz="8" w:space="0" w:color="A9C67B" w:themeColor="accent4" w:themeTint="BF"/>
        <w:right w:val="single" w:sz="8" w:space="0" w:color="A9C67B" w:themeColor="accent4" w:themeTint="BF"/>
        <w:insideH w:val="single" w:sz="8" w:space="0" w:color="A9C67B" w:themeColor="accent4" w:themeTint="BF"/>
      </w:tblBorders>
    </w:tblPr>
    <w:tblStylePr w:type="firstRow">
      <w:pPr>
        <w:spacing w:before="0" w:after="0" w:line="240" w:lineRule="auto"/>
      </w:pPr>
      <w:rPr>
        <w:b/>
        <w:bCs/>
        <w:color w:val="FFFFFF" w:themeColor="background1"/>
      </w:rPr>
      <w:tblPr/>
      <w:tcPr>
        <w:tcBorders>
          <w:top w:val="single" w:sz="8" w:space="0" w:color="A9C67B" w:themeColor="accent4" w:themeTint="BF"/>
          <w:left w:val="single" w:sz="8" w:space="0" w:color="A9C67B" w:themeColor="accent4" w:themeTint="BF"/>
          <w:bottom w:val="single" w:sz="8" w:space="0" w:color="A9C67B" w:themeColor="accent4" w:themeTint="BF"/>
          <w:right w:val="single" w:sz="8" w:space="0" w:color="A9C67B" w:themeColor="accent4" w:themeTint="BF"/>
          <w:insideH w:val="nil"/>
          <w:insideV w:val="nil"/>
        </w:tcBorders>
        <w:shd w:val="clear" w:color="auto" w:fill="8DB350" w:themeFill="accent4"/>
      </w:tcPr>
    </w:tblStylePr>
    <w:tblStylePr w:type="lastRow">
      <w:pPr>
        <w:spacing w:before="0" w:after="0" w:line="240" w:lineRule="auto"/>
      </w:pPr>
      <w:rPr>
        <w:b/>
        <w:bCs/>
      </w:rPr>
      <w:tblPr/>
      <w:tcPr>
        <w:tcBorders>
          <w:top w:val="double" w:sz="6" w:space="0" w:color="A9C67B" w:themeColor="accent4" w:themeTint="BF"/>
          <w:left w:val="single" w:sz="8" w:space="0" w:color="A9C67B" w:themeColor="accent4" w:themeTint="BF"/>
          <w:bottom w:val="single" w:sz="8" w:space="0" w:color="A9C67B" w:themeColor="accent4" w:themeTint="BF"/>
          <w:right w:val="single" w:sz="8" w:space="0" w:color="A9C6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ECD3" w:themeFill="accent4" w:themeFillTint="3F"/>
      </w:tcPr>
    </w:tblStylePr>
    <w:tblStylePr w:type="band1Horz">
      <w:tblPr/>
      <w:tcPr>
        <w:tcBorders>
          <w:insideH w:val="nil"/>
          <w:insideV w:val="nil"/>
        </w:tcBorders>
        <w:shd w:val="clear" w:color="auto" w:fill="E2ECD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E07762"/>
    <w:pPr>
      <w:spacing w:line="240" w:lineRule="auto"/>
    </w:pPr>
    <w:tblPr>
      <w:tblStyleRowBandSize w:val="1"/>
      <w:tblStyleColBandSize w:val="1"/>
      <w:tblBorders>
        <w:top w:val="single" w:sz="8" w:space="0" w:color="AC3100" w:themeColor="accent3" w:themeTint="BF"/>
        <w:left w:val="single" w:sz="8" w:space="0" w:color="AC3100" w:themeColor="accent3" w:themeTint="BF"/>
        <w:bottom w:val="single" w:sz="8" w:space="0" w:color="AC3100" w:themeColor="accent3" w:themeTint="BF"/>
        <w:right w:val="single" w:sz="8" w:space="0" w:color="AC3100" w:themeColor="accent3" w:themeTint="BF"/>
        <w:insideH w:val="single" w:sz="8" w:space="0" w:color="AC3100" w:themeColor="accent3" w:themeTint="BF"/>
      </w:tblBorders>
    </w:tblPr>
    <w:tblStylePr w:type="firstRow">
      <w:pPr>
        <w:spacing w:before="0" w:after="0" w:line="240" w:lineRule="auto"/>
      </w:pPr>
      <w:rPr>
        <w:b/>
        <w:bCs/>
        <w:color w:val="FFFFFF" w:themeColor="background1"/>
      </w:rPr>
      <w:tblPr/>
      <w:tcPr>
        <w:tcBorders>
          <w:top w:val="single" w:sz="8" w:space="0" w:color="AC3100" w:themeColor="accent3" w:themeTint="BF"/>
          <w:left w:val="single" w:sz="8" w:space="0" w:color="AC3100" w:themeColor="accent3" w:themeTint="BF"/>
          <w:bottom w:val="single" w:sz="8" w:space="0" w:color="AC3100" w:themeColor="accent3" w:themeTint="BF"/>
          <w:right w:val="single" w:sz="8" w:space="0" w:color="AC3100" w:themeColor="accent3" w:themeTint="BF"/>
          <w:insideH w:val="nil"/>
          <w:insideV w:val="nil"/>
        </w:tcBorders>
        <w:shd w:val="clear" w:color="auto" w:fill="3B1100" w:themeFill="accent3"/>
      </w:tcPr>
    </w:tblStylePr>
    <w:tblStylePr w:type="lastRow">
      <w:pPr>
        <w:spacing w:before="0" w:after="0" w:line="240" w:lineRule="auto"/>
      </w:pPr>
      <w:rPr>
        <w:b/>
        <w:bCs/>
      </w:rPr>
      <w:tblPr/>
      <w:tcPr>
        <w:tcBorders>
          <w:top w:val="double" w:sz="6" w:space="0" w:color="AC3100" w:themeColor="accent3" w:themeTint="BF"/>
          <w:left w:val="single" w:sz="8" w:space="0" w:color="AC3100" w:themeColor="accent3" w:themeTint="BF"/>
          <w:bottom w:val="single" w:sz="8" w:space="0" w:color="AC3100" w:themeColor="accent3" w:themeTint="BF"/>
          <w:right w:val="single" w:sz="8" w:space="0" w:color="AC310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F8F" w:themeFill="accent3" w:themeFillTint="3F"/>
      </w:tcPr>
    </w:tblStylePr>
    <w:tblStylePr w:type="band1Horz">
      <w:tblPr/>
      <w:tcPr>
        <w:tcBorders>
          <w:insideH w:val="nil"/>
          <w:insideV w:val="nil"/>
        </w:tcBorders>
        <w:shd w:val="clear" w:color="auto" w:fill="FFAF8F"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E07762"/>
    <w:pPr>
      <w:spacing w:line="240" w:lineRule="auto"/>
    </w:pPr>
    <w:tblPr>
      <w:tblStyleRowBandSize w:val="1"/>
      <w:tblStyleColBandSize w:val="1"/>
      <w:tblBorders>
        <w:top w:val="single" w:sz="8" w:space="0" w:color="F7A157" w:themeColor="accent2" w:themeTint="BF"/>
        <w:left w:val="single" w:sz="8" w:space="0" w:color="F7A157" w:themeColor="accent2" w:themeTint="BF"/>
        <w:bottom w:val="single" w:sz="8" w:space="0" w:color="F7A157" w:themeColor="accent2" w:themeTint="BF"/>
        <w:right w:val="single" w:sz="8" w:space="0" w:color="F7A157" w:themeColor="accent2" w:themeTint="BF"/>
        <w:insideH w:val="single" w:sz="8" w:space="0" w:color="F7A157" w:themeColor="accent2" w:themeTint="BF"/>
      </w:tblBorders>
    </w:tblPr>
    <w:tblStylePr w:type="firstRow">
      <w:pPr>
        <w:spacing w:before="0" w:after="0" w:line="240" w:lineRule="auto"/>
      </w:pPr>
      <w:rPr>
        <w:b/>
        <w:bCs/>
        <w:color w:val="FFFFFF" w:themeColor="background1"/>
      </w:rPr>
      <w:tblPr/>
      <w:tcPr>
        <w:tcBorders>
          <w:top w:val="single" w:sz="8" w:space="0" w:color="F7A157" w:themeColor="accent2" w:themeTint="BF"/>
          <w:left w:val="single" w:sz="8" w:space="0" w:color="F7A157" w:themeColor="accent2" w:themeTint="BF"/>
          <w:bottom w:val="single" w:sz="8" w:space="0" w:color="F7A157" w:themeColor="accent2" w:themeTint="BF"/>
          <w:right w:val="single" w:sz="8" w:space="0" w:color="F7A157" w:themeColor="accent2" w:themeTint="BF"/>
          <w:insideH w:val="nil"/>
          <w:insideV w:val="nil"/>
        </w:tcBorders>
        <w:shd w:val="clear" w:color="auto" w:fill="F58220" w:themeFill="accent2"/>
      </w:tcPr>
    </w:tblStylePr>
    <w:tblStylePr w:type="lastRow">
      <w:pPr>
        <w:spacing w:before="0" w:after="0" w:line="240" w:lineRule="auto"/>
      </w:pPr>
      <w:rPr>
        <w:b/>
        <w:bCs/>
      </w:rPr>
      <w:tblPr/>
      <w:tcPr>
        <w:tcBorders>
          <w:top w:val="double" w:sz="6" w:space="0" w:color="F7A157" w:themeColor="accent2" w:themeTint="BF"/>
          <w:left w:val="single" w:sz="8" w:space="0" w:color="F7A157" w:themeColor="accent2" w:themeTint="BF"/>
          <w:bottom w:val="single" w:sz="8" w:space="0" w:color="F7A157" w:themeColor="accent2" w:themeTint="BF"/>
          <w:right w:val="single" w:sz="8" w:space="0" w:color="F7A15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2" w:themeFillTint="3F"/>
      </w:tcPr>
    </w:tblStylePr>
    <w:tblStylePr w:type="band1Horz">
      <w:tblPr/>
      <w:tcPr>
        <w:tcBorders>
          <w:insideH w:val="nil"/>
          <w:insideV w:val="nil"/>
        </w:tcBorders>
        <w:shd w:val="clear" w:color="auto" w:fill="FCDFC7"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CCC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41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41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41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41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998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9988" w:themeFill="accent6" w:themeFillTint="7F"/>
      </w:tcPr>
    </w:tblStylePr>
  </w:style>
  <w:style w:type="table" w:styleId="Gemiddeldraster3-accent5">
    <w:name w:val="Medium Grid 3 Accent 5"/>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B4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B4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B4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B4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D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DA6" w:themeFill="accent5" w:themeFillTint="7F"/>
      </w:tcPr>
    </w:tblStylePr>
  </w:style>
  <w:style w:type="table" w:styleId="Gemiddeldraster3-accent4">
    <w:name w:val="Medium Grid 3 Accent 4"/>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C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3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3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3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3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D9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D9A7" w:themeFill="accent4" w:themeFillTint="7F"/>
      </w:tcPr>
    </w:tblStylePr>
  </w:style>
  <w:style w:type="table" w:styleId="Gemiddeldraster3-accent3">
    <w:name w:val="Medium Grid 3 Accent 3"/>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F8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11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11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11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11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E1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E1E" w:themeFill="accent3" w:themeFillTint="7F"/>
      </w:tcPr>
    </w:tblStylePr>
  </w:style>
  <w:style w:type="table" w:styleId="Gemiddeldraster3-accent2">
    <w:name w:val="Medium Grid 3 Accent 2"/>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822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822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822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822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08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08F" w:themeFill="accent2" w:themeFillTint="7F"/>
      </w:tcPr>
    </w:tblStylePr>
  </w:style>
  <w:style w:type="table" w:styleId="Gemiddeldraster3-accent1">
    <w:name w:val="Medium Grid 3 Accent 1"/>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0B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02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02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02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02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E27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E27F" w:themeFill="accent1" w:themeFillTint="7F"/>
      </w:tcPr>
    </w:tblStylePr>
  </w:style>
  <w:style w:type="table" w:styleId="Gemiddeldraster2-accent6">
    <w:name w:val="Medium Grid 2 Accent 6"/>
    <w:basedOn w:val="Standaardtabel"/>
    <w:uiPriority w:val="68"/>
    <w:semiHidden/>
    <w:rsid w:val="00E07762"/>
    <w:pPr>
      <w:spacing w:line="240" w:lineRule="auto"/>
    </w:pPr>
    <w:rPr>
      <w:rFonts w:asciiTheme="majorHAnsi" w:eastAsiaTheme="majorEastAsia" w:hAnsiTheme="majorHAnsi" w:cstheme="majorBidi"/>
      <w:color w:val="3B1100" w:themeColor="text1"/>
    </w:rPr>
    <w:tblPr>
      <w:tblStyleRowBandSize w:val="1"/>
      <w:tblStyleColBandSize w:val="1"/>
      <w:tblBorders>
        <w:top w:val="single" w:sz="8" w:space="0" w:color="624133" w:themeColor="accent6"/>
        <w:left w:val="single" w:sz="8" w:space="0" w:color="624133" w:themeColor="accent6"/>
        <w:bottom w:val="single" w:sz="8" w:space="0" w:color="624133" w:themeColor="accent6"/>
        <w:right w:val="single" w:sz="8" w:space="0" w:color="624133" w:themeColor="accent6"/>
        <w:insideH w:val="single" w:sz="8" w:space="0" w:color="624133" w:themeColor="accent6"/>
        <w:insideV w:val="single" w:sz="8" w:space="0" w:color="624133" w:themeColor="accent6"/>
      </w:tblBorders>
    </w:tblPr>
    <w:tcPr>
      <w:shd w:val="clear" w:color="auto" w:fill="E0CCC4" w:themeFill="accent6" w:themeFillTint="3F"/>
    </w:tcPr>
    <w:tblStylePr w:type="firstRow">
      <w:rPr>
        <w:b/>
        <w:bCs/>
        <w:color w:val="3B1100" w:themeColor="text1"/>
      </w:rPr>
      <w:tblPr/>
      <w:tcPr>
        <w:shd w:val="clear" w:color="auto" w:fill="F2EAE7" w:themeFill="accent6" w:themeFillTint="19"/>
      </w:tcPr>
    </w:tblStylePr>
    <w:tblStylePr w:type="lastRow">
      <w:rPr>
        <w:b/>
        <w:bCs/>
        <w:color w:val="3B1100" w:themeColor="text1"/>
      </w:rPr>
      <w:tblPr/>
      <w:tcPr>
        <w:tcBorders>
          <w:top w:val="single" w:sz="12" w:space="0" w:color="3B1100" w:themeColor="text1"/>
          <w:left w:val="nil"/>
          <w:bottom w:val="nil"/>
          <w:right w:val="nil"/>
          <w:insideH w:val="nil"/>
          <w:insideV w:val="nil"/>
        </w:tcBorders>
        <w:shd w:val="clear" w:color="auto" w:fill="FFFFFF" w:themeFill="background1"/>
      </w:tcPr>
    </w:tblStylePr>
    <w:tblStylePr w:type="firstCol">
      <w:rPr>
        <w:b/>
        <w:bCs/>
        <w:color w:val="3B11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B1100" w:themeColor="text1"/>
      </w:rPr>
      <w:tblPr/>
      <w:tcPr>
        <w:tcBorders>
          <w:top w:val="nil"/>
          <w:left w:val="nil"/>
          <w:bottom w:val="nil"/>
          <w:right w:val="nil"/>
          <w:insideH w:val="nil"/>
          <w:insideV w:val="nil"/>
        </w:tcBorders>
        <w:shd w:val="clear" w:color="auto" w:fill="E6D6CF" w:themeFill="accent6" w:themeFillTint="33"/>
      </w:tcPr>
    </w:tblStylePr>
    <w:tblStylePr w:type="band1Vert">
      <w:tblPr/>
      <w:tcPr>
        <w:shd w:val="clear" w:color="auto" w:fill="C19988" w:themeFill="accent6" w:themeFillTint="7F"/>
      </w:tcPr>
    </w:tblStylePr>
    <w:tblStylePr w:type="band1Horz">
      <w:tblPr/>
      <w:tcPr>
        <w:tcBorders>
          <w:insideH w:val="single" w:sz="6" w:space="0" w:color="624133" w:themeColor="accent6"/>
          <w:insideV w:val="single" w:sz="6" w:space="0" w:color="624133" w:themeColor="accent6"/>
        </w:tcBorders>
        <w:shd w:val="clear" w:color="auto" w:fill="C19988"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E07762"/>
    <w:pPr>
      <w:spacing w:line="240" w:lineRule="auto"/>
    </w:pPr>
    <w:rPr>
      <w:rFonts w:asciiTheme="majorHAnsi" w:eastAsiaTheme="majorEastAsia" w:hAnsiTheme="majorHAnsi" w:cstheme="majorBidi"/>
      <w:color w:val="3B1100" w:themeColor="text1"/>
    </w:rPr>
    <w:tblPr>
      <w:tblStyleRowBandSize w:val="1"/>
      <w:tblStyleColBandSize w:val="1"/>
      <w:tblBorders>
        <w:top w:val="single" w:sz="8" w:space="0" w:color="F79B4D" w:themeColor="accent5"/>
        <w:left w:val="single" w:sz="8" w:space="0" w:color="F79B4D" w:themeColor="accent5"/>
        <w:bottom w:val="single" w:sz="8" w:space="0" w:color="F79B4D" w:themeColor="accent5"/>
        <w:right w:val="single" w:sz="8" w:space="0" w:color="F79B4D" w:themeColor="accent5"/>
        <w:insideH w:val="single" w:sz="8" w:space="0" w:color="F79B4D" w:themeColor="accent5"/>
        <w:insideV w:val="single" w:sz="8" w:space="0" w:color="F79B4D" w:themeColor="accent5"/>
      </w:tblBorders>
    </w:tblPr>
    <w:tcPr>
      <w:shd w:val="clear" w:color="auto" w:fill="FDE6D2" w:themeFill="accent5" w:themeFillTint="3F"/>
    </w:tcPr>
    <w:tblStylePr w:type="firstRow">
      <w:rPr>
        <w:b/>
        <w:bCs/>
        <w:color w:val="3B1100" w:themeColor="text1"/>
      </w:rPr>
      <w:tblPr/>
      <w:tcPr>
        <w:shd w:val="clear" w:color="auto" w:fill="FEF5ED" w:themeFill="accent5" w:themeFillTint="19"/>
      </w:tcPr>
    </w:tblStylePr>
    <w:tblStylePr w:type="lastRow">
      <w:rPr>
        <w:b/>
        <w:bCs/>
        <w:color w:val="3B1100" w:themeColor="text1"/>
      </w:rPr>
      <w:tblPr/>
      <w:tcPr>
        <w:tcBorders>
          <w:top w:val="single" w:sz="12" w:space="0" w:color="3B1100" w:themeColor="text1"/>
          <w:left w:val="nil"/>
          <w:bottom w:val="nil"/>
          <w:right w:val="nil"/>
          <w:insideH w:val="nil"/>
          <w:insideV w:val="nil"/>
        </w:tcBorders>
        <w:shd w:val="clear" w:color="auto" w:fill="FFFFFF" w:themeFill="background1"/>
      </w:tcPr>
    </w:tblStylePr>
    <w:tblStylePr w:type="firstCol">
      <w:rPr>
        <w:b/>
        <w:bCs/>
        <w:color w:val="3B11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B1100" w:themeColor="text1"/>
      </w:rPr>
      <w:tblPr/>
      <w:tcPr>
        <w:tcBorders>
          <w:top w:val="nil"/>
          <w:left w:val="nil"/>
          <w:bottom w:val="nil"/>
          <w:right w:val="nil"/>
          <w:insideH w:val="nil"/>
          <w:insideV w:val="nil"/>
        </w:tcBorders>
        <w:shd w:val="clear" w:color="auto" w:fill="FDEADB" w:themeFill="accent5" w:themeFillTint="33"/>
      </w:tcPr>
    </w:tblStylePr>
    <w:tblStylePr w:type="band1Vert">
      <w:tblPr/>
      <w:tcPr>
        <w:shd w:val="clear" w:color="auto" w:fill="FBCDA6" w:themeFill="accent5" w:themeFillTint="7F"/>
      </w:tcPr>
    </w:tblStylePr>
    <w:tblStylePr w:type="band1Horz">
      <w:tblPr/>
      <w:tcPr>
        <w:tcBorders>
          <w:insideH w:val="single" w:sz="6" w:space="0" w:color="F79B4D" w:themeColor="accent5"/>
          <w:insideV w:val="single" w:sz="6" w:space="0" w:color="F79B4D" w:themeColor="accent5"/>
        </w:tcBorders>
        <w:shd w:val="clear" w:color="auto" w:fill="FBCDA6"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E07762"/>
    <w:pPr>
      <w:spacing w:line="240" w:lineRule="auto"/>
    </w:pPr>
    <w:rPr>
      <w:rFonts w:asciiTheme="majorHAnsi" w:eastAsiaTheme="majorEastAsia" w:hAnsiTheme="majorHAnsi" w:cstheme="majorBidi"/>
      <w:color w:val="3B1100" w:themeColor="text1"/>
    </w:rPr>
    <w:tblPr>
      <w:tblStyleRowBandSize w:val="1"/>
      <w:tblStyleColBandSize w:val="1"/>
      <w:tblBorders>
        <w:top w:val="single" w:sz="8" w:space="0" w:color="8DB350" w:themeColor="accent4"/>
        <w:left w:val="single" w:sz="8" w:space="0" w:color="8DB350" w:themeColor="accent4"/>
        <w:bottom w:val="single" w:sz="8" w:space="0" w:color="8DB350" w:themeColor="accent4"/>
        <w:right w:val="single" w:sz="8" w:space="0" w:color="8DB350" w:themeColor="accent4"/>
        <w:insideH w:val="single" w:sz="8" w:space="0" w:color="8DB350" w:themeColor="accent4"/>
        <w:insideV w:val="single" w:sz="8" w:space="0" w:color="8DB350" w:themeColor="accent4"/>
      </w:tblBorders>
    </w:tblPr>
    <w:tcPr>
      <w:shd w:val="clear" w:color="auto" w:fill="E2ECD3" w:themeFill="accent4" w:themeFillTint="3F"/>
    </w:tcPr>
    <w:tblStylePr w:type="firstRow">
      <w:rPr>
        <w:b/>
        <w:bCs/>
        <w:color w:val="3B1100" w:themeColor="text1"/>
      </w:rPr>
      <w:tblPr/>
      <w:tcPr>
        <w:shd w:val="clear" w:color="auto" w:fill="F3F7ED" w:themeFill="accent4" w:themeFillTint="19"/>
      </w:tcPr>
    </w:tblStylePr>
    <w:tblStylePr w:type="lastRow">
      <w:rPr>
        <w:b/>
        <w:bCs/>
        <w:color w:val="3B1100" w:themeColor="text1"/>
      </w:rPr>
      <w:tblPr/>
      <w:tcPr>
        <w:tcBorders>
          <w:top w:val="single" w:sz="12" w:space="0" w:color="3B1100" w:themeColor="text1"/>
          <w:left w:val="nil"/>
          <w:bottom w:val="nil"/>
          <w:right w:val="nil"/>
          <w:insideH w:val="nil"/>
          <w:insideV w:val="nil"/>
        </w:tcBorders>
        <w:shd w:val="clear" w:color="auto" w:fill="FFFFFF" w:themeFill="background1"/>
      </w:tcPr>
    </w:tblStylePr>
    <w:tblStylePr w:type="firstCol">
      <w:rPr>
        <w:b/>
        <w:bCs/>
        <w:color w:val="3B11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B1100" w:themeColor="text1"/>
      </w:rPr>
      <w:tblPr/>
      <w:tcPr>
        <w:tcBorders>
          <w:top w:val="nil"/>
          <w:left w:val="nil"/>
          <w:bottom w:val="nil"/>
          <w:right w:val="nil"/>
          <w:insideH w:val="nil"/>
          <w:insideV w:val="nil"/>
        </w:tcBorders>
        <w:shd w:val="clear" w:color="auto" w:fill="E8EFDB" w:themeFill="accent4" w:themeFillTint="33"/>
      </w:tcPr>
    </w:tblStylePr>
    <w:tblStylePr w:type="band1Vert">
      <w:tblPr/>
      <w:tcPr>
        <w:shd w:val="clear" w:color="auto" w:fill="C6D9A7" w:themeFill="accent4" w:themeFillTint="7F"/>
      </w:tcPr>
    </w:tblStylePr>
    <w:tblStylePr w:type="band1Horz">
      <w:tblPr/>
      <w:tcPr>
        <w:tcBorders>
          <w:insideH w:val="single" w:sz="6" w:space="0" w:color="8DB350" w:themeColor="accent4"/>
          <w:insideV w:val="single" w:sz="6" w:space="0" w:color="8DB350" w:themeColor="accent4"/>
        </w:tcBorders>
        <w:shd w:val="clear" w:color="auto" w:fill="C6D9A7"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E07762"/>
    <w:pPr>
      <w:spacing w:line="240" w:lineRule="auto"/>
    </w:pPr>
    <w:rPr>
      <w:rFonts w:asciiTheme="majorHAnsi" w:eastAsiaTheme="majorEastAsia" w:hAnsiTheme="majorHAnsi" w:cstheme="majorBidi"/>
      <w:color w:val="3B1100" w:themeColor="text1"/>
    </w:rPr>
    <w:tblPr>
      <w:tblStyleRowBandSize w:val="1"/>
      <w:tblStyleColBandSize w:val="1"/>
      <w:tblBorders>
        <w:top w:val="single" w:sz="8" w:space="0" w:color="3B1100" w:themeColor="accent3"/>
        <w:left w:val="single" w:sz="8" w:space="0" w:color="3B1100" w:themeColor="accent3"/>
        <w:bottom w:val="single" w:sz="8" w:space="0" w:color="3B1100" w:themeColor="accent3"/>
        <w:right w:val="single" w:sz="8" w:space="0" w:color="3B1100" w:themeColor="accent3"/>
        <w:insideH w:val="single" w:sz="8" w:space="0" w:color="3B1100" w:themeColor="accent3"/>
        <w:insideV w:val="single" w:sz="8" w:space="0" w:color="3B1100" w:themeColor="accent3"/>
      </w:tblBorders>
    </w:tblPr>
    <w:tcPr>
      <w:shd w:val="clear" w:color="auto" w:fill="FFAF8F" w:themeFill="accent3" w:themeFillTint="3F"/>
    </w:tcPr>
    <w:tblStylePr w:type="firstRow">
      <w:rPr>
        <w:b/>
        <w:bCs/>
        <w:color w:val="3B1100" w:themeColor="text1"/>
      </w:rPr>
      <w:tblPr/>
      <w:tcPr>
        <w:shd w:val="clear" w:color="auto" w:fill="FFDFD2" w:themeFill="accent3" w:themeFillTint="19"/>
      </w:tcPr>
    </w:tblStylePr>
    <w:tblStylePr w:type="lastRow">
      <w:rPr>
        <w:b/>
        <w:bCs/>
        <w:color w:val="3B1100" w:themeColor="text1"/>
      </w:rPr>
      <w:tblPr/>
      <w:tcPr>
        <w:tcBorders>
          <w:top w:val="single" w:sz="12" w:space="0" w:color="3B1100" w:themeColor="text1"/>
          <w:left w:val="nil"/>
          <w:bottom w:val="nil"/>
          <w:right w:val="nil"/>
          <w:insideH w:val="nil"/>
          <w:insideV w:val="nil"/>
        </w:tcBorders>
        <w:shd w:val="clear" w:color="auto" w:fill="FFFFFF" w:themeFill="background1"/>
      </w:tcPr>
    </w:tblStylePr>
    <w:tblStylePr w:type="firstCol">
      <w:rPr>
        <w:b/>
        <w:bCs/>
        <w:color w:val="3B11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B1100" w:themeColor="text1"/>
      </w:rPr>
      <w:tblPr/>
      <w:tcPr>
        <w:tcBorders>
          <w:top w:val="nil"/>
          <w:left w:val="nil"/>
          <w:bottom w:val="nil"/>
          <w:right w:val="nil"/>
          <w:insideH w:val="nil"/>
          <w:insideV w:val="nil"/>
        </w:tcBorders>
        <w:shd w:val="clear" w:color="auto" w:fill="FFBEA4" w:themeFill="accent3" w:themeFillTint="33"/>
      </w:tcPr>
    </w:tblStylePr>
    <w:tblStylePr w:type="band1Vert">
      <w:tblPr/>
      <w:tcPr>
        <w:shd w:val="clear" w:color="auto" w:fill="FF5E1E" w:themeFill="accent3" w:themeFillTint="7F"/>
      </w:tcPr>
    </w:tblStylePr>
    <w:tblStylePr w:type="band1Horz">
      <w:tblPr/>
      <w:tcPr>
        <w:tcBorders>
          <w:insideH w:val="single" w:sz="6" w:space="0" w:color="3B1100" w:themeColor="accent3"/>
          <w:insideV w:val="single" w:sz="6" w:space="0" w:color="3B1100" w:themeColor="accent3"/>
        </w:tcBorders>
        <w:shd w:val="clear" w:color="auto" w:fill="FF5E1E"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E07762"/>
    <w:pPr>
      <w:spacing w:line="240" w:lineRule="auto"/>
    </w:pPr>
    <w:rPr>
      <w:rFonts w:asciiTheme="majorHAnsi" w:eastAsiaTheme="majorEastAsia" w:hAnsiTheme="majorHAnsi" w:cstheme="majorBidi"/>
      <w:color w:val="3B1100" w:themeColor="text1"/>
    </w:rPr>
    <w:tblPr>
      <w:tblStyleRowBandSize w:val="1"/>
      <w:tblStyleColBandSize w:val="1"/>
      <w:tblBorders>
        <w:top w:val="single" w:sz="8" w:space="0" w:color="F58220" w:themeColor="accent2"/>
        <w:left w:val="single" w:sz="8" w:space="0" w:color="F58220" w:themeColor="accent2"/>
        <w:bottom w:val="single" w:sz="8" w:space="0" w:color="F58220" w:themeColor="accent2"/>
        <w:right w:val="single" w:sz="8" w:space="0" w:color="F58220" w:themeColor="accent2"/>
        <w:insideH w:val="single" w:sz="8" w:space="0" w:color="F58220" w:themeColor="accent2"/>
        <w:insideV w:val="single" w:sz="8" w:space="0" w:color="F58220" w:themeColor="accent2"/>
      </w:tblBorders>
    </w:tblPr>
    <w:tcPr>
      <w:shd w:val="clear" w:color="auto" w:fill="FCDFC7" w:themeFill="accent2" w:themeFillTint="3F"/>
    </w:tcPr>
    <w:tblStylePr w:type="firstRow">
      <w:rPr>
        <w:b/>
        <w:bCs/>
        <w:color w:val="3B1100" w:themeColor="text1"/>
      </w:rPr>
      <w:tblPr/>
      <w:tcPr>
        <w:shd w:val="clear" w:color="auto" w:fill="FEF2E8" w:themeFill="accent2" w:themeFillTint="19"/>
      </w:tcPr>
    </w:tblStylePr>
    <w:tblStylePr w:type="lastRow">
      <w:rPr>
        <w:b/>
        <w:bCs/>
        <w:color w:val="3B1100" w:themeColor="text1"/>
      </w:rPr>
      <w:tblPr/>
      <w:tcPr>
        <w:tcBorders>
          <w:top w:val="single" w:sz="12" w:space="0" w:color="3B1100" w:themeColor="text1"/>
          <w:left w:val="nil"/>
          <w:bottom w:val="nil"/>
          <w:right w:val="nil"/>
          <w:insideH w:val="nil"/>
          <w:insideV w:val="nil"/>
        </w:tcBorders>
        <w:shd w:val="clear" w:color="auto" w:fill="FFFFFF" w:themeFill="background1"/>
      </w:tcPr>
    </w:tblStylePr>
    <w:tblStylePr w:type="firstCol">
      <w:rPr>
        <w:b/>
        <w:bCs/>
        <w:color w:val="3B11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B1100" w:themeColor="text1"/>
      </w:rPr>
      <w:tblPr/>
      <w:tcPr>
        <w:tcBorders>
          <w:top w:val="nil"/>
          <w:left w:val="nil"/>
          <w:bottom w:val="nil"/>
          <w:right w:val="nil"/>
          <w:insideH w:val="nil"/>
          <w:insideV w:val="nil"/>
        </w:tcBorders>
        <w:shd w:val="clear" w:color="auto" w:fill="FDE5D2" w:themeFill="accent2" w:themeFillTint="33"/>
      </w:tcPr>
    </w:tblStylePr>
    <w:tblStylePr w:type="band1Vert">
      <w:tblPr/>
      <w:tcPr>
        <w:shd w:val="clear" w:color="auto" w:fill="FAC08F" w:themeFill="accent2" w:themeFillTint="7F"/>
      </w:tcPr>
    </w:tblStylePr>
    <w:tblStylePr w:type="band1Horz">
      <w:tblPr/>
      <w:tcPr>
        <w:tcBorders>
          <w:insideH w:val="single" w:sz="6" w:space="0" w:color="F58220" w:themeColor="accent2"/>
          <w:insideV w:val="single" w:sz="6" w:space="0" w:color="F58220" w:themeColor="accent2"/>
        </w:tcBorders>
        <w:shd w:val="clear" w:color="auto" w:fill="FAC08F"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E07762"/>
    <w:pPr>
      <w:spacing w:line="240" w:lineRule="auto"/>
    </w:pPr>
    <w:rPr>
      <w:rFonts w:asciiTheme="majorHAnsi" w:eastAsiaTheme="majorEastAsia" w:hAnsiTheme="majorHAnsi" w:cstheme="majorBidi"/>
      <w:color w:val="3B1100" w:themeColor="text1"/>
    </w:rPr>
    <w:tblPr>
      <w:tblStyleRowBandSize w:val="1"/>
      <w:tblStyleColBandSize w:val="1"/>
      <w:tblBorders>
        <w:top w:val="single" w:sz="8" w:space="0" w:color="70A024" w:themeColor="accent1"/>
        <w:left w:val="single" w:sz="8" w:space="0" w:color="70A024" w:themeColor="accent1"/>
        <w:bottom w:val="single" w:sz="8" w:space="0" w:color="70A024" w:themeColor="accent1"/>
        <w:right w:val="single" w:sz="8" w:space="0" w:color="70A024" w:themeColor="accent1"/>
        <w:insideH w:val="single" w:sz="8" w:space="0" w:color="70A024" w:themeColor="accent1"/>
        <w:insideV w:val="single" w:sz="8" w:space="0" w:color="70A024" w:themeColor="accent1"/>
      </w:tblBorders>
    </w:tblPr>
    <w:tcPr>
      <w:shd w:val="clear" w:color="auto" w:fill="DDF0BF" w:themeFill="accent1" w:themeFillTint="3F"/>
    </w:tcPr>
    <w:tblStylePr w:type="firstRow">
      <w:rPr>
        <w:b/>
        <w:bCs/>
        <w:color w:val="3B1100" w:themeColor="text1"/>
      </w:rPr>
      <w:tblPr/>
      <w:tcPr>
        <w:shd w:val="clear" w:color="auto" w:fill="F1F9E5" w:themeFill="accent1" w:themeFillTint="19"/>
      </w:tcPr>
    </w:tblStylePr>
    <w:tblStylePr w:type="lastRow">
      <w:rPr>
        <w:b/>
        <w:bCs/>
        <w:color w:val="3B1100" w:themeColor="text1"/>
      </w:rPr>
      <w:tblPr/>
      <w:tcPr>
        <w:tcBorders>
          <w:top w:val="single" w:sz="12" w:space="0" w:color="3B1100" w:themeColor="text1"/>
          <w:left w:val="nil"/>
          <w:bottom w:val="nil"/>
          <w:right w:val="nil"/>
          <w:insideH w:val="nil"/>
          <w:insideV w:val="nil"/>
        </w:tcBorders>
        <w:shd w:val="clear" w:color="auto" w:fill="FFFFFF" w:themeFill="background1"/>
      </w:tcPr>
    </w:tblStylePr>
    <w:tblStylePr w:type="firstCol">
      <w:rPr>
        <w:b/>
        <w:bCs/>
        <w:color w:val="3B11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B1100" w:themeColor="text1"/>
      </w:rPr>
      <w:tblPr/>
      <w:tcPr>
        <w:tcBorders>
          <w:top w:val="nil"/>
          <w:left w:val="nil"/>
          <w:bottom w:val="nil"/>
          <w:right w:val="nil"/>
          <w:insideH w:val="nil"/>
          <w:insideV w:val="nil"/>
        </w:tcBorders>
        <w:shd w:val="clear" w:color="auto" w:fill="E3F3CB" w:themeFill="accent1" w:themeFillTint="33"/>
      </w:tcPr>
    </w:tblStylePr>
    <w:tblStylePr w:type="band1Vert">
      <w:tblPr/>
      <w:tcPr>
        <w:shd w:val="clear" w:color="auto" w:fill="BBE27F" w:themeFill="accent1" w:themeFillTint="7F"/>
      </w:tcPr>
    </w:tblStylePr>
    <w:tblStylePr w:type="band1Horz">
      <w:tblPr/>
      <w:tcPr>
        <w:tcBorders>
          <w:insideH w:val="single" w:sz="6" w:space="0" w:color="70A024" w:themeColor="accent1"/>
          <w:insideV w:val="single" w:sz="6" w:space="0" w:color="70A024" w:themeColor="accent1"/>
        </w:tcBorders>
        <w:shd w:val="clear" w:color="auto" w:fill="BBE27F"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semiHidden/>
    <w:rsid w:val="00E07762"/>
    <w:pPr>
      <w:spacing w:line="240" w:lineRule="auto"/>
    </w:pPr>
    <w:tblPr>
      <w:tblStyleRowBandSize w:val="1"/>
      <w:tblStyleColBandSize w:val="1"/>
      <w:tblBorders>
        <w:top w:val="single" w:sz="8" w:space="0" w:color="9D6852" w:themeColor="accent6" w:themeTint="BF"/>
        <w:left w:val="single" w:sz="8" w:space="0" w:color="9D6852" w:themeColor="accent6" w:themeTint="BF"/>
        <w:bottom w:val="single" w:sz="8" w:space="0" w:color="9D6852" w:themeColor="accent6" w:themeTint="BF"/>
        <w:right w:val="single" w:sz="8" w:space="0" w:color="9D6852" w:themeColor="accent6" w:themeTint="BF"/>
        <w:insideH w:val="single" w:sz="8" w:space="0" w:color="9D6852" w:themeColor="accent6" w:themeTint="BF"/>
        <w:insideV w:val="single" w:sz="8" w:space="0" w:color="9D6852" w:themeColor="accent6" w:themeTint="BF"/>
      </w:tblBorders>
    </w:tblPr>
    <w:tcPr>
      <w:shd w:val="clear" w:color="auto" w:fill="E0CCC4" w:themeFill="accent6" w:themeFillTint="3F"/>
    </w:tcPr>
    <w:tblStylePr w:type="firstRow">
      <w:rPr>
        <w:b/>
        <w:bCs/>
      </w:rPr>
    </w:tblStylePr>
    <w:tblStylePr w:type="lastRow">
      <w:rPr>
        <w:b/>
        <w:bCs/>
      </w:rPr>
      <w:tblPr/>
      <w:tcPr>
        <w:tcBorders>
          <w:top w:val="single" w:sz="18" w:space="0" w:color="9D6852" w:themeColor="accent6" w:themeTint="BF"/>
        </w:tcBorders>
      </w:tcPr>
    </w:tblStylePr>
    <w:tblStylePr w:type="firstCol">
      <w:rPr>
        <w:b/>
        <w:bCs/>
      </w:rPr>
    </w:tblStylePr>
    <w:tblStylePr w:type="lastCol">
      <w:rPr>
        <w:b/>
        <w:bCs/>
      </w:rPr>
    </w:tblStylePr>
    <w:tblStylePr w:type="band1Vert">
      <w:tblPr/>
      <w:tcPr>
        <w:shd w:val="clear" w:color="auto" w:fill="C19988" w:themeFill="accent6" w:themeFillTint="7F"/>
      </w:tcPr>
    </w:tblStylePr>
    <w:tblStylePr w:type="band1Horz">
      <w:tblPr/>
      <w:tcPr>
        <w:shd w:val="clear" w:color="auto" w:fill="C19988" w:themeFill="accent6" w:themeFillTint="7F"/>
      </w:tcPr>
    </w:tblStylePr>
  </w:style>
  <w:style w:type="table" w:styleId="Gemiddeldraster1-accent5">
    <w:name w:val="Medium Grid 1 Accent 5"/>
    <w:basedOn w:val="Standaardtabel"/>
    <w:uiPriority w:val="67"/>
    <w:semiHidden/>
    <w:rsid w:val="00E07762"/>
    <w:pPr>
      <w:spacing w:line="240" w:lineRule="auto"/>
    </w:pPr>
    <w:tblPr>
      <w:tblStyleRowBandSize w:val="1"/>
      <w:tblStyleColBandSize w:val="1"/>
      <w:tblBorders>
        <w:top w:val="single" w:sz="8" w:space="0" w:color="F9B479" w:themeColor="accent5" w:themeTint="BF"/>
        <w:left w:val="single" w:sz="8" w:space="0" w:color="F9B479" w:themeColor="accent5" w:themeTint="BF"/>
        <w:bottom w:val="single" w:sz="8" w:space="0" w:color="F9B479" w:themeColor="accent5" w:themeTint="BF"/>
        <w:right w:val="single" w:sz="8" w:space="0" w:color="F9B479" w:themeColor="accent5" w:themeTint="BF"/>
        <w:insideH w:val="single" w:sz="8" w:space="0" w:color="F9B479" w:themeColor="accent5" w:themeTint="BF"/>
        <w:insideV w:val="single" w:sz="8" w:space="0" w:color="F9B479" w:themeColor="accent5" w:themeTint="BF"/>
      </w:tblBorders>
    </w:tblPr>
    <w:tcPr>
      <w:shd w:val="clear" w:color="auto" w:fill="FDE6D2" w:themeFill="accent5" w:themeFillTint="3F"/>
    </w:tcPr>
    <w:tblStylePr w:type="firstRow">
      <w:rPr>
        <w:b/>
        <w:bCs/>
      </w:rPr>
    </w:tblStylePr>
    <w:tblStylePr w:type="lastRow">
      <w:rPr>
        <w:b/>
        <w:bCs/>
      </w:rPr>
      <w:tblPr/>
      <w:tcPr>
        <w:tcBorders>
          <w:top w:val="single" w:sz="18" w:space="0" w:color="F9B479" w:themeColor="accent5" w:themeTint="BF"/>
        </w:tcBorders>
      </w:tcPr>
    </w:tblStylePr>
    <w:tblStylePr w:type="firstCol">
      <w:rPr>
        <w:b/>
        <w:bCs/>
      </w:rPr>
    </w:tblStylePr>
    <w:tblStylePr w:type="lastCol">
      <w:rPr>
        <w:b/>
        <w:bCs/>
      </w:rPr>
    </w:tblStylePr>
    <w:tblStylePr w:type="band1Vert">
      <w:tblPr/>
      <w:tcPr>
        <w:shd w:val="clear" w:color="auto" w:fill="FBCDA6" w:themeFill="accent5" w:themeFillTint="7F"/>
      </w:tcPr>
    </w:tblStylePr>
    <w:tblStylePr w:type="band1Horz">
      <w:tblPr/>
      <w:tcPr>
        <w:shd w:val="clear" w:color="auto" w:fill="FBCDA6" w:themeFill="accent5" w:themeFillTint="7F"/>
      </w:tcPr>
    </w:tblStylePr>
  </w:style>
  <w:style w:type="table" w:styleId="Gemiddeldraster1-accent4">
    <w:name w:val="Medium Grid 1 Accent 4"/>
    <w:basedOn w:val="Standaardtabel"/>
    <w:uiPriority w:val="67"/>
    <w:semiHidden/>
    <w:rsid w:val="00E07762"/>
    <w:pPr>
      <w:spacing w:line="240" w:lineRule="auto"/>
    </w:pPr>
    <w:tblPr>
      <w:tblStyleRowBandSize w:val="1"/>
      <w:tblStyleColBandSize w:val="1"/>
      <w:tblBorders>
        <w:top w:val="single" w:sz="8" w:space="0" w:color="A9C67B" w:themeColor="accent4" w:themeTint="BF"/>
        <w:left w:val="single" w:sz="8" w:space="0" w:color="A9C67B" w:themeColor="accent4" w:themeTint="BF"/>
        <w:bottom w:val="single" w:sz="8" w:space="0" w:color="A9C67B" w:themeColor="accent4" w:themeTint="BF"/>
        <w:right w:val="single" w:sz="8" w:space="0" w:color="A9C67B" w:themeColor="accent4" w:themeTint="BF"/>
        <w:insideH w:val="single" w:sz="8" w:space="0" w:color="A9C67B" w:themeColor="accent4" w:themeTint="BF"/>
        <w:insideV w:val="single" w:sz="8" w:space="0" w:color="A9C67B" w:themeColor="accent4" w:themeTint="BF"/>
      </w:tblBorders>
    </w:tblPr>
    <w:tcPr>
      <w:shd w:val="clear" w:color="auto" w:fill="E2ECD3" w:themeFill="accent4" w:themeFillTint="3F"/>
    </w:tcPr>
    <w:tblStylePr w:type="firstRow">
      <w:rPr>
        <w:b/>
        <w:bCs/>
      </w:rPr>
    </w:tblStylePr>
    <w:tblStylePr w:type="lastRow">
      <w:rPr>
        <w:b/>
        <w:bCs/>
      </w:rPr>
      <w:tblPr/>
      <w:tcPr>
        <w:tcBorders>
          <w:top w:val="single" w:sz="18" w:space="0" w:color="A9C67B" w:themeColor="accent4" w:themeTint="BF"/>
        </w:tcBorders>
      </w:tcPr>
    </w:tblStylePr>
    <w:tblStylePr w:type="firstCol">
      <w:rPr>
        <w:b/>
        <w:bCs/>
      </w:rPr>
    </w:tblStylePr>
    <w:tblStylePr w:type="lastCol">
      <w:rPr>
        <w:b/>
        <w:bCs/>
      </w:rPr>
    </w:tblStylePr>
    <w:tblStylePr w:type="band1Vert">
      <w:tblPr/>
      <w:tcPr>
        <w:shd w:val="clear" w:color="auto" w:fill="C6D9A7" w:themeFill="accent4" w:themeFillTint="7F"/>
      </w:tcPr>
    </w:tblStylePr>
    <w:tblStylePr w:type="band1Horz">
      <w:tblPr/>
      <w:tcPr>
        <w:shd w:val="clear" w:color="auto" w:fill="C6D9A7" w:themeFill="accent4" w:themeFillTint="7F"/>
      </w:tcPr>
    </w:tblStylePr>
  </w:style>
  <w:style w:type="table" w:styleId="Gemiddeldraster1-accent3">
    <w:name w:val="Medium Grid 1 Accent 3"/>
    <w:basedOn w:val="Standaardtabel"/>
    <w:uiPriority w:val="67"/>
    <w:semiHidden/>
    <w:rsid w:val="00E07762"/>
    <w:pPr>
      <w:spacing w:line="240" w:lineRule="auto"/>
    </w:pPr>
    <w:tblPr>
      <w:tblStyleRowBandSize w:val="1"/>
      <w:tblStyleColBandSize w:val="1"/>
      <w:tblBorders>
        <w:top w:val="single" w:sz="8" w:space="0" w:color="AC3100" w:themeColor="accent3" w:themeTint="BF"/>
        <w:left w:val="single" w:sz="8" w:space="0" w:color="AC3100" w:themeColor="accent3" w:themeTint="BF"/>
        <w:bottom w:val="single" w:sz="8" w:space="0" w:color="AC3100" w:themeColor="accent3" w:themeTint="BF"/>
        <w:right w:val="single" w:sz="8" w:space="0" w:color="AC3100" w:themeColor="accent3" w:themeTint="BF"/>
        <w:insideH w:val="single" w:sz="8" w:space="0" w:color="AC3100" w:themeColor="accent3" w:themeTint="BF"/>
        <w:insideV w:val="single" w:sz="8" w:space="0" w:color="AC3100" w:themeColor="accent3" w:themeTint="BF"/>
      </w:tblBorders>
    </w:tblPr>
    <w:tcPr>
      <w:shd w:val="clear" w:color="auto" w:fill="FFAF8F" w:themeFill="accent3" w:themeFillTint="3F"/>
    </w:tcPr>
    <w:tblStylePr w:type="firstRow">
      <w:rPr>
        <w:b/>
        <w:bCs/>
      </w:rPr>
    </w:tblStylePr>
    <w:tblStylePr w:type="lastRow">
      <w:rPr>
        <w:b/>
        <w:bCs/>
      </w:rPr>
      <w:tblPr/>
      <w:tcPr>
        <w:tcBorders>
          <w:top w:val="single" w:sz="18" w:space="0" w:color="AC3100" w:themeColor="accent3" w:themeTint="BF"/>
        </w:tcBorders>
      </w:tcPr>
    </w:tblStylePr>
    <w:tblStylePr w:type="firstCol">
      <w:rPr>
        <w:b/>
        <w:bCs/>
      </w:rPr>
    </w:tblStylePr>
    <w:tblStylePr w:type="lastCol">
      <w:rPr>
        <w:b/>
        <w:bCs/>
      </w:rPr>
    </w:tblStylePr>
    <w:tblStylePr w:type="band1Vert">
      <w:tblPr/>
      <w:tcPr>
        <w:shd w:val="clear" w:color="auto" w:fill="FF5E1E" w:themeFill="accent3" w:themeFillTint="7F"/>
      </w:tcPr>
    </w:tblStylePr>
    <w:tblStylePr w:type="band1Horz">
      <w:tblPr/>
      <w:tcPr>
        <w:shd w:val="clear" w:color="auto" w:fill="FF5E1E" w:themeFill="accent3" w:themeFillTint="7F"/>
      </w:tcPr>
    </w:tblStylePr>
  </w:style>
  <w:style w:type="table" w:styleId="Gemiddeldraster1-accent2">
    <w:name w:val="Medium Grid 1 Accent 2"/>
    <w:basedOn w:val="Standaardtabel"/>
    <w:uiPriority w:val="67"/>
    <w:semiHidden/>
    <w:rsid w:val="00E07762"/>
    <w:pPr>
      <w:spacing w:line="240" w:lineRule="auto"/>
    </w:pPr>
    <w:tblPr>
      <w:tblStyleRowBandSize w:val="1"/>
      <w:tblStyleColBandSize w:val="1"/>
      <w:tblBorders>
        <w:top w:val="single" w:sz="8" w:space="0" w:color="F7A157" w:themeColor="accent2" w:themeTint="BF"/>
        <w:left w:val="single" w:sz="8" w:space="0" w:color="F7A157" w:themeColor="accent2" w:themeTint="BF"/>
        <w:bottom w:val="single" w:sz="8" w:space="0" w:color="F7A157" w:themeColor="accent2" w:themeTint="BF"/>
        <w:right w:val="single" w:sz="8" w:space="0" w:color="F7A157" w:themeColor="accent2" w:themeTint="BF"/>
        <w:insideH w:val="single" w:sz="8" w:space="0" w:color="F7A157" w:themeColor="accent2" w:themeTint="BF"/>
        <w:insideV w:val="single" w:sz="8" w:space="0" w:color="F7A157" w:themeColor="accent2" w:themeTint="BF"/>
      </w:tblBorders>
    </w:tblPr>
    <w:tcPr>
      <w:shd w:val="clear" w:color="auto" w:fill="FCDFC7" w:themeFill="accent2" w:themeFillTint="3F"/>
    </w:tcPr>
    <w:tblStylePr w:type="firstRow">
      <w:rPr>
        <w:b/>
        <w:bCs/>
      </w:rPr>
    </w:tblStylePr>
    <w:tblStylePr w:type="lastRow">
      <w:rPr>
        <w:b/>
        <w:bCs/>
      </w:rPr>
      <w:tblPr/>
      <w:tcPr>
        <w:tcBorders>
          <w:top w:val="single" w:sz="18" w:space="0" w:color="F7A157" w:themeColor="accent2" w:themeTint="BF"/>
        </w:tcBorders>
      </w:tcPr>
    </w:tblStylePr>
    <w:tblStylePr w:type="firstCol">
      <w:rPr>
        <w:b/>
        <w:bCs/>
      </w:rPr>
    </w:tblStylePr>
    <w:tblStylePr w:type="lastCol">
      <w:rPr>
        <w:b/>
        <w:bCs/>
      </w:rPr>
    </w:tblStylePr>
    <w:tblStylePr w:type="band1Vert">
      <w:tblPr/>
      <w:tcPr>
        <w:shd w:val="clear" w:color="auto" w:fill="FAC08F" w:themeFill="accent2" w:themeFillTint="7F"/>
      </w:tcPr>
    </w:tblStylePr>
    <w:tblStylePr w:type="band1Horz">
      <w:tblPr/>
      <w:tcPr>
        <w:shd w:val="clear" w:color="auto" w:fill="FAC08F" w:themeFill="accent2" w:themeFillTint="7F"/>
      </w:tcPr>
    </w:tblStylePr>
  </w:style>
  <w:style w:type="table" w:styleId="Gemiddeldraster1-accent1">
    <w:name w:val="Medium Grid 1 Accent 1"/>
    <w:basedOn w:val="Standaardtabel"/>
    <w:uiPriority w:val="67"/>
    <w:semiHidden/>
    <w:rsid w:val="00E07762"/>
    <w:pPr>
      <w:spacing w:line="240" w:lineRule="auto"/>
    </w:pPr>
    <w:tblPr>
      <w:tblStyleRowBandSize w:val="1"/>
      <w:tblStyleColBandSize w:val="1"/>
      <w:tblBorders>
        <w:top w:val="single" w:sz="8" w:space="0" w:color="99D33E" w:themeColor="accent1" w:themeTint="BF"/>
        <w:left w:val="single" w:sz="8" w:space="0" w:color="99D33E" w:themeColor="accent1" w:themeTint="BF"/>
        <w:bottom w:val="single" w:sz="8" w:space="0" w:color="99D33E" w:themeColor="accent1" w:themeTint="BF"/>
        <w:right w:val="single" w:sz="8" w:space="0" w:color="99D33E" w:themeColor="accent1" w:themeTint="BF"/>
        <w:insideH w:val="single" w:sz="8" w:space="0" w:color="99D33E" w:themeColor="accent1" w:themeTint="BF"/>
        <w:insideV w:val="single" w:sz="8" w:space="0" w:color="99D33E" w:themeColor="accent1" w:themeTint="BF"/>
      </w:tblBorders>
    </w:tblPr>
    <w:tcPr>
      <w:shd w:val="clear" w:color="auto" w:fill="DDF0BF" w:themeFill="accent1" w:themeFillTint="3F"/>
    </w:tcPr>
    <w:tblStylePr w:type="firstRow">
      <w:rPr>
        <w:b/>
        <w:bCs/>
      </w:rPr>
    </w:tblStylePr>
    <w:tblStylePr w:type="lastRow">
      <w:rPr>
        <w:b/>
        <w:bCs/>
      </w:rPr>
      <w:tblPr/>
      <w:tcPr>
        <w:tcBorders>
          <w:top w:val="single" w:sz="18" w:space="0" w:color="99D33E" w:themeColor="accent1" w:themeTint="BF"/>
        </w:tcBorders>
      </w:tcPr>
    </w:tblStylePr>
    <w:tblStylePr w:type="firstCol">
      <w:rPr>
        <w:b/>
        <w:bCs/>
      </w:rPr>
    </w:tblStylePr>
    <w:tblStylePr w:type="lastCol">
      <w:rPr>
        <w:b/>
        <w:bCs/>
      </w:rPr>
    </w:tblStylePr>
    <w:tblStylePr w:type="band1Vert">
      <w:tblPr/>
      <w:tcPr>
        <w:shd w:val="clear" w:color="auto" w:fill="BBE27F" w:themeFill="accent1" w:themeFillTint="7F"/>
      </w:tcPr>
    </w:tblStylePr>
    <w:tblStylePr w:type="band1Horz">
      <w:tblPr/>
      <w:tcPr>
        <w:shd w:val="clear" w:color="auto" w:fill="BBE27F" w:themeFill="accent1" w:themeFillTint="7F"/>
      </w:tcPr>
    </w:tblStylePr>
  </w:style>
  <w:style w:type="table" w:styleId="Donkerelijst-accent6">
    <w:name w:val="Dark List Accent 6"/>
    <w:basedOn w:val="Standaardtabel"/>
    <w:uiPriority w:val="70"/>
    <w:semiHidden/>
    <w:rsid w:val="00E07762"/>
    <w:pPr>
      <w:spacing w:line="240" w:lineRule="auto"/>
    </w:pPr>
    <w:rPr>
      <w:color w:val="FFFFFF" w:themeColor="background1"/>
    </w:rPr>
    <w:tblPr>
      <w:tblStyleRowBandSize w:val="1"/>
      <w:tblStyleColBandSize w:val="1"/>
    </w:tblPr>
    <w:tcPr>
      <w:shd w:val="clear" w:color="auto" w:fill="62413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B1100" w:themeFill="text1"/>
      </w:tcPr>
    </w:tblStylePr>
    <w:tblStylePr w:type="lastRow">
      <w:tblPr/>
      <w:tcPr>
        <w:tcBorders>
          <w:top w:val="single" w:sz="18" w:space="0" w:color="FFFFFF" w:themeColor="background1"/>
          <w:left w:val="nil"/>
          <w:bottom w:val="nil"/>
          <w:right w:val="nil"/>
          <w:insideH w:val="nil"/>
          <w:insideV w:val="nil"/>
        </w:tcBorders>
        <w:shd w:val="clear" w:color="auto" w:fill="30201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9302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93026" w:themeFill="accent6" w:themeFillShade="BF"/>
      </w:tcPr>
    </w:tblStylePr>
    <w:tblStylePr w:type="band1Vert">
      <w:tblPr/>
      <w:tcPr>
        <w:tcBorders>
          <w:top w:val="nil"/>
          <w:left w:val="nil"/>
          <w:bottom w:val="nil"/>
          <w:right w:val="nil"/>
          <w:insideH w:val="nil"/>
          <w:insideV w:val="nil"/>
        </w:tcBorders>
        <w:shd w:val="clear" w:color="auto" w:fill="493026" w:themeFill="accent6" w:themeFillShade="BF"/>
      </w:tcPr>
    </w:tblStylePr>
    <w:tblStylePr w:type="band1Horz">
      <w:tblPr/>
      <w:tcPr>
        <w:tcBorders>
          <w:top w:val="nil"/>
          <w:left w:val="nil"/>
          <w:bottom w:val="nil"/>
          <w:right w:val="nil"/>
          <w:insideH w:val="nil"/>
          <w:insideV w:val="nil"/>
        </w:tcBorders>
        <w:shd w:val="clear" w:color="auto" w:fill="493026" w:themeFill="accent6" w:themeFillShade="BF"/>
      </w:tcPr>
    </w:tblStylePr>
  </w:style>
  <w:style w:type="table" w:styleId="Donkerelijst-accent5">
    <w:name w:val="Dark List Accent 5"/>
    <w:basedOn w:val="Standaardtabel"/>
    <w:uiPriority w:val="70"/>
    <w:semiHidden/>
    <w:rsid w:val="00E07762"/>
    <w:pPr>
      <w:spacing w:line="240" w:lineRule="auto"/>
    </w:pPr>
    <w:rPr>
      <w:color w:val="FFFFFF" w:themeColor="background1"/>
    </w:rPr>
    <w:tblPr>
      <w:tblStyleRowBandSize w:val="1"/>
      <w:tblStyleColBandSize w:val="1"/>
    </w:tblPr>
    <w:tcPr>
      <w:shd w:val="clear" w:color="auto" w:fill="F79B4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B1100" w:themeFill="text1"/>
      </w:tcPr>
    </w:tblStylePr>
    <w:tblStylePr w:type="lastRow">
      <w:tblPr/>
      <w:tcPr>
        <w:tcBorders>
          <w:top w:val="single" w:sz="18" w:space="0" w:color="FFFFFF" w:themeColor="background1"/>
          <w:left w:val="nil"/>
          <w:bottom w:val="nil"/>
          <w:right w:val="nil"/>
          <w:insideH w:val="nil"/>
          <w:insideV w:val="nil"/>
        </w:tcBorders>
        <w:shd w:val="clear" w:color="auto" w:fill="9A4A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8700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8700A" w:themeFill="accent5" w:themeFillShade="BF"/>
      </w:tcPr>
    </w:tblStylePr>
    <w:tblStylePr w:type="band1Vert">
      <w:tblPr/>
      <w:tcPr>
        <w:tcBorders>
          <w:top w:val="nil"/>
          <w:left w:val="nil"/>
          <w:bottom w:val="nil"/>
          <w:right w:val="nil"/>
          <w:insideH w:val="nil"/>
          <w:insideV w:val="nil"/>
        </w:tcBorders>
        <w:shd w:val="clear" w:color="auto" w:fill="E8700A" w:themeFill="accent5" w:themeFillShade="BF"/>
      </w:tcPr>
    </w:tblStylePr>
    <w:tblStylePr w:type="band1Horz">
      <w:tblPr/>
      <w:tcPr>
        <w:tcBorders>
          <w:top w:val="nil"/>
          <w:left w:val="nil"/>
          <w:bottom w:val="nil"/>
          <w:right w:val="nil"/>
          <w:insideH w:val="nil"/>
          <w:insideV w:val="nil"/>
        </w:tcBorders>
        <w:shd w:val="clear" w:color="auto" w:fill="E8700A" w:themeFill="accent5" w:themeFillShade="BF"/>
      </w:tcPr>
    </w:tblStylePr>
  </w:style>
  <w:style w:type="table" w:styleId="Donkerelijst-accent4">
    <w:name w:val="Dark List Accent 4"/>
    <w:basedOn w:val="Standaardtabel"/>
    <w:uiPriority w:val="70"/>
    <w:semiHidden/>
    <w:rsid w:val="00E07762"/>
    <w:pPr>
      <w:spacing w:line="240" w:lineRule="auto"/>
    </w:pPr>
    <w:rPr>
      <w:color w:val="FFFFFF" w:themeColor="background1"/>
    </w:rPr>
    <w:tblPr>
      <w:tblStyleRowBandSize w:val="1"/>
      <w:tblStyleColBandSize w:val="1"/>
    </w:tblPr>
    <w:tcPr>
      <w:shd w:val="clear" w:color="auto" w:fill="8DB3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B1100" w:themeFill="text1"/>
      </w:tcPr>
    </w:tblStylePr>
    <w:tblStylePr w:type="lastRow">
      <w:tblPr/>
      <w:tcPr>
        <w:tcBorders>
          <w:top w:val="single" w:sz="18" w:space="0" w:color="FFFFFF" w:themeColor="background1"/>
          <w:left w:val="nil"/>
          <w:bottom w:val="nil"/>
          <w:right w:val="nil"/>
          <w:insideH w:val="nil"/>
          <w:insideV w:val="nil"/>
        </w:tcBorders>
        <w:shd w:val="clear" w:color="auto" w:fill="4659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863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863A" w:themeFill="accent4" w:themeFillShade="BF"/>
      </w:tcPr>
    </w:tblStylePr>
    <w:tblStylePr w:type="band1Vert">
      <w:tblPr/>
      <w:tcPr>
        <w:tcBorders>
          <w:top w:val="nil"/>
          <w:left w:val="nil"/>
          <w:bottom w:val="nil"/>
          <w:right w:val="nil"/>
          <w:insideH w:val="nil"/>
          <w:insideV w:val="nil"/>
        </w:tcBorders>
        <w:shd w:val="clear" w:color="auto" w:fill="69863A" w:themeFill="accent4" w:themeFillShade="BF"/>
      </w:tcPr>
    </w:tblStylePr>
    <w:tblStylePr w:type="band1Horz">
      <w:tblPr/>
      <w:tcPr>
        <w:tcBorders>
          <w:top w:val="nil"/>
          <w:left w:val="nil"/>
          <w:bottom w:val="nil"/>
          <w:right w:val="nil"/>
          <w:insideH w:val="nil"/>
          <w:insideV w:val="nil"/>
        </w:tcBorders>
        <w:shd w:val="clear" w:color="auto" w:fill="69863A" w:themeFill="accent4" w:themeFillShade="BF"/>
      </w:tcPr>
    </w:tblStylePr>
  </w:style>
  <w:style w:type="table" w:styleId="Donkerelijst-accent3">
    <w:name w:val="Dark List Accent 3"/>
    <w:basedOn w:val="Standaardtabel"/>
    <w:uiPriority w:val="70"/>
    <w:semiHidden/>
    <w:rsid w:val="00E07762"/>
    <w:pPr>
      <w:spacing w:line="240" w:lineRule="auto"/>
    </w:pPr>
    <w:rPr>
      <w:color w:val="FFFFFF" w:themeColor="background1"/>
    </w:rPr>
    <w:tblPr>
      <w:tblStyleRowBandSize w:val="1"/>
      <w:tblStyleColBandSize w:val="1"/>
    </w:tblPr>
    <w:tcPr>
      <w:shd w:val="clear" w:color="auto" w:fill="3B11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B1100" w:themeFill="text1"/>
      </w:tcPr>
    </w:tblStylePr>
    <w:tblStylePr w:type="lastRow">
      <w:tblPr/>
      <w:tcPr>
        <w:tcBorders>
          <w:top w:val="single" w:sz="18" w:space="0" w:color="FFFFFF" w:themeColor="background1"/>
          <w:left w:val="nil"/>
          <w:bottom w:val="nil"/>
          <w:right w:val="nil"/>
          <w:insideH w:val="nil"/>
          <w:insideV w:val="nil"/>
        </w:tcBorders>
        <w:shd w:val="clear" w:color="auto" w:fill="1D08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C0C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C0C00" w:themeFill="accent3" w:themeFillShade="BF"/>
      </w:tcPr>
    </w:tblStylePr>
    <w:tblStylePr w:type="band1Vert">
      <w:tblPr/>
      <w:tcPr>
        <w:tcBorders>
          <w:top w:val="nil"/>
          <w:left w:val="nil"/>
          <w:bottom w:val="nil"/>
          <w:right w:val="nil"/>
          <w:insideH w:val="nil"/>
          <w:insideV w:val="nil"/>
        </w:tcBorders>
        <w:shd w:val="clear" w:color="auto" w:fill="2C0C00" w:themeFill="accent3" w:themeFillShade="BF"/>
      </w:tcPr>
    </w:tblStylePr>
    <w:tblStylePr w:type="band1Horz">
      <w:tblPr/>
      <w:tcPr>
        <w:tcBorders>
          <w:top w:val="nil"/>
          <w:left w:val="nil"/>
          <w:bottom w:val="nil"/>
          <w:right w:val="nil"/>
          <w:insideH w:val="nil"/>
          <w:insideV w:val="nil"/>
        </w:tcBorders>
        <w:shd w:val="clear" w:color="auto" w:fill="2C0C00" w:themeFill="accent3" w:themeFillShade="BF"/>
      </w:tcPr>
    </w:tblStylePr>
  </w:style>
  <w:style w:type="table" w:styleId="Donkerelijst-accent2">
    <w:name w:val="Dark List Accent 2"/>
    <w:basedOn w:val="Standaardtabel"/>
    <w:uiPriority w:val="70"/>
    <w:semiHidden/>
    <w:rsid w:val="00E07762"/>
    <w:pPr>
      <w:spacing w:line="240" w:lineRule="auto"/>
    </w:pPr>
    <w:rPr>
      <w:color w:val="FFFFFF" w:themeColor="background1"/>
    </w:rPr>
    <w:tblPr>
      <w:tblStyleRowBandSize w:val="1"/>
      <w:tblStyleColBandSize w:val="1"/>
    </w:tblPr>
    <w:tcPr>
      <w:shd w:val="clear" w:color="auto" w:fill="F5822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B1100" w:themeFill="text1"/>
      </w:tcPr>
    </w:tblStylePr>
    <w:tblStylePr w:type="lastRow">
      <w:tblPr/>
      <w:tcPr>
        <w:tcBorders>
          <w:top w:val="single" w:sz="18" w:space="0" w:color="FFFFFF" w:themeColor="background1"/>
          <w:left w:val="nil"/>
          <w:bottom w:val="nil"/>
          <w:right w:val="nil"/>
          <w:insideH w:val="nil"/>
          <w:insideV w:val="nil"/>
        </w:tcBorders>
        <w:shd w:val="clear" w:color="auto" w:fill="833F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65F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65F09" w:themeFill="accent2" w:themeFillShade="BF"/>
      </w:tcPr>
    </w:tblStylePr>
    <w:tblStylePr w:type="band1Vert">
      <w:tblPr/>
      <w:tcPr>
        <w:tcBorders>
          <w:top w:val="nil"/>
          <w:left w:val="nil"/>
          <w:bottom w:val="nil"/>
          <w:right w:val="nil"/>
          <w:insideH w:val="nil"/>
          <w:insideV w:val="nil"/>
        </w:tcBorders>
        <w:shd w:val="clear" w:color="auto" w:fill="C65F09" w:themeFill="accent2" w:themeFillShade="BF"/>
      </w:tcPr>
    </w:tblStylePr>
    <w:tblStylePr w:type="band1Horz">
      <w:tblPr/>
      <w:tcPr>
        <w:tcBorders>
          <w:top w:val="nil"/>
          <w:left w:val="nil"/>
          <w:bottom w:val="nil"/>
          <w:right w:val="nil"/>
          <w:insideH w:val="nil"/>
          <w:insideV w:val="nil"/>
        </w:tcBorders>
        <w:shd w:val="clear" w:color="auto" w:fill="C65F09" w:themeFill="accent2" w:themeFillShade="BF"/>
      </w:tcPr>
    </w:tblStylePr>
  </w:style>
  <w:style w:type="table" w:styleId="Donkerelijst-accent1">
    <w:name w:val="Dark List Accent 1"/>
    <w:basedOn w:val="Standaardtabel"/>
    <w:uiPriority w:val="70"/>
    <w:semiHidden/>
    <w:rsid w:val="00E07762"/>
    <w:pPr>
      <w:spacing w:line="240" w:lineRule="auto"/>
    </w:pPr>
    <w:rPr>
      <w:color w:val="FFFFFF" w:themeColor="background1"/>
    </w:rPr>
    <w:tblPr>
      <w:tblStyleRowBandSize w:val="1"/>
      <w:tblStyleColBandSize w:val="1"/>
    </w:tblPr>
    <w:tcPr>
      <w:shd w:val="clear" w:color="auto" w:fill="70A02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B1100" w:themeFill="text1"/>
      </w:tcPr>
    </w:tblStylePr>
    <w:tblStylePr w:type="lastRow">
      <w:tblPr/>
      <w:tcPr>
        <w:tcBorders>
          <w:top w:val="single" w:sz="18" w:space="0" w:color="FFFFFF" w:themeColor="background1"/>
          <w:left w:val="nil"/>
          <w:bottom w:val="nil"/>
          <w:right w:val="nil"/>
          <w:insideH w:val="nil"/>
          <w:insideV w:val="nil"/>
        </w:tcBorders>
        <w:shd w:val="clear" w:color="auto" w:fill="374F1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3771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3771B" w:themeFill="accent1" w:themeFillShade="BF"/>
      </w:tcPr>
    </w:tblStylePr>
    <w:tblStylePr w:type="band1Vert">
      <w:tblPr/>
      <w:tcPr>
        <w:tcBorders>
          <w:top w:val="nil"/>
          <w:left w:val="nil"/>
          <w:bottom w:val="nil"/>
          <w:right w:val="nil"/>
          <w:insideH w:val="nil"/>
          <w:insideV w:val="nil"/>
        </w:tcBorders>
        <w:shd w:val="clear" w:color="auto" w:fill="53771B" w:themeFill="accent1" w:themeFillShade="BF"/>
      </w:tcPr>
    </w:tblStylePr>
    <w:tblStylePr w:type="band1Horz">
      <w:tblPr/>
      <w:tcPr>
        <w:tcBorders>
          <w:top w:val="nil"/>
          <w:left w:val="nil"/>
          <w:bottom w:val="nil"/>
          <w:right w:val="nil"/>
          <w:insideH w:val="nil"/>
          <w:insideV w:val="nil"/>
        </w:tcBorders>
        <w:shd w:val="clear" w:color="auto" w:fill="53771B" w:themeFill="accent1" w:themeFillShade="BF"/>
      </w:tcPr>
    </w:tblStylePr>
  </w:style>
  <w:style w:type="paragraph" w:styleId="Bibliografie">
    <w:name w:val="Bibliography"/>
    <w:basedOn w:val="ZsysbasisStigas"/>
    <w:next w:val="BasistekstStigas"/>
    <w:uiPriority w:val="98"/>
    <w:semiHidden/>
    <w:rsid w:val="00E07762"/>
  </w:style>
  <w:style w:type="paragraph" w:styleId="Citaat">
    <w:name w:val="Quote"/>
    <w:basedOn w:val="ZsysbasisStigas"/>
    <w:next w:val="BasistekstStigas"/>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3B1100" w:themeColor="text1"/>
      <w:sz w:val="18"/>
      <w:szCs w:val="18"/>
    </w:rPr>
  </w:style>
  <w:style w:type="paragraph" w:styleId="Duidelijkcitaat">
    <w:name w:val="Intense Quote"/>
    <w:basedOn w:val="ZsysbasisStigas"/>
    <w:next w:val="BasistekstStigas"/>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Stigas"/>
    <w:basedOn w:val="Standaardalinea-lettertype"/>
    <w:uiPriority w:val="4"/>
    <w:rsid w:val="00E07762"/>
    <w:rPr>
      <w:vertAlign w:val="superscript"/>
    </w:rPr>
  </w:style>
  <w:style w:type="paragraph" w:styleId="Geenafstand">
    <w:name w:val="No Spacing"/>
    <w:basedOn w:val="ZsysbasisStigas"/>
    <w:next w:val="BasistekstStigas"/>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Stigas"/>
    <w:next w:val="BasistekstStigas"/>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Stigas"/>
    <w:next w:val="BasistekstStigas"/>
    <w:uiPriority w:val="34"/>
    <w:qFormat/>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Stigas">
    <w:name w:val="Kopnummering Stigas"/>
    <w:uiPriority w:val="4"/>
    <w:semiHidden/>
    <w:rsid w:val="00345315"/>
    <w:pPr>
      <w:numPr>
        <w:numId w:val="9"/>
      </w:numPr>
    </w:pPr>
  </w:style>
  <w:style w:type="paragraph" w:customStyle="1" w:styleId="ZsyseenpuntStigas">
    <w:name w:val="Zsyseenpunt Stigas"/>
    <w:basedOn w:val="ZsysbasisStigas"/>
    <w:uiPriority w:val="4"/>
    <w:semiHidden/>
    <w:rsid w:val="00756C31"/>
    <w:pPr>
      <w:spacing w:line="20" w:lineRule="exact"/>
    </w:pPr>
    <w:rPr>
      <w:sz w:val="2"/>
    </w:rPr>
  </w:style>
  <w:style w:type="paragraph" w:customStyle="1" w:styleId="ZsysbasisdocumentgegevensStigas">
    <w:name w:val="Zsysbasisdocumentgegevens Stigas"/>
    <w:basedOn w:val="ZsysbasisStigas"/>
    <w:next w:val="BasistekstStigas"/>
    <w:uiPriority w:val="4"/>
    <w:semiHidden/>
    <w:rsid w:val="008B078E"/>
    <w:pPr>
      <w:spacing w:line="250" w:lineRule="exact"/>
    </w:pPr>
    <w:rPr>
      <w:noProof/>
    </w:rPr>
  </w:style>
  <w:style w:type="paragraph" w:customStyle="1" w:styleId="DocumentgegevenskopjeStigas">
    <w:name w:val="Documentgegevens kopje Stigas"/>
    <w:basedOn w:val="ZsysbasisdocumentgegevensStigas"/>
    <w:uiPriority w:val="4"/>
    <w:rsid w:val="00756C31"/>
  </w:style>
  <w:style w:type="paragraph" w:customStyle="1" w:styleId="DocumentgegevensStigas">
    <w:name w:val="Documentgegevens Stigas"/>
    <w:basedOn w:val="ZsysbasisdocumentgegevensStigas"/>
    <w:uiPriority w:val="4"/>
    <w:rsid w:val="00756C31"/>
  </w:style>
  <w:style w:type="paragraph" w:customStyle="1" w:styleId="PaginanummerStigas">
    <w:name w:val="Paginanummer Stigas"/>
    <w:basedOn w:val="ZsysbasisdocumentgegevensStigas"/>
    <w:uiPriority w:val="4"/>
    <w:rsid w:val="005276AF"/>
    <w:pPr>
      <w:spacing w:line="240" w:lineRule="exact"/>
      <w:jc w:val="right"/>
    </w:pPr>
    <w:rPr>
      <w:color w:val="3B1100" w:themeColor="accent3"/>
      <w:sz w:val="18"/>
    </w:rPr>
  </w:style>
  <w:style w:type="paragraph" w:customStyle="1" w:styleId="AfzendergegevensStigas">
    <w:name w:val="Afzendergegevens Stigas"/>
    <w:basedOn w:val="ZsysbasisdocumentgegevensStigas"/>
    <w:uiPriority w:val="4"/>
    <w:rsid w:val="00F856D2"/>
    <w:pPr>
      <w:spacing w:line="240" w:lineRule="exact"/>
      <w:jc w:val="right"/>
    </w:pPr>
    <w:rPr>
      <w:sz w:val="15"/>
    </w:rPr>
  </w:style>
  <w:style w:type="paragraph" w:customStyle="1" w:styleId="AfzendergegevenskopjeStigas">
    <w:name w:val="Afzendergegevens kopje Stigas"/>
    <w:basedOn w:val="ZsysbasisdocumentgegevensStigas"/>
    <w:uiPriority w:val="4"/>
    <w:rsid w:val="00135E7B"/>
  </w:style>
  <w:style w:type="numbering" w:customStyle="1" w:styleId="OpsommingtekenStigas">
    <w:name w:val="Opsomming teken Stigas"/>
    <w:uiPriority w:val="4"/>
    <w:semiHidden/>
    <w:rsid w:val="00670274"/>
    <w:pPr>
      <w:numPr>
        <w:numId w:val="10"/>
      </w:numPr>
    </w:pPr>
  </w:style>
  <w:style w:type="paragraph" w:customStyle="1" w:styleId="AlineavoorafbeeldingStigas">
    <w:name w:val="Alinea voor afbeelding Stigas"/>
    <w:basedOn w:val="ZsysbasisStigas"/>
    <w:next w:val="BasistekstStigas"/>
    <w:uiPriority w:val="4"/>
    <w:qFormat/>
    <w:rsid w:val="008E50DF"/>
  </w:style>
  <w:style w:type="paragraph" w:customStyle="1" w:styleId="TitelStigas">
    <w:name w:val="Titel Stigas"/>
    <w:basedOn w:val="ZsysbasisStigas"/>
    <w:uiPriority w:val="4"/>
    <w:qFormat/>
    <w:rsid w:val="00A5042A"/>
    <w:pPr>
      <w:keepLines/>
      <w:spacing w:line="560" w:lineRule="exact"/>
    </w:pPr>
    <w:rPr>
      <w:rFonts w:ascii="DIN Next LT Pro Medium" w:hAnsi="DIN Next LT Pro Medium"/>
      <w:caps/>
      <w:color w:val="3B1100" w:themeColor="accent3"/>
      <w:sz w:val="48"/>
    </w:rPr>
  </w:style>
  <w:style w:type="paragraph" w:customStyle="1" w:styleId="SubtitelStigas">
    <w:name w:val="Subtitel Stigas"/>
    <w:basedOn w:val="ZsysbasisStigas"/>
    <w:uiPriority w:val="4"/>
    <w:qFormat/>
    <w:rsid w:val="000E1539"/>
    <w:pPr>
      <w:keepLines/>
    </w:pPr>
  </w:style>
  <w:style w:type="numbering" w:customStyle="1" w:styleId="BijlagenummeringStigas">
    <w:name w:val="Bijlagenummering Stigas"/>
    <w:uiPriority w:val="4"/>
    <w:semiHidden/>
    <w:rsid w:val="00567554"/>
    <w:pPr>
      <w:numPr>
        <w:numId w:val="11"/>
      </w:numPr>
    </w:pPr>
  </w:style>
  <w:style w:type="paragraph" w:customStyle="1" w:styleId="Bijlagekop1Stigas">
    <w:name w:val="Bijlage kop 1 Stigas"/>
    <w:basedOn w:val="ZsysbasisStigas"/>
    <w:next w:val="BasistekstStigas"/>
    <w:uiPriority w:val="4"/>
    <w:qFormat/>
    <w:rsid w:val="00567554"/>
    <w:pPr>
      <w:keepNext/>
      <w:keepLines/>
      <w:numPr>
        <w:numId w:val="31"/>
      </w:numPr>
      <w:tabs>
        <w:tab w:val="left" w:pos="709"/>
      </w:tabs>
      <w:spacing w:after="400" w:line="480" w:lineRule="atLeast"/>
      <w:outlineLvl w:val="0"/>
    </w:pPr>
    <w:rPr>
      <w:bCs/>
      <w:sz w:val="38"/>
      <w:szCs w:val="32"/>
    </w:rPr>
  </w:style>
  <w:style w:type="paragraph" w:customStyle="1" w:styleId="Bijlagekop2Stigas">
    <w:name w:val="Bijlage kop 2 Stigas"/>
    <w:basedOn w:val="ZsysbasisStigas"/>
    <w:next w:val="BasistekstStigas"/>
    <w:uiPriority w:val="4"/>
    <w:qFormat/>
    <w:rsid w:val="00567554"/>
    <w:pPr>
      <w:keepNext/>
      <w:keepLines/>
      <w:numPr>
        <w:ilvl w:val="1"/>
        <w:numId w:val="31"/>
      </w:numPr>
      <w:spacing w:before="480" w:after="280" w:line="400" w:lineRule="atLeast"/>
      <w:outlineLvl w:val="1"/>
    </w:pPr>
    <w:rPr>
      <w:bCs/>
      <w:iCs/>
      <w:color w:val="F58220" w:themeColor="accent2"/>
      <w:sz w:val="30"/>
      <w:szCs w:val="28"/>
    </w:rPr>
  </w:style>
  <w:style w:type="paragraph" w:styleId="Onderwerpvanopmerking">
    <w:name w:val="annotation subject"/>
    <w:basedOn w:val="ZsysbasisStigas"/>
    <w:next w:val="BasistekstStigas"/>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3B11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StigasChar"/>
    <w:link w:val="Plattetekst"/>
    <w:semiHidden/>
    <w:rsid w:val="00E7078D"/>
    <w:rPr>
      <w:rFonts w:asciiTheme="minorHAnsi" w:hAnsiTheme="minorHAnsi" w:cs="Maiandra GD"/>
      <w:color w:val="3B11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Stigas"/>
    <w:next w:val="BasistekstStigas"/>
    <w:link w:val="Plattetekstinspringen2Char"/>
    <w:uiPriority w:val="98"/>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Stigas"/>
    <w:next w:val="BasistekstStigas"/>
    <w:link w:val="Plattetekstinspringen3Char"/>
    <w:uiPriority w:val="98"/>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Stigas"/>
    <w:basedOn w:val="ZsysbasisStigas"/>
    <w:next w:val="BasistekstStigas"/>
    <w:uiPriority w:val="4"/>
    <w:rsid w:val="00DD2A9E"/>
  </w:style>
  <w:style w:type="table" w:customStyle="1" w:styleId="TabelzonderopmaakStigas">
    <w:name w:val="Tabel zonder opmaak Stigas"/>
    <w:basedOn w:val="Standaardtabel"/>
    <w:uiPriority w:val="99"/>
    <w:qFormat/>
    <w:rsid w:val="00D16E87"/>
    <w:pPr>
      <w:spacing w:line="240" w:lineRule="auto"/>
    </w:pPr>
    <w:tblPr>
      <w:tblCellMar>
        <w:left w:w="0" w:type="dxa"/>
        <w:right w:w="0" w:type="dxa"/>
      </w:tblCellMar>
    </w:tblPr>
  </w:style>
  <w:style w:type="paragraph" w:customStyle="1" w:styleId="ZsysbasistocStigas">
    <w:name w:val="Zsysbasistoc Stigas"/>
    <w:basedOn w:val="ZsysbasisStigas"/>
    <w:next w:val="BasistekstStigas"/>
    <w:uiPriority w:val="4"/>
    <w:semiHidden/>
    <w:rsid w:val="00364B2C"/>
    <w:pPr>
      <w:ind w:left="709" w:right="567" w:hanging="709"/>
    </w:pPr>
  </w:style>
  <w:style w:type="numbering" w:customStyle="1" w:styleId="AgendapuntlijstStigas">
    <w:name w:val="Agendapunt (lijst) Stigas"/>
    <w:uiPriority w:val="4"/>
    <w:semiHidden/>
    <w:rsid w:val="001C6232"/>
    <w:pPr>
      <w:numPr>
        <w:numId w:val="22"/>
      </w:numPr>
    </w:pPr>
  </w:style>
  <w:style w:type="paragraph" w:customStyle="1" w:styleId="AgendapuntStigas">
    <w:name w:val="Agendapunt Stigas"/>
    <w:basedOn w:val="ZsysbasisStigas"/>
    <w:uiPriority w:val="4"/>
    <w:rsid w:val="001C6232"/>
    <w:pPr>
      <w:numPr>
        <w:numId w:val="23"/>
      </w:numPr>
    </w:pPr>
  </w:style>
  <w:style w:type="paragraph" w:customStyle="1" w:styleId="ZsysbasistabeltekstStigas">
    <w:name w:val="Zsysbasistabeltekst Stigas"/>
    <w:basedOn w:val="ZsysbasisStigas"/>
    <w:next w:val="TabeltekstStigas"/>
    <w:uiPriority w:val="4"/>
    <w:semiHidden/>
    <w:rsid w:val="00312D26"/>
  </w:style>
  <w:style w:type="paragraph" w:customStyle="1" w:styleId="TabeltekstStigas">
    <w:name w:val="Tabeltekst Stigas"/>
    <w:basedOn w:val="ZsysbasistabeltekstStigas"/>
    <w:uiPriority w:val="4"/>
    <w:rsid w:val="00312D26"/>
  </w:style>
  <w:style w:type="paragraph" w:customStyle="1" w:styleId="TabelkopjeStigas">
    <w:name w:val="Tabelkopje Stigas"/>
    <w:basedOn w:val="ZsysbasistabeltekstStigas"/>
    <w:next w:val="TabeltekstStigas"/>
    <w:uiPriority w:val="4"/>
    <w:rsid w:val="00312D26"/>
    <w:rPr>
      <w:rFonts w:ascii="DIN Next LT Pro Bold" w:hAnsi="DIN Next LT Pro Bold"/>
      <w:color w:val="FFFFFF"/>
    </w:rPr>
  </w:style>
  <w:style w:type="paragraph" w:customStyle="1" w:styleId="DocumentnaamStigas">
    <w:name w:val="Documentnaam Stigas"/>
    <w:basedOn w:val="ZsysbasisStigas"/>
    <w:next w:val="BasistekstStigas"/>
    <w:uiPriority w:val="4"/>
    <w:rsid w:val="00B30352"/>
  </w:style>
  <w:style w:type="table" w:customStyle="1" w:styleId="TabelstijlStigas">
    <w:name w:val="Tabelstijl Stigas"/>
    <w:basedOn w:val="Standaardtabel"/>
    <w:uiPriority w:val="99"/>
    <w:rsid w:val="00CE7394"/>
    <w:tblPr>
      <w:tblBorders>
        <w:top w:val="single" w:sz="4" w:space="0" w:color="3B1100" w:themeColor="text1"/>
        <w:left w:val="single" w:sz="4" w:space="0" w:color="3B1100" w:themeColor="text1"/>
        <w:bottom w:val="single" w:sz="4" w:space="0" w:color="3B1100" w:themeColor="text1"/>
        <w:right w:val="single" w:sz="4" w:space="0" w:color="3B1100" w:themeColor="text1"/>
        <w:insideH w:val="single" w:sz="4" w:space="0" w:color="3B1100" w:themeColor="text1"/>
        <w:insideV w:val="single" w:sz="4" w:space="0" w:color="3B1100" w:themeColor="text1"/>
      </w:tblBorders>
      <w:tblCellMar>
        <w:top w:w="28" w:type="dxa"/>
        <w:left w:w="74" w:type="dxa"/>
        <w:right w:w="74" w:type="dxa"/>
      </w:tblCellMar>
    </w:tblPr>
    <w:tblStylePr w:type="firstRow">
      <w:tblPr/>
      <w:tcPr>
        <w:shd w:val="clear" w:color="auto" w:fill="F58220" w:themeFill="accent2"/>
      </w:tcPr>
    </w:tblStylePr>
  </w:style>
  <w:style w:type="paragraph" w:customStyle="1" w:styleId="StippellijnStigas">
    <w:name w:val="Stippellijn Stigas"/>
    <w:basedOn w:val="ZsysbasisStigas"/>
    <w:next w:val="BasistekstStigas"/>
    <w:uiPriority w:val="4"/>
    <w:rsid w:val="00F63CD7"/>
    <w:pPr>
      <w:pBdr>
        <w:bottom w:val="dotted" w:sz="12" w:space="1" w:color="F58220" w:themeColor="accent2"/>
      </w:pBdr>
      <w:spacing w:after="240" w:line="180" w:lineRule="exact"/>
    </w:pPr>
    <w:rPr>
      <w:rFonts w:ascii="DIN Next LT Pro Bold" w:hAnsi="DIN Next LT Pro Bold"/>
      <w:color w:val="F58220" w:themeColor="accent2"/>
    </w:rPr>
  </w:style>
  <w:style w:type="table" w:styleId="Donkerelijst">
    <w:name w:val="Dark List"/>
    <w:basedOn w:val="Standaardtabel"/>
    <w:uiPriority w:val="70"/>
    <w:semiHidden/>
    <w:unhideWhenUsed/>
    <w:rsid w:val="0009472A"/>
    <w:pPr>
      <w:spacing w:line="240" w:lineRule="auto"/>
    </w:pPr>
    <w:rPr>
      <w:color w:val="FFFFFF" w:themeColor="background1"/>
    </w:rPr>
    <w:tblPr>
      <w:tblStyleRowBandSize w:val="1"/>
      <w:tblStyleColBandSize w:val="1"/>
    </w:tblPr>
    <w:tcPr>
      <w:shd w:val="clear" w:color="auto" w:fill="3B11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3B1100" w:themeFill="text1"/>
      </w:tcPr>
    </w:tblStylePr>
    <w:tblStylePr w:type="lastRow">
      <w:tblPr/>
      <w:tcPr>
        <w:tcBorders>
          <w:top w:val="single" w:sz="18" w:space="0" w:color="FFFFFF" w:themeColor="background1"/>
          <w:left w:val="nil"/>
          <w:bottom w:val="nil"/>
          <w:right w:val="nil"/>
          <w:insideH w:val="nil"/>
          <w:insideV w:val="nil"/>
        </w:tcBorders>
        <w:shd w:val="clear" w:color="auto" w:fill="1D08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0C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0C00" w:themeFill="text1" w:themeFillShade="BF"/>
      </w:tcPr>
    </w:tblStylePr>
    <w:tblStylePr w:type="band1Vert">
      <w:tblPr/>
      <w:tcPr>
        <w:tcBorders>
          <w:top w:val="nil"/>
          <w:left w:val="nil"/>
          <w:bottom w:val="nil"/>
          <w:right w:val="nil"/>
          <w:insideH w:val="nil"/>
          <w:insideV w:val="nil"/>
        </w:tcBorders>
        <w:shd w:val="clear" w:color="auto" w:fill="2C0C00" w:themeFill="text1" w:themeFillShade="BF"/>
      </w:tcPr>
    </w:tblStylePr>
    <w:tblStylePr w:type="band1Horz">
      <w:tblPr/>
      <w:tcPr>
        <w:tcBorders>
          <w:top w:val="nil"/>
          <w:left w:val="nil"/>
          <w:bottom w:val="nil"/>
          <w:right w:val="nil"/>
          <w:insideH w:val="nil"/>
          <w:insideV w:val="nil"/>
        </w:tcBorders>
        <w:shd w:val="clear" w:color="auto" w:fill="2C0C00" w:themeFill="text1" w:themeFillShade="BF"/>
      </w:tcPr>
    </w:tblStylePr>
  </w:style>
  <w:style w:type="table" w:styleId="Gemiddeldraster1">
    <w:name w:val="Medium Grid 1"/>
    <w:basedOn w:val="Standaardtabel"/>
    <w:uiPriority w:val="67"/>
    <w:semiHidden/>
    <w:unhideWhenUsed/>
    <w:rsid w:val="0009472A"/>
    <w:pPr>
      <w:spacing w:line="240" w:lineRule="auto"/>
    </w:pPr>
    <w:tblPr>
      <w:tblStyleRowBandSize w:val="1"/>
      <w:tblStyleColBandSize w:val="1"/>
      <w:tblBorders>
        <w:top w:val="single" w:sz="8" w:space="0" w:color="AC3100" w:themeColor="text1" w:themeTint="BF"/>
        <w:left w:val="single" w:sz="8" w:space="0" w:color="AC3100" w:themeColor="text1" w:themeTint="BF"/>
        <w:bottom w:val="single" w:sz="8" w:space="0" w:color="AC3100" w:themeColor="text1" w:themeTint="BF"/>
        <w:right w:val="single" w:sz="8" w:space="0" w:color="AC3100" w:themeColor="text1" w:themeTint="BF"/>
        <w:insideH w:val="single" w:sz="8" w:space="0" w:color="AC3100" w:themeColor="text1" w:themeTint="BF"/>
        <w:insideV w:val="single" w:sz="8" w:space="0" w:color="AC3100" w:themeColor="text1" w:themeTint="BF"/>
      </w:tblBorders>
    </w:tblPr>
    <w:tcPr>
      <w:shd w:val="clear" w:color="auto" w:fill="FFAF8F" w:themeFill="text1" w:themeFillTint="3F"/>
    </w:tcPr>
    <w:tblStylePr w:type="firstRow">
      <w:rPr>
        <w:b/>
        <w:bCs/>
      </w:rPr>
    </w:tblStylePr>
    <w:tblStylePr w:type="lastRow">
      <w:rPr>
        <w:b/>
        <w:bCs/>
      </w:rPr>
      <w:tblPr/>
      <w:tcPr>
        <w:tcBorders>
          <w:top w:val="single" w:sz="18" w:space="0" w:color="AC3100" w:themeColor="text1" w:themeTint="BF"/>
        </w:tcBorders>
      </w:tcPr>
    </w:tblStylePr>
    <w:tblStylePr w:type="firstCol">
      <w:rPr>
        <w:b/>
        <w:bCs/>
      </w:rPr>
    </w:tblStylePr>
    <w:tblStylePr w:type="lastCol">
      <w:rPr>
        <w:b/>
        <w:bCs/>
      </w:rPr>
    </w:tblStylePr>
    <w:tblStylePr w:type="band1Vert">
      <w:tblPr/>
      <w:tcPr>
        <w:shd w:val="clear" w:color="auto" w:fill="FF5E1E" w:themeFill="text1" w:themeFillTint="7F"/>
      </w:tcPr>
    </w:tblStylePr>
    <w:tblStylePr w:type="band1Horz">
      <w:tblPr/>
      <w:tcPr>
        <w:shd w:val="clear" w:color="auto" w:fill="FF5E1E" w:themeFill="text1" w:themeFillTint="7F"/>
      </w:tcPr>
    </w:tblStylePr>
  </w:style>
  <w:style w:type="table" w:styleId="Gemiddeldraster2">
    <w:name w:val="Medium Grid 2"/>
    <w:basedOn w:val="Standaardtabel"/>
    <w:uiPriority w:val="68"/>
    <w:semiHidden/>
    <w:unhideWhenUsed/>
    <w:rsid w:val="0009472A"/>
    <w:pPr>
      <w:spacing w:line="240" w:lineRule="auto"/>
    </w:pPr>
    <w:rPr>
      <w:rFonts w:asciiTheme="majorHAnsi" w:eastAsiaTheme="majorEastAsia" w:hAnsiTheme="majorHAnsi" w:cstheme="majorBidi"/>
      <w:color w:val="3B1100" w:themeColor="text1"/>
    </w:rPr>
    <w:tblPr>
      <w:tblStyleRowBandSize w:val="1"/>
      <w:tblStyleColBandSize w:val="1"/>
      <w:tblBorders>
        <w:top w:val="single" w:sz="8" w:space="0" w:color="3B1100" w:themeColor="text1"/>
        <w:left w:val="single" w:sz="8" w:space="0" w:color="3B1100" w:themeColor="text1"/>
        <w:bottom w:val="single" w:sz="8" w:space="0" w:color="3B1100" w:themeColor="text1"/>
        <w:right w:val="single" w:sz="8" w:space="0" w:color="3B1100" w:themeColor="text1"/>
        <w:insideH w:val="single" w:sz="8" w:space="0" w:color="3B1100" w:themeColor="text1"/>
        <w:insideV w:val="single" w:sz="8" w:space="0" w:color="3B1100" w:themeColor="text1"/>
      </w:tblBorders>
    </w:tblPr>
    <w:tcPr>
      <w:shd w:val="clear" w:color="auto" w:fill="FFAF8F" w:themeFill="text1" w:themeFillTint="3F"/>
    </w:tcPr>
    <w:tblStylePr w:type="firstRow">
      <w:rPr>
        <w:b/>
        <w:bCs/>
        <w:color w:val="3B1100" w:themeColor="text1"/>
      </w:rPr>
      <w:tblPr/>
      <w:tcPr>
        <w:shd w:val="clear" w:color="auto" w:fill="FFDFD2" w:themeFill="text1" w:themeFillTint="19"/>
      </w:tcPr>
    </w:tblStylePr>
    <w:tblStylePr w:type="lastRow">
      <w:rPr>
        <w:b/>
        <w:bCs/>
        <w:color w:val="3B1100" w:themeColor="text1"/>
      </w:rPr>
      <w:tblPr/>
      <w:tcPr>
        <w:tcBorders>
          <w:top w:val="single" w:sz="12" w:space="0" w:color="3B1100" w:themeColor="text1"/>
          <w:left w:val="nil"/>
          <w:bottom w:val="nil"/>
          <w:right w:val="nil"/>
          <w:insideH w:val="nil"/>
          <w:insideV w:val="nil"/>
        </w:tcBorders>
        <w:shd w:val="clear" w:color="auto" w:fill="FFFFFF" w:themeFill="background1"/>
      </w:tcPr>
    </w:tblStylePr>
    <w:tblStylePr w:type="firstCol">
      <w:rPr>
        <w:b/>
        <w:bCs/>
        <w:color w:val="3B11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B1100" w:themeColor="text1"/>
      </w:rPr>
      <w:tblPr/>
      <w:tcPr>
        <w:tcBorders>
          <w:top w:val="nil"/>
          <w:left w:val="nil"/>
          <w:bottom w:val="nil"/>
          <w:right w:val="nil"/>
          <w:insideH w:val="nil"/>
          <w:insideV w:val="nil"/>
        </w:tcBorders>
        <w:shd w:val="clear" w:color="auto" w:fill="FFBEA4" w:themeFill="text1" w:themeFillTint="33"/>
      </w:tcPr>
    </w:tblStylePr>
    <w:tblStylePr w:type="band1Vert">
      <w:tblPr/>
      <w:tcPr>
        <w:shd w:val="clear" w:color="auto" w:fill="FF5E1E" w:themeFill="text1" w:themeFillTint="7F"/>
      </w:tcPr>
    </w:tblStylePr>
    <w:tblStylePr w:type="band1Horz">
      <w:tblPr/>
      <w:tcPr>
        <w:tcBorders>
          <w:insideH w:val="single" w:sz="6" w:space="0" w:color="3B1100" w:themeColor="text1"/>
          <w:insideV w:val="single" w:sz="6" w:space="0" w:color="3B1100" w:themeColor="text1"/>
        </w:tcBorders>
        <w:shd w:val="clear" w:color="auto" w:fill="FF5E1E" w:themeFill="text1"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09472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F8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11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11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11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11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E1E"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E1E" w:themeFill="text1" w:themeFillTint="7F"/>
      </w:tcPr>
    </w:tblStylePr>
  </w:style>
  <w:style w:type="table" w:styleId="Gemiddeldearcering1">
    <w:name w:val="Medium Shading 1"/>
    <w:basedOn w:val="Standaardtabel"/>
    <w:uiPriority w:val="63"/>
    <w:semiHidden/>
    <w:unhideWhenUsed/>
    <w:rsid w:val="0009472A"/>
    <w:pPr>
      <w:spacing w:line="240" w:lineRule="auto"/>
    </w:pPr>
    <w:tblPr>
      <w:tblStyleRowBandSize w:val="1"/>
      <w:tblStyleColBandSize w:val="1"/>
      <w:tblBorders>
        <w:top w:val="single" w:sz="8" w:space="0" w:color="AC3100" w:themeColor="text1" w:themeTint="BF"/>
        <w:left w:val="single" w:sz="8" w:space="0" w:color="AC3100" w:themeColor="text1" w:themeTint="BF"/>
        <w:bottom w:val="single" w:sz="8" w:space="0" w:color="AC3100" w:themeColor="text1" w:themeTint="BF"/>
        <w:right w:val="single" w:sz="8" w:space="0" w:color="AC3100" w:themeColor="text1" w:themeTint="BF"/>
        <w:insideH w:val="single" w:sz="8" w:space="0" w:color="AC3100" w:themeColor="text1" w:themeTint="BF"/>
      </w:tblBorders>
    </w:tblPr>
    <w:tblStylePr w:type="firstRow">
      <w:pPr>
        <w:spacing w:before="0" w:after="0" w:line="240" w:lineRule="auto"/>
      </w:pPr>
      <w:rPr>
        <w:b/>
        <w:bCs/>
        <w:color w:val="FFFFFF" w:themeColor="background1"/>
      </w:rPr>
      <w:tblPr/>
      <w:tcPr>
        <w:tcBorders>
          <w:top w:val="single" w:sz="8" w:space="0" w:color="AC3100" w:themeColor="text1" w:themeTint="BF"/>
          <w:left w:val="single" w:sz="8" w:space="0" w:color="AC3100" w:themeColor="text1" w:themeTint="BF"/>
          <w:bottom w:val="single" w:sz="8" w:space="0" w:color="AC3100" w:themeColor="text1" w:themeTint="BF"/>
          <w:right w:val="single" w:sz="8" w:space="0" w:color="AC3100" w:themeColor="text1" w:themeTint="BF"/>
          <w:insideH w:val="nil"/>
          <w:insideV w:val="nil"/>
        </w:tcBorders>
        <w:shd w:val="clear" w:color="auto" w:fill="3B1100" w:themeFill="text1"/>
      </w:tcPr>
    </w:tblStylePr>
    <w:tblStylePr w:type="lastRow">
      <w:pPr>
        <w:spacing w:before="0" w:after="0" w:line="240" w:lineRule="auto"/>
      </w:pPr>
      <w:rPr>
        <w:b/>
        <w:bCs/>
      </w:rPr>
      <w:tblPr/>
      <w:tcPr>
        <w:tcBorders>
          <w:top w:val="double" w:sz="6" w:space="0" w:color="AC3100" w:themeColor="text1" w:themeTint="BF"/>
          <w:left w:val="single" w:sz="8" w:space="0" w:color="AC3100" w:themeColor="text1" w:themeTint="BF"/>
          <w:bottom w:val="single" w:sz="8" w:space="0" w:color="AC3100" w:themeColor="text1" w:themeTint="BF"/>
          <w:right w:val="single" w:sz="8" w:space="0" w:color="AC3100" w:themeColor="text1" w:themeTint="BF"/>
          <w:insideH w:val="nil"/>
          <w:insideV w:val="nil"/>
        </w:tcBorders>
      </w:tcPr>
    </w:tblStylePr>
    <w:tblStylePr w:type="firstCol">
      <w:rPr>
        <w:b/>
        <w:bCs/>
      </w:rPr>
    </w:tblStylePr>
    <w:tblStylePr w:type="lastCol">
      <w:rPr>
        <w:b/>
        <w:bCs/>
      </w:rPr>
    </w:tblStylePr>
    <w:tblStylePr w:type="band1Vert">
      <w:tblPr/>
      <w:tcPr>
        <w:shd w:val="clear" w:color="auto" w:fill="FFAF8F" w:themeFill="text1" w:themeFillTint="3F"/>
      </w:tcPr>
    </w:tblStylePr>
    <w:tblStylePr w:type="band1Horz">
      <w:tblPr/>
      <w:tcPr>
        <w:tcBorders>
          <w:insideH w:val="nil"/>
          <w:insideV w:val="nil"/>
        </w:tcBorders>
        <w:shd w:val="clear" w:color="auto" w:fill="FFAF8F"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09472A"/>
    <w:pPr>
      <w:spacing w:line="240" w:lineRule="auto"/>
    </w:pPr>
    <w:tblPr>
      <w:tblStyleRowBandSize w:val="1"/>
      <w:tblStyleColBandSize w:val="1"/>
      <w:tblBorders>
        <w:top w:val="single" w:sz="8" w:space="0" w:color="99D33E" w:themeColor="accent1" w:themeTint="BF"/>
        <w:left w:val="single" w:sz="8" w:space="0" w:color="99D33E" w:themeColor="accent1" w:themeTint="BF"/>
        <w:bottom w:val="single" w:sz="8" w:space="0" w:color="99D33E" w:themeColor="accent1" w:themeTint="BF"/>
        <w:right w:val="single" w:sz="8" w:space="0" w:color="99D33E" w:themeColor="accent1" w:themeTint="BF"/>
        <w:insideH w:val="single" w:sz="8" w:space="0" w:color="99D33E" w:themeColor="accent1" w:themeTint="BF"/>
      </w:tblBorders>
    </w:tblPr>
    <w:tblStylePr w:type="firstRow">
      <w:pPr>
        <w:spacing w:before="0" w:after="0" w:line="240" w:lineRule="auto"/>
      </w:pPr>
      <w:rPr>
        <w:b/>
        <w:bCs/>
        <w:color w:val="FFFFFF" w:themeColor="background1"/>
      </w:rPr>
      <w:tblPr/>
      <w:tcPr>
        <w:tcBorders>
          <w:top w:val="single" w:sz="8" w:space="0" w:color="99D33E" w:themeColor="accent1" w:themeTint="BF"/>
          <w:left w:val="single" w:sz="8" w:space="0" w:color="99D33E" w:themeColor="accent1" w:themeTint="BF"/>
          <w:bottom w:val="single" w:sz="8" w:space="0" w:color="99D33E" w:themeColor="accent1" w:themeTint="BF"/>
          <w:right w:val="single" w:sz="8" w:space="0" w:color="99D33E" w:themeColor="accent1" w:themeTint="BF"/>
          <w:insideH w:val="nil"/>
          <w:insideV w:val="nil"/>
        </w:tcBorders>
        <w:shd w:val="clear" w:color="auto" w:fill="70A024" w:themeFill="accent1"/>
      </w:tcPr>
    </w:tblStylePr>
    <w:tblStylePr w:type="lastRow">
      <w:pPr>
        <w:spacing w:before="0" w:after="0" w:line="240" w:lineRule="auto"/>
      </w:pPr>
      <w:rPr>
        <w:b/>
        <w:bCs/>
      </w:rPr>
      <w:tblPr/>
      <w:tcPr>
        <w:tcBorders>
          <w:top w:val="double" w:sz="6" w:space="0" w:color="99D33E" w:themeColor="accent1" w:themeTint="BF"/>
          <w:left w:val="single" w:sz="8" w:space="0" w:color="99D33E" w:themeColor="accent1" w:themeTint="BF"/>
          <w:bottom w:val="single" w:sz="8" w:space="0" w:color="99D33E" w:themeColor="accent1" w:themeTint="BF"/>
          <w:right w:val="single" w:sz="8" w:space="0" w:color="99D3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DDF0BF" w:themeFill="accent1" w:themeFillTint="3F"/>
      </w:tcPr>
    </w:tblStylePr>
    <w:tblStylePr w:type="band1Horz">
      <w:tblPr/>
      <w:tcPr>
        <w:tcBorders>
          <w:insideH w:val="nil"/>
          <w:insideV w:val="nil"/>
        </w:tcBorders>
        <w:shd w:val="clear" w:color="auto" w:fill="DDF0BF" w:themeFill="accent1"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09472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11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B1100" w:themeFill="text1"/>
      </w:tcPr>
    </w:tblStylePr>
    <w:tblStylePr w:type="lastCol">
      <w:rPr>
        <w:b/>
        <w:bCs/>
        <w:color w:val="FFFFFF" w:themeColor="background1"/>
      </w:rPr>
      <w:tblPr/>
      <w:tcPr>
        <w:tcBorders>
          <w:left w:val="nil"/>
          <w:right w:val="nil"/>
          <w:insideH w:val="nil"/>
          <w:insideV w:val="nil"/>
        </w:tcBorders>
        <w:shd w:val="clear" w:color="auto" w:fill="3B11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09472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02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024" w:themeFill="accent1"/>
      </w:tcPr>
    </w:tblStylePr>
    <w:tblStylePr w:type="lastCol">
      <w:rPr>
        <w:b/>
        <w:bCs/>
        <w:color w:val="FFFFFF" w:themeColor="background1"/>
      </w:rPr>
      <w:tblPr/>
      <w:tcPr>
        <w:tcBorders>
          <w:left w:val="nil"/>
          <w:right w:val="nil"/>
          <w:insideH w:val="nil"/>
          <w:insideV w:val="nil"/>
        </w:tcBorders>
        <w:shd w:val="clear" w:color="auto" w:fill="70A02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unhideWhenUsed/>
    <w:rsid w:val="0009472A"/>
    <w:pPr>
      <w:spacing w:line="240" w:lineRule="auto"/>
    </w:pPr>
    <w:rPr>
      <w:color w:val="3B1100" w:themeColor="text1"/>
    </w:rPr>
    <w:tblPr>
      <w:tblStyleRowBandSize w:val="1"/>
      <w:tblStyleColBandSize w:val="1"/>
      <w:tblBorders>
        <w:top w:val="single" w:sz="8" w:space="0" w:color="3B1100" w:themeColor="text1"/>
        <w:bottom w:val="single" w:sz="8" w:space="0" w:color="3B1100" w:themeColor="text1"/>
      </w:tblBorders>
    </w:tblPr>
    <w:tblStylePr w:type="firstRow">
      <w:rPr>
        <w:rFonts w:asciiTheme="majorHAnsi" w:eastAsiaTheme="majorEastAsia" w:hAnsiTheme="majorHAnsi" w:cstheme="majorBidi"/>
      </w:rPr>
      <w:tblPr/>
      <w:tcPr>
        <w:tcBorders>
          <w:top w:val="nil"/>
          <w:bottom w:val="single" w:sz="8" w:space="0" w:color="3B1100" w:themeColor="text1"/>
        </w:tcBorders>
      </w:tcPr>
    </w:tblStylePr>
    <w:tblStylePr w:type="lastRow">
      <w:rPr>
        <w:b/>
        <w:bCs/>
        <w:color w:val="000000" w:themeColor="text2"/>
      </w:rPr>
      <w:tblPr/>
      <w:tcPr>
        <w:tcBorders>
          <w:top w:val="single" w:sz="8" w:space="0" w:color="3B1100" w:themeColor="text1"/>
          <w:bottom w:val="single" w:sz="8" w:space="0" w:color="3B1100" w:themeColor="text1"/>
        </w:tcBorders>
      </w:tcPr>
    </w:tblStylePr>
    <w:tblStylePr w:type="firstCol">
      <w:rPr>
        <w:b/>
        <w:bCs/>
      </w:rPr>
    </w:tblStylePr>
    <w:tblStylePr w:type="lastCol">
      <w:rPr>
        <w:b/>
        <w:bCs/>
      </w:rPr>
      <w:tblPr/>
      <w:tcPr>
        <w:tcBorders>
          <w:top w:val="single" w:sz="8" w:space="0" w:color="3B1100" w:themeColor="text1"/>
          <w:bottom w:val="single" w:sz="8" w:space="0" w:color="3B1100" w:themeColor="text1"/>
        </w:tcBorders>
      </w:tcPr>
    </w:tblStylePr>
    <w:tblStylePr w:type="band1Vert">
      <w:tblPr/>
      <w:tcPr>
        <w:shd w:val="clear" w:color="auto" w:fill="FFAF8F" w:themeFill="text1" w:themeFillTint="3F"/>
      </w:tcPr>
    </w:tblStylePr>
    <w:tblStylePr w:type="band1Horz">
      <w:tblPr/>
      <w:tcPr>
        <w:shd w:val="clear" w:color="auto" w:fill="FFAF8F" w:themeFill="text1" w:themeFillTint="3F"/>
      </w:tcPr>
    </w:tblStylePr>
  </w:style>
  <w:style w:type="table" w:styleId="Gemiddeldelijst1-accent1">
    <w:name w:val="Medium List 1 Accent 1"/>
    <w:basedOn w:val="Standaardtabel"/>
    <w:uiPriority w:val="65"/>
    <w:semiHidden/>
    <w:unhideWhenUsed/>
    <w:rsid w:val="0009472A"/>
    <w:pPr>
      <w:spacing w:line="240" w:lineRule="auto"/>
    </w:pPr>
    <w:rPr>
      <w:color w:val="3B1100" w:themeColor="text1"/>
    </w:rPr>
    <w:tblPr>
      <w:tblStyleRowBandSize w:val="1"/>
      <w:tblStyleColBandSize w:val="1"/>
      <w:tblBorders>
        <w:top w:val="single" w:sz="8" w:space="0" w:color="70A024" w:themeColor="accent1"/>
        <w:bottom w:val="single" w:sz="8" w:space="0" w:color="70A024" w:themeColor="accent1"/>
      </w:tblBorders>
    </w:tblPr>
    <w:tblStylePr w:type="firstRow">
      <w:rPr>
        <w:rFonts w:asciiTheme="majorHAnsi" w:eastAsiaTheme="majorEastAsia" w:hAnsiTheme="majorHAnsi" w:cstheme="majorBidi"/>
      </w:rPr>
      <w:tblPr/>
      <w:tcPr>
        <w:tcBorders>
          <w:top w:val="nil"/>
          <w:bottom w:val="single" w:sz="8" w:space="0" w:color="70A024" w:themeColor="accent1"/>
        </w:tcBorders>
      </w:tcPr>
    </w:tblStylePr>
    <w:tblStylePr w:type="lastRow">
      <w:rPr>
        <w:b/>
        <w:bCs/>
        <w:color w:val="000000" w:themeColor="text2"/>
      </w:rPr>
      <w:tblPr/>
      <w:tcPr>
        <w:tcBorders>
          <w:top w:val="single" w:sz="8" w:space="0" w:color="70A024" w:themeColor="accent1"/>
          <w:bottom w:val="single" w:sz="8" w:space="0" w:color="70A024" w:themeColor="accent1"/>
        </w:tcBorders>
      </w:tcPr>
    </w:tblStylePr>
    <w:tblStylePr w:type="firstCol">
      <w:rPr>
        <w:b/>
        <w:bCs/>
      </w:rPr>
    </w:tblStylePr>
    <w:tblStylePr w:type="lastCol">
      <w:rPr>
        <w:b/>
        <w:bCs/>
      </w:rPr>
      <w:tblPr/>
      <w:tcPr>
        <w:tcBorders>
          <w:top w:val="single" w:sz="8" w:space="0" w:color="70A024" w:themeColor="accent1"/>
          <w:bottom w:val="single" w:sz="8" w:space="0" w:color="70A024" w:themeColor="accent1"/>
        </w:tcBorders>
      </w:tcPr>
    </w:tblStylePr>
    <w:tblStylePr w:type="band1Vert">
      <w:tblPr/>
      <w:tcPr>
        <w:shd w:val="clear" w:color="auto" w:fill="DDF0BF" w:themeFill="accent1" w:themeFillTint="3F"/>
      </w:tcPr>
    </w:tblStylePr>
    <w:tblStylePr w:type="band1Horz">
      <w:tblPr/>
      <w:tcPr>
        <w:shd w:val="clear" w:color="auto" w:fill="DDF0BF" w:themeFill="accent1" w:themeFillTint="3F"/>
      </w:tcPr>
    </w:tblStylePr>
  </w:style>
  <w:style w:type="table" w:styleId="Gemiddeldelijst2">
    <w:name w:val="Medium List 2"/>
    <w:basedOn w:val="Standaardtabel"/>
    <w:uiPriority w:val="66"/>
    <w:semiHidden/>
    <w:unhideWhenUsed/>
    <w:rsid w:val="0009472A"/>
    <w:pPr>
      <w:spacing w:line="240" w:lineRule="auto"/>
    </w:pPr>
    <w:rPr>
      <w:rFonts w:asciiTheme="majorHAnsi" w:eastAsiaTheme="majorEastAsia" w:hAnsiTheme="majorHAnsi" w:cstheme="majorBidi"/>
      <w:color w:val="3B1100" w:themeColor="text1"/>
    </w:rPr>
    <w:tblPr>
      <w:tblStyleRowBandSize w:val="1"/>
      <w:tblStyleColBandSize w:val="1"/>
      <w:tblBorders>
        <w:top w:val="single" w:sz="8" w:space="0" w:color="3B1100" w:themeColor="text1"/>
        <w:left w:val="single" w:sz="8" w:space="0" w:color="3B1100" w:themeColor="text1"/>
        <w:bottom w:val="single" w:sz="8" w:space="0" w:color="3B1100" w:themeColor="text1"/>
        <w:right w:val="single" w:sz="8" w:space="0" w:color="3B1100" w:themeColor="text1"/>
      </w:tblBorders>
    </w:tblPr>
    <w:tblStylePr w:type="firstRow">
      <w:rPr>
        <w:sz w:val="24"/>
        <w:szCs w:val="24"/>
      </w:rPr>
      <w:tblPr/>
      <w:tcPr>
        <w:tcBorders>
          <w:top w:val="nil"/>
          <w:left w:val="nil"/>
          <w:bottom w:val="single" w:sz="24" w:space="0" w:color="3B1100" w:themeColor="text1"/>
          <w:right w:val="nil"/>
          <w:insideH w:val="nil"/>
          <w:insideV w:val="nil"/>
        </w:tcBorders>
        <w:shd w:val="clear" w:color="auto" w:fill="FFFFFF" w:themeFill="background1"/>
      </w:tcPr>
    </w:tblStylePr>
    <w:tblStylePr w:type="lastRow">
      <w:tblPr/>
      <w:tcPr>
        <w:tcBorders>
          <w:top w:val="single" w:sz="8" w:space="0" w:color="3B11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1100" w:themeColor="text1"/>
          <w:insideH w:val="nil"/>
          <w:insideV w:val="nil"/>
        </w:tcBorders>
        <w:shd w:val="clear" w:color="auto" w:fill="FFFFFF" w:themeFill="background1"/>
      </w:tcPr>
    </w:tblStylePr>
    <w:tblStylePr w:type="lastCol">
      <w:tblPr/>
      <w:tcPr>
        <w:tcBorders>
          <w:top w:val="nil"/>
          <w:left w:val="single" w:sz="8" w:space="0" w:color="3B11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F8F" w:themeFill="text1" w:themeFillTint="3F"/>
      </w:tcPr>
    </w:tblStylePr>
    <w:tblStylePr w:type="band1Horz">
      <w:tblPr/>
      <w:tcPr>
        <w:tcBorders>
          <w:top w:val="nil"/>
          <w:bottom w:val="nil"/>
          <w:insideH w:val="nil"/>
          <w:insideV w:val="nil"/>
        </w:tcBorders>
        <w:shd w:val="clear" w:color="auto" w:fill="FFAF8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leurrijkraster">
    <w:name w:val="Colorful Grid"/>
    <w:basedOn w:val="Standaardtabel"/>
    <w:uiPriority w:val="73"/>
    <w:semiHidden/>
    <w:unhideWhenUsed/>
    <w:rsid w:val="0009472A"/>
    <w:pPr>
      <w:spacing w:line="240" w:lineRule="auto"/>
    </w:pPr>
    <w:rPr>
      <w:color w:val="3B1100" w:themeColor="text1"/>
    </w:rPr>
    <w:tblPr>
      <w:tblStyleRowBandSize w:val="1"/>
      <w:tblStyleColBandSize w:val="1"/>
      <w:tblBorders>
        <w:insideH w:val="single" w:sz="4" w:space="0" w:color="FFFFFF" w:themeColor="background1"/>
      </w:tblBorders>
    </w:tblPr>
    <w:tcPr>
      <w:shd w:val="clear" w:color="auto" w:fill="FFBEA4" w:themeFill="text1" w:themeFillTint="33"/>
    </w:tcPr>
    <w:tblStylePr w:type="firstRow">
      <w:rPr>
        <w:b/>
        <w:bCs/>
      </w:rPr>
      <w:tblPr/>
      <w:tcPr>
        <w:shd w:val="clear" w:color="auto" w:fill="FF7E4A" w:themeFill="text1" w:themeFillTint="66"/>
      </w:tcPr>
    </w:tblStylePr>
    <w:tblStylePr w:type="lastRow">
      <w:rPr>
        <w:b/>
        <w:bCs/>
        <w:color w:val="3B1100" w:themeColor="text1"/>
      </w:rPr>
      <w:tblPr/>
      <w:tcPr>
        <w:shd w:val="clear" w:color="auto" w:fill="FF7E4A" w:themeFill="text1" w:themeFillTint="66"/>
      </w:tcPr>
    </w:tblStylePr>
    <w:tblStylePr w:type="firstCol">
      <w:rPr>
        <w:color w:val="FFFFFF" w:themeColor="background1"/>
      </w:rPr>
      <w:tblPr/>
      <w:tcPr>
        <w:shd w:val="clear" w:color="auto" w:fill="2C0C00" w:themeFill="text1" w:themeFillShade="BF"/>
      </w:tcPr>
    </w:tblStylePr>
    <w:tblStylePr w:type="lastCol">
      <w:rPr>
        <w:color w:val="FFFFFF" w:themeColor="background1"/>
      </w:rPr>
      <w:tblPr/>
      <w:tcPr>
        <w:shd w:val="clear" w:color="auto" w:fill="2C0C00" w:themeFill="text1" w:themeFillShade="BF"/>
      </w:tcPr>
    </w:tblStylePr>
    <w:tblStylePr w:type="band1Vert">
      <w:tblPr/>
      <w:tcPr>
        <w:shd w:val="clear" w:color="auto" w:fill="FF5E1E" w:themeFill="text1" w:themeFillTint="7F"/>
      </w:tcPr>
    </w:tblStylePr>
    <w:tblStylePr w:type="band1Horz">
      <w:tblPr/>
      <w:tcPr>
        <w:shd w:val="clear" w:color="auto" w:fill="FF5E1E" w:themeFill="text1" w:themeFillTint="7F"/>
      </w:tcPr>
    </w:tblStylePr>
  </w:style>
  <w:style w:type="table" w:styleId="Kleurrijkearcering">
    <w:name w:val="Colorful Shading"/>
    <w:basedOn w:val="Standaardtabel"/>
    <w:uiPriority w:val="71"/>
    <w:semiHidden/>
    <w:unhideWhenUsed/>
    <w:rsid w:val="0009472A"/>
    <w:pPr>
      <w:spacing w:line="240" w:lineRule="auto"/>
    </w:pPr>
    <w:rPr>
      <w:color w:val="3B1100" w:themeColor="text1"/>
    </w:rPr>
    <w:tblPr>
      <w:tblStyleRowBandSize w:val="1"/>
      <w:tblStyleColBandSize w:val="1"/>
      <w:tblBorders>
        <w:top w:val="single" w:sz="24" w:space="0" w:color="F58220" w:themeColor="accent2"/>
        <w:left w:val="single" w:sz="4" w:space="0" w:color="3B1100" w:themeColor="text1"/>
        <w:bottom w:val="single" w:sz="4" w:space="0" w:color="3B1100" w:themeColor="text1"/>
        <w:right w:val="single" w:sz="4" w:space="0" w:color="3B1100" w:themeColor="text1"/>
        <w:insideH w:val="single" w:sz="4" w:space="0" w:color="FFFFFF" w:themeColor="background1"/>
        <w:insideV w:val="single" w:sz="4" w:space="0" w:color="FFFFFF" w:themeColor="background1"/>
      </w:tblBorders>
    </w:tblPr>
    <w:tcPr>
      <w:shd w:val="clear" w:color="auto" w:fill="FFDFD2" w:themeFill="text1" w:themeFillTint="19"/>
    </w:tcPr>
    <w:tblStylePr w:type="firstRow">
      <w:rPr>
        <w:b/>
        <w:bCs/>
      </w:rPr>
      <w:tblPr/>
      <w:tcPr>
        <w:tcBorders>
          <w:top w:val="nil"/>
          <w:left w:val="nil"/>
          <w:bottom w:val="single" w:sz="24" w:space="0" w:color="F5822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0A00" w:themeFill="text1" w:themeFillShade="99"/>
      </w:tcPr>
    </w:tblStylePr>
    <w:tblStylePr w:type="firstCol">
      <w:rPr>
        <w:color w:val="FFFFFF" w:themeColor="background1"/>
      </w:rPr>
      <w:tblPr/>
      <w:tcPr>
        <w:tcBorders>
          <w:top w:val="nil"/>
          <w:left w:val="nil"/>
          <w:bottom w:val="nil"/>
          <w:right w:val="nil"/>
          <w:insideH w:val="single" w:sz="4" w:space="0" w:color="230A00" w:themeColor="text1" w:themeShade="99"/>
          <w:insideV w:val="nil"/>
        </w:tcBorders>
        <w:shd w:val="clear" w:color="auto" w:fill="230A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0C00" w:themeFill="text1" w:themeFillShade="BF"/>
      </w:tcPr>
    </w:tblStylePr>
    <w:tblStylePr w:type="band1Vert">
      <w:tblPr/>
      <w:tcPr>
        <w:shd w:val="clear" w:color="auto" w:fill="FF7E4A" w:themeFill="text1" w:themeFillTint="66"/>
      </w:tcPr>
    </w:tblStylePr>
    <w:tblStylePr w:type="band1Horz">
      <w:tblPr/>
      <w:tcPr>
        <w:shd w:val="clear" w:color="auto" w:fill="FF5E1E" w:themeFill="text1" w:themeFillTint="7F"/>
      </w:tcPr>
    </w:tblStylePr>
    <w:tblStylePr w:type="neCell">
      <w:rPr>
        <w:color w:val="3B1100" w:themeColor="text1"/>
      </w:rPr>
    </w:tblStylePr>
    <w:tblStylePr w:type="nwCell">
      <w:rPr>
        <w:color w:val="3B1100" w:themeColor="text1"/>
      </w:rPr>
    </w:tblStylePr>
  </w:style>
  <w:style w:type="table" w:styleId="Kleurrijkelijst">
    <w:name w:val="Colorful List"/>
    <w:basedOn w:val="Standaardtabel"/>
    <w:uiPriority w:val="72"/>
    <w:semiHidden/>
    <w:unhideWhenUsed/>
    <w:rsid w:val="0009472A"/>
    <w:pPr>
      <w:spacing w:line="240" w:lineRule="auto"/>
    </w:pPr>
    <w:rPr>
      <w:color w:val="3B1100" w:themeColor="text1"/>
    </w:rPr>
    <w:tblPr>
      <w:tblStyleRowBandSize w:val="1"/>
      <w:tblStyleColBandSize w:val="1"/>
    </w:tblPr>
    <w:tcPr>
      <w:shd w:val="clear" w:color="auto" w:fill="FFDFD2" w:themeFill="text1" w:themeFillTint="19"/>
    </w:tcPr>
    <w:tblStylePr w:type="firstRow">
      <w:rPr>
        <w:b/>
        <w:bCs/>
        <w:color w:val="FFFFFF" w:themeColor="background1"/>
      </w:rPr>
      <w:tblPr/>
      <w:tcPr>
        <w:tcBorders>
          <w:bottom w:val="single" w:sz="12" w:space="0" w:color="FFFFFF" w:themeColor="background1"/>
        </w:tcBorders>
        <w:shd w:val="clear" w:color="auto" w:fill="D36609" w:themeFill="accent2" w:themeFillShade="CC"/>
      </w:tcPr>
    </w:tblStylePr>
    <w:tblStylePr w:type="lastRow">
      <w:rPr>
        <w:b/>
        <w:bCs/>
        <w:color w:val="D36609" w:themeColor="accent2" w:themeShade="CC"/>
      </w:rPr>
      <w:tblPr/>
      <w:tcPr>
        <w:tcBorders>
          <w:top w:val="single" w:sz="12" w:space="0" w:color="3B11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F8F" w:themeFill="text1" w:themeFillTint="3F"/>
      </w:tcPr>
    </w:tblStylePr>
    <w:tblStylePr w:type="band1Horz">
      <w:tblPr/>
      <w:tcPr>
        <w:shd w:val="clear" w:color="auto" w:fill="FFBEA4" w:themeFill="text1" w:themeFillTint="33"/>
      </w:tcPr>
    </w:tblStylePr>
  </w:style>
  <w:style w:type="table" w:styleId="Lichtraster">
    <w:name w:val="Light Grid"/>
    <w:basedOn w:val="Standaardtabel"/>
    <w:uiPriority w:val="62"/>
    <w:semiHidden/>
    <w:unhideWhenUsed/>
    <w:rsid w:val="0009472A"/>
    <w:pPr>
      <w:spacing w:line="240" w:lineRule="auto"/>
    </w:pPr>
    <w:tblPr>
      <w:tblStyleRowBandSize w:val="1"/>
      <w:tblStyleColBandSize w:val="1"/>
      <w:tblBorders>
        <w:top w:val="single" w:sz="8" w:space="0" w:color="3B1100" w:themeColor="text1"/>
        <w:left w:val="single" w:sz="8" w:space="0" w:color="3B1100" w:themeColor="text1"/>
        <w:bottom w:val="single" w:sz="8" w:space="0" w:color="3B1100" w:themeColor="text1"/>
        <w:right w:val="single" w:sz="8" w:space="0" w:color="3B1100" w:themeColor="text1"/>
        <w:insideH w:val="single" w:sz="8" w:space="0" w:color="3B1100" w:themeColor="text1"/>
        <w:insideV w:val="single" w:sz="8" w:space="0" w:color="3B11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1100" w:themeColor="text1"/>
          <w:left w:val="single" w:sz="8" w:space="0" w:color="3B1100" w:themeColor="text1"/>
          <w:bottom w:val="single" w:sz="18" w:space="0" w:color="3B1100" w:themeColor="text1"/>
          <w:right w:val="single" w:sz="8" w:space="0" w:color="3B1100" w:themeColor="text1"/>
          <w:insideH w:val="nil"/>
          <w:insideV w:val="single" w:sz="8" w:space="0" w:color="3B11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1100" w:themeColor="text1"/>
          <w:left w:val="single" w:sz="8" w:space="0" w:color="3B1100" w:themeColor="text1"/>
          <w:bottom w:val="single" w:sz="8" w:space="0" w:color="3B1100" w:themeColor="text1"/>
          <w:right w:val="single" w:sz="8" w:space="0" w:color="3B1100" w:themeColor="text1"/>
          <w:insideH w:val="nil"/>
          <w:insideV w:val="single" w:sz="8" w:space="0" w:color="3B11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1100" w:themeColor="text1"/>
          <w:left w:val="single" w:sz="8" w:space="0" w:color="3B1100" w:themeColor="text1"/>
          <w:bottom w:val="single" w:sz="8" w:space="0" w:color="3B1100" w:themeColor="text1"/>
          <w:right w:val="single" w:sz="8" w:space="0" w:color="3B1100" w:themeColor="text1"/>
        </w:tcBorders>
      </w:tcPr>
    </w:tblStylePr>
    <w:tblStylePr w:type="band1Vert">
      <w:tblPr/>
      <w:tcPr>
        <w:tcBorders>
          <w:top w:val="single" w:sz="8" w:space="0" w:color="3B1100" w:themeColor="text1"/>
          <w:left w:val="single" w:sz="8" w:space="0" w:color="3B1100" w:themeColor="text1"/>
          <w:bottom w:val="single" w:sz="8" w:space="0" w:color="3B1100" w:themeColor="text1"/>
          <w:right w:val="single" w:sz="8" w:space="0" w:color="3B1100" w:themeColor="text1"/>
        </w:tcBorders>
        <w:shd w:val="clear" w:color="auto" w:fill="FFAF8F" w:themeFill="text1" w:themeFillTint="3F"/>
      </w:tcPr>
    </w:tblStylePr>
    <w:tblStylePr w:type="band1Horz">
      <w:tblPr/>
      <w:tcPr>
        <w:tcBorders>
          <w:top w:val="single" w:sz="8" w:space="0" w:color="3B1100" w:themeColor="text1"/>
          <w:left w:val="single" w:sz="8" w:space="0" w:color="3B1100" w:themeColor="text1"/>
          <w:bottom w:val="single" w:sz="8" w:space="0" w:color="3B1100" w:themeColor="text1"/>
          <w:right w:val="single" w:sz="8" w:space="0" w:color="3B1100" w:themeColor="text1"/>
          <w:insideV w:val="single" w:sz="8" w:space="0" w:color="3B1100" w:themeColor="text1"/>
        </w:tcBorders>
        <w:shd w:val="clear" w:color="auto" w:fill="FFAF8F" w:themeFill="text1" w:themeFillTint="3F"/>
      </w:tcPr>
    </w:tblStylePr>
    <w:tblStylePr w:type="band2Horz">
      <w:tblPr/>
      <w:tcPr>
        <w:tcBorders>
          <w:top w:val="single" w:sz="8" w:space="0" w:color="3B1100" w:themeColor="text1"/>
          <w:left w:val="single" w:sz="8" w:space="0" w:color="3B1100" w:themeColor="text1"/>
          <w:bottom w:val="single" w:sz="8" w:space="0" w:color="3B1100" w:themeColor="text1"/>
          <w:right w:val="single" w:sz="8" w:space="0" w:color="3B1100" w:themeColor="text1"/>
          <w:insideV w:val="single" w:sz="8" w:space="0" w:color="3B1100" w:themeColor="text1"/>
        </w:tcBorders>
      </w:tcPr>
    </w:tblStylePr>
  </w:style>
  <w:style w:type="table" w:styleId="Lichtraster-accent1">
    <w:name w:val="Light Grid Accent 1"/>
    <w:basedOn w:val="Standaardtabel"/>
    <w:uiPriority w:val="62"/>
    <w:semiHidden/>
    <w:unhideWhenUsed/>
    <w:rsid w:val="0009472A"/>
    <w:pPr>
      <w:spacing w:line="240" w:lineRule="auto"/>
    </w:pPr>
    <w:tblPr>
      <w:tblStyleRowBandSize w:val="1"/>
      <w:tblStyleColBandSize w:val="1"/>
      <w:tblBorders>
        <w:top w:val="single" w:sz="8" w:space="0" w:color="70A024" w:themeColor="accent1"/>
        <w:left w:val="single" w:sz="8" w:space="0" w:color="70A024" w:themeColor="accent1"/>
        <w:bottom w:val="single" w:sz="8" w:space="0" w:color="70A024" w:themeColor="accent1"/>
        <w:right w:val="single" w:sz="8" w:space="0" w:color="70A024" w:themeColor="accent1"/>
        <w:insideH w:val="single" w:sz="8" w:space="0" w:color="70A024" w:themeColor="accent1"/>
        <w:insideV w:val="single" w:sz="8" w:space="0" w:color="70A02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024" w:themeColor="accent1"/>
          <w:left w:val="single" w:sz="8" w:space="0" w:color="70A024" w:themeColor="accent1"/>
          <w:bottom w:val="single" w:sz="18" w:space="0" w:color="70A024" w:themeColor="accent1"/>
          <w:right w:val="single" w:sz="8" w:space="0" w:color="70A024" w:themeColor="accent1"/>
          <w:insideH w:val="nil"/>
          <w:insideV w:val="single" w:sz="8" w:space="0" w:color="70A02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024" w:themeColor="accent1"/>
          <w:left w:val="single" w:sz="8" w:space="0" w:color="70A024" w:themeColor="accent1"/>
          <w:bottom w:val="single" w:sz="8" w:space="0" w:color="70A024" w:themeColor="accent1"/>
          <w:right w:val="single" w:sz="8" w:space="0" w:color="70A024" w:themeColor="accent1"/>
          <w:insideH w:val="nil"/>
          <w:insideV w:val="single" w:sz="8" w:space="0" w:color="70A02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024" w:themeColor="accent1"/>
          <w:left w:val="single" w:sz="8" w:space="0" w:color="70A024" w:themeColor="accent1"/>
          <w:bottom w:val="single" w:sz="8" w:space="0" w:color="70A024" w:themeColor="accent1"/>
          <w:right w:val="single" w:sz="8" w:space="0" w:color="70A024" w:themeColor="accent1"/>
        </w:tcBorders>
      </w:tcPr>
    </w:tblStylePr>
    <w:tblStylePr w:type="band1Vert">
      <w:tblPr/>
      <w:tcPr>
        <w:tcBorders>
          <w:top w:val="single" w:sz="8" w:space="0" w:color="70A024" w:themeColor="accent1"/>
          <w:left w:val="single" w:sz="8" w:space="0" w:color="70A024" w:themeColor="accent1"/>
          <w:bottom w:val="single" w:sz="8" w:space="0" w:color="70A024" w:themeColor="accent1"/>
          <w:right w:val="single" w:sz="8" w:space="0" w:color="70A024" w:themeColor="accent1"/>
        </w:tcBorders>
        <w:shd w:val="clear" w:color="auto" w:fill="DDF0BF" w:themeFill="accent1" w:themeFillTint="3F"/>
      </w:tcPr>
    </w:tblStylePr>
    <w:tblStylePr w:type="band1Horz">
      <w:tblPr/>
      <w:tcPr>
        <w:tcBorders>
          <w:top w:val="single" w:sz="8" w:space="0" w:color="70A024" w:themeColor="accent1"/>
          <w:left w:val="single" w:sz="8" w:space="0" w:color="70A024" w:themeColor="accent1"/>
          <w:bottom w:val="single" w:sz="8" w:space="0" w:color="70A024" w:themeColor="accent1"/>
          <w:right w:val="single" w:sz="8" w:space="0" w:color="70A024" w:themeColor="accent1"/>
          <w:insideV w:val="single" w:sz="8" w:space="0" w:color="70A024" w:themeColor="accent1"/>
        </w:tcBorders>
        <w:shd w:val="clear" w:color="auto" w:fill="DDF0BF" w:themeFill="accent1" w:themeFillTint="3F"/>
      </w:tcPr>
    </w:tblStylePr>
    <w:tblStylePr w:type="band2Horz">
      <w:tblPr/>
      <w:tcPr>
        <w:tcBorders>
          <w:top w:val="single" w:sz="8" w:space="0" w:color="70A024" w:themeColor="accent1"/>
          <w:left w:val="single" w:sz="8" w:space="0" w:color="70A024" w:themeColor="accent1"/>
          <w:bottom w:val="single" w:sz="8" w:space="0" w:color="70A024" w:themeColor="accent1"/>
          <w:right w:val="single" w:sz="8" w:space="0" w:color="70A024" w:themeColor="accent1"/>
          <w:insideV w:val="single" w:sz="8" w:space="0" w:color="70A024" w:themeColor="accent1"/>
        </w:tcBorders>
      </w:tcPr>
    </w:tblStylePr>
  </w:style>
  <w:style w:type="table" w:styleId="Lichtearcering">
    <w:name w:val="Light Shading"/>
    <w:basedOn w:val="Standaardtabel"/>
    <w:uiPriority w:val="60"/>
    <w:semiHidden/>
    <w:unhideWhenUsed/>
    <w:rsid w:val="0009472A"/>
    <w:pPr>
      <w:spacing w:line="240" w:lineRule="auto"/>
    </w:pPr>
    <w:rPr>
      <w:color w:val="2C0C00" w:themeColor="text1" w:themeShade="BF"/>
    </w:rPr>
    <w:tblPr>
      <w:tblStyleRowBandSize w:val="1"/>
      <w:tblStyleColBandSize w:val="1"/>
      <w:tblBorders>
        <w:top w:val="single" w:sz="8" w:space="0" w:color="3B1100" w:themeColor="text1"/>
        <w:bottom w:val="single" w:sz="8" w:space="0" w:color="3B1100" w:themeColor="text1"/>
      </w:tblBorders>
    </w:tblPr>
    <w:tblStylePr w:type="firstRow">
      <w:pPr>
        <w:spacing w:before="0" w:after="0" w:line="240" w:lineRule="auto"/>
      </w:pPr>
      <w:rPr>
        <w:b/>
        <w:bCs/>
      </w:rPr>
      <w:tblPr/>
      <w:tcPr>
        <w:tcBorders>
          <w:top w:val="single" w:sz="8" w:space="0" w:color="3B1100" w:themeColor="text1"/>
          <w:left w:val="nil"/>
          <w:bottom w:val="single" w:sz="8" w:space="0" w:color="3B1100" w:themeColor="text1"/>
          <w:right w:val="nil"/>
          <w:insideH w:val="nil"/>
          <w:insideV w:val="nil"/>
        </w:tcBorders>
      </w:tcPr>
    </w:tblStylePr>
    <w:tblStylePr w:type="lastRow">
      <w:pPr>
        <w:spacing w:before="0" w:after="0" w:line="240" w:lineRule="auto"/>
      </w:pPr>
      <w:rPr>
        <w:b/>
        <w:bCs/>
      </w:rPr>
      <w:tblPr/>
      <w:tcPr>
        <w:tcBorders>
          <w:top w:val="single" w:sz="8" w:space="0" w:color="3B1100" w:themeColor="text1"/>
          <w:left w:val="nil"/>
          <w:bottom w:val="single" w:sz="8" w:space="0" w:color="3B11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F8F" w:themeFill="text1" w:themeFillTint="3F"/>
      </w:tcPr>
    </w:tblStylePr>
    <w:tblStylePr w:type="band1Horz">
      <w:tblPr/>
      <w:tcPr>
        <w:tcBorders>
          <w:left w:val="nil"/>
          <w:right w:val="nil"/>
          <w:insideH w:val="nil"/>
          <w:insideV w:val="nil"/>
        </w:tcBorders>
        <w:shd w:val="clear" w:color="auto" w:fill="FFAF8F" w:themeFill="text1" w:themeFillTint="3F"/>
      </w:tcPr>
    </w:tblStylePr>
  </w:style>
  <w:style w:type="table" w:styleId="Lichtearcering-accent1">
    <w:name w:val="Light Shading Accent 1"/>
    <w:basedOn w:val="Standaardtabel"/>
    <w:uiPriority w:val="60"/>
    <w:semiHidden/>
    <w:unhideWhenUsed/>
    <w:rsid w:val="0009472A"/>
    <w:pPr>
      <w:spacing w:line="240" w:lineRule="auto"/>
    </w:pPr>
    <w:rPr>
      <w:color w:val="53771B" w:themeColor="accent1" w:themeShade="BF"/>
    </w:rPr>
    <w:tblPr>
      <w:tblStyleRowBandSize w:val="1"/>
      <w:tblStyleColBandSize w:val="1"/>
      <w:tblBorders>
        <w:top w:val="single" w:sz="8" w:space="0" w:color="70A024" w:themeColor="accent1"/>
        <w:bottom w:val="single" w:sz="8" w:space="0" w:color="70A024" w:themeColor="accent1"/>
      </w:tblBorders>
    </w:tblPr>
    <w:tblStylePr w:type="firstRow">
      <w:pPr>
        <w:spacing w:before="0" w:after="0" w:line="240" w:lineRule="auto"/>
      </w:pPr>
      <w:rPr>
        <w:b/>
        <w:bCs/>
      </w:rPr>
      <w:tblPr/>
      <w:tcPr>
        <w:tcBorders>
          <w:top w:val="single" w:sz="8" w:space="0" w:color="70A024" w:themeColor="accent1"/>
          <w:left w:val="nil"/>
          <w:bottom w:val="single" w:sz="8" w:space="0" w:color="70A024" w:themeColor="accent1"/>
          <w:right w:val="nil"/>
          <w:insideH w:val="nil"/>
          <w:insideV w:val="nil"/>
        </w:tcBorders>
      </w:tcPr>
    </w:tblStylePr>
    <w:tblStylePr w:type="lastRow">
      <w:pPr>
        <w:spacing w:before="0" w:after="0" w:line="240" w:lineRule="auto"/>
      </w:pPr>
      <w:rPr>
        <w:b/>
        <w:bCs/>
      </w:rPr>
      <w:tblPr/>
      <w:tcPr>
        <w:tcBorders>
          <w:top w:val="single" w:sz="8" w:space="0" w:color="70A024" w:themeColor="accent1"/>
          <w:left w:val="nil"/>
          <w:bottom w:val="single" w:sz="8" w:space="0" w:color="70A02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0BF" w:themeFill="accent1" w:themeFillTint="3F"/>
      </w:tcPr>
    </w:tblStylePr>
    <w:tblStylePr w:type="band1Horz">
      <w:tblPr/>
      <w:tcPr>
        <w:tcBorders>
          <w:left w:val="nil"/>
          <w:right w:val="nil"/>
          <w:insideH w:val="nil"/>
          <w:insideV w:val="nil"/>
        </w:tcBorders>
        <w:shd w:val="clear" w:color="auto" w:fill="DDF0BF" w:themeFill="accent1" w:themeFillTint="3F"/>
      </w:tcPr>
    </w:tblStylePr>
  </w:style>
  <w:style w:type="table" w:styleId="Lichtelijst">
    <w:name w:val="Light List"/>
    <w:basedOn w:val="Standaardtabel"/>
    <w:uiPriority w:val="61"/>
    <w:semiHidden/>
    <w:unhideWhenUsed/>
    <w:rsid w:val="0009472A"/>
    <w:pPr>
      <w:spacing w:line="240" w:lineRule="auto"/>
    </w:pPr>
    <w:tblPr>
      <w:tblStyleRowBandSize w:val="1"/>
      <w:tblStyleColBandSize w:val="1"/>
      <w:tblBorders>
        <w:top w:val="single" w:sz="8" w:space="0" w:color="3B1100" w:themeColor="text1"/>
        <w:left w:val="single" w:sz="8" w:space="0" w:color="3B1100" w:themeColor="text1"/>
        <w:bottom w:val="single" w:sz="8" w:space="0" w:color="3B1100" w:themeColor="text1"/>
        <w:right w:val="single" w:sz="8" w:space="0" w:color="3B1100" w:themeColor="text1"/>
      </w:tblBorders>
    </w:tblPr>
    <w:tblStylePr w:type="firstRow">
      <w:pPr>
        <w:spacing w:before="0" w:after="0" w:line="240" w:lineRule="auto"/>
      </w:pPr>
      <w:rPr>
        <w:b/>
        <w:bCs/>
        <w:color w:val="FFFFFF" w:themeColor="background1"/>
      </w:rPr>
      <w:tblPr/>
      <w:tcPr>
        <w:shd w:val="clear" w:color="auto" w:fill="3B1100" w:themeFill="text1"/>
      </w:tcPr>
    </w:tblStylePr>
    <w:tblStylePr w:type="lastRow">
      <w:pPr>
        <w:spacing w:before="0" w:after="0" w:line="240" w:lineRule="auto"/>
      </w:pPr>
      <w:rPr>
        <w:b/>
        <w:bCs/>
      </w:rPr>
      <w:tblPr/>
      <w:tcPr>
        <w:tcBorders>
          <w:top w:val="double" w:sz="6" w:space="0" w:color="3B1100" w:themeColor="text1"/>
          <w:left w:val="single" w:sz="8" w:space="0" w:color="3B1100" w:themeColor="text1"/>
          <w:bottom w:val="single" w:sz="8" w:space="0" w:color="3B1100" w:themeColor="text1"/>
          <w:right w:val="single" w:sz="8" w:space="0" w:color="3B1100" w:themeColor="text1"/>
        </w:tcBorders>
      </w:tcPr>
    </w:tblStylePr>
    <w:tblStylePr w:type="firstCol">
      <w:rPr>
        <w:b/>
        <w:bCs/>
      </w:rPr>
    </w:tblStylePr>
    <w:tblStylePr w:type="lastCol">
      <w:rPr>
        <w:b/>
        <w:bCs/>
      </w:rPr>
    </w:tblStylePr>
    <w:tblStylePr w:type="band1Vert">
      <w:tblPr/>
      <w:tcPr>
        <w:tcBorders>
          <w:top w:val="single" w:sz="8" w:space="0" w:color="3B1100" w:themeColor="text1"/>
          <w:left w:val="single" w:sz="8" w:space="0" w:color="3B1100" w:themeColor="text1"/>
          <w:bottom w:val="single" w:sz="8" w:space="0" w:color="3B1100" w:themeColor="text1"/>
          <w:right w:val="single" w:sz="8" w:space="0" w:color="3B1100" w:themeColor="text1"/>
        </w:tcBorders>
      </w:tcPr>
    </w:tblStylePr>
    <w:tblStylePr w:type="band1Horz">
      <w:tblPr/>
      <w:tcPr>
        <w:tcBorders>
          <w:top w:val="single" w:sz="8" w:space="0" w:color="3B1100" w:themeColor="text1"/>
          <w:left w:val="single" w:sz="8" w:space="0" w:color="3B1100" w:themeColor="text1"/>
          <w:bottom w:val="single" w:sz="8" w:space="0" w:color="3B1100" w:themeColor="text1"/>
          <w:right w:val="single" w:sz="8" w:space="0" w:color="3B1100" w:themeColor="text1"/>
        </w:tcBorders>
      </w:tcPr>
    </w:tblStylePr>
  </w:style>
  <w:style w:type="table" w:styleId="Lichtelijst-accent1">
    <w:name w:val="Light List Accent 1"/>
    <w:basedOn w:val="Standaardtabel"/>
    <w:uiPriority w:val="61"/>
    <w:semiHidden/>
    <w:unhideWhenUsed/>
    <w:rsid w:val="0009472A"/>
    <w:pPr>
      <w:spacing w:line="240" w:lineRule="auto"/>
    </w:pPr>
    <w:tblPr>
      <w:tblStyleRowBandSize w:val="1"/>
      <w:tblStyleColBandSize w:val="1"/>
      <w:tblBorders>
        <w:top w:val="single" w:sz="8" w:space="0" w:color="70A024" w:themeColor="accent1"/>
        <w:left w:val="single" w:sz="8" w:space="0" w:color="70A024" w:themeColor="accent1"/>
        <w:bottom w:val="single" w:sz="8" w:space="0" w:color="70A024" w:themeColor="accent1"/>
        <w:right w:val="single" w:sz="8" w:space="0" w:color="70A024" w:themeColor="accent1"/>
      </w:tblBorders>
    </w:tblPr>
    <w:tblStylePr w:type="firstRow">
      <w:pPr>
        <w:spacing w:before="0" w:after="0" w:line="240" w:lineRule="auto"/>
      </w:pPr>
      <w:rPr>
        <w:b/>
        <w:bCs/>
        <w:color w:val="FFFFFF" w:themeColor="background1"/>
      </w:rPr>
      <w:tblPr/>
      <w:tcPr>
        <w:shd w:val="clear" w:color="auto" w:fill="70A024" w:themeFill="accent1"/>
      </w:tcPr>
    </w:tblStylePr>
    <w:tblStylePr w:type="lastRow">
      <w:pPr>
        <w:spacing w:before="0" w:after="0" w:line="240" w:lineRule="auto"/>
      </w:pPr>
      <w:rPr>
        <w:b/>
        <w:bCs/>
      </w:rPr>
      <w:tblPr/>
      <w:tcPr>
        <w:tcBorders>
          <w:top w:val="double" w:sz="6" w:space="0" w:color="70A024" w:themeColor="accent1"/>
          <w:left w:val="single" w:sz="8" w:space="0" w:color="70A024" w:themeColor="accent1"/>
          <w:bottom w:val="single" w:sz="8" w:space="0" w:color="70A024" w:themeColor="accent1"/>
          <w:right w:val="single" w:sz="8" w:space="0" w:color="70A024" w:themeColor="accent1"/>
        </w:tcBorders>
      </w:tcPr>
    </w:tblStylePr>
    <w:tblStylePr w:type="firstCol">
      <w:rPr>
        <w:b/>
        <w:bCs/>
      </w:rPr>
    </w:tblStylePr>
    <w:tblStylePr w:type="lastCol">
      <w:rPr>
        <w:b/>
        <w:bCs/>
      </w:rPr>
    </w:tblStylePr>
    <w:tblStylePr w:type="band1Vert">
      <w:tblPr/>
      <w:tcPr>
        <w:tcBorders>
          <w:top w:val="single" w:sz="8" w:space="0" w:color="70A024" w:themeColor="accent1"/>
          <w:left w:val="single" w:sz="8" w:space="0" w:color="70A024" w:themeColor="accent1"/>
          <w:bottom w:val="single" w:sz="8" w:space="0" w:color="70A024" w:themeColor="accent1"/>
          <w:right w:val="single" w:sz="8" w:space="0" w:color="70A024" w:themeColor="accent1"/>
        </w:tcBorders>
      </w:tcPr>
    </w:tblStylePr>
    <w:tblStylePr w:type="band1Horz">
      <w:tblPr/>
      <w:tcPr>
        <w:tcBorders>
          <w:top w:val="single" w:sz="8" w:space="0" w:color="70A024" w:themeColor="accent1"/>
          <w:left w:val="single" w:sz="8" w:space="0" w:color="70A024" w:themeColor="accent1"/>
          <w:bottom w:val="single" w:sz="8" w:space="0" w:color="70A024" w:themeColor="accent1"/>
          <w:right w:val="single" w:sz="8" w:space="0" w:color="70A024" w:themeColor="accent1"/>
        </w:tcBorders>
      </w:tcPr>
    </w:tblStylePr>
  </w:style>
  <w:style w:type="table" w:styleId="Lijsttabel1licht">
    <w:name w:val="List Table 1 Light"/>
    <w:basedOn w:val="Standaardtabel"/>
    <w:uiPriority w:val="46"/>
    <w:semiHidden/>
    <w:rsid w:val="0009472A"/>
    <w:pPr>
      <w:spacing w:line="240" w:lineRule="auto"/>
    </w:pPr>
    <w:tblPr>
      <w:tblStyleRowBandSize w:val="1"/>
      <w:tblStyleColBandSize w:val="1"/>
    </w:tblPr>
    <w:tblStylePr w:type="firstRow">
      <w:rPr>
        <w:b/>
        <w:bCs/>
      </w:rPr>
      <w:tblPr/>
      <w:tcPr>
        <w:tcBorders>
          <w:bottom w:val="single" w:sz="4" w:space="0" w:color="EF4400" w:themeColor="text1" w:themeTint="99"/>
        </w:tcBorders>
      </w:tcPr>
    </w:tblStylePr>
    <w:tblStylePr w:type="lastRow">
      <w:rPr>
        <w:b/>
        <w:bCs/>
      </w:rPr>
      <w:tblPr/>
      <w:tcPr>
        <w:tcBorders>
          <w:top w:val="single" w:sz="4" w:space="0" w:color="EF4400" w:themeColor="text1" w:themeTint="99"/>
        </w:tcBorders>
      </w:tcPr>
    </w:tblStylePr>
    <w:tblStylePr w:type="firstCol">
      <w:rPr>
        <w:b/>
        <w:bCs/>
      </w:rPr>
    </w:tblStylePr>
    <w:tblStylePr w:type="lastCol">
      <w:rPr>
        <w:b/>
        <w:bCs/>
      </w:rPr>
    </w:tblStylePr>
    <w:tblStylePr w:type="band1Vert">
      <w:tblPr/>
      <w:tcPr>
        <w:shd w:val="clear" w:color="auto" w:fill="FFBEA4" w:themeFill="text1" w:themeFillTint="33"/>
      </w:tcPr>
    </w:tblStylePr>
    <w:tblStylePr w:type="band1Horz">
      <w:tblPr/>
      <w:tcPr>
        <w:shd w:val="clear" w:color="auto" w:fill="FFBEA4" w:themeFill="text1" w:themeFillTint="33"/>
      </w:tcPr>
    </w:tblStylePr>
  </w:style>
  <w:style w:type="table" w:styleId="Lijsttabel1licht-Accent1">
    <w:name w:val="List Table 1 Light Accent 1"/>
    <w:basedOn w:val="Standaardtabel"/>
    <w:uiPriority w:val="46"/>
    <w:semiHidden/>
    <w:rsid w:val="0009472A"/>
    <w:pPr>
      <w:spacing w:line="240" w:lineRule="auto"/>
    </w:pPr>
    <w:tblPr>
      <w:tblStyleRowBandSize w:val="1"/>
      <w:tblStyleColBandSize w:val="1"/>
    </w:tblPr>
    <w:tblStylePr w:type="firstRow">
      <w:rPr>
        <w:b/>
        <w:bCs/>
      </w:rPr>
      <w:tblPr/>
      <w:tcPr>
        <w:tcBorders>
          <w:bottom w:val="single" w:sz="4" w:space="0" w:color="AEDC65" w:themeColor="accent1" w:themeTint="99"/>
        </w:tcBorders>
      </w:tcPr>
    </w:tblStylePr>
    <w:tblStylePr w:type="lastRow">
      <w:rPr>
        <w:b/>
        <w:bCs/>
      </w:rPr>
      <w:tblPr/>
      <w:tcPr>
        <w:tcBorders>
          <w:top w:val="single" w:sz="4" w:space="0" w:color="AEDC65" w:themeColor="accent1" w:themeTint="99"/>
        </w:tcBorders>
      </w:tcPr>
    </w:tblStylePr>
    <w:tblStylePr w:type="firstCol">
      <w:rPr>
        <w:b/>
        <w:bCs/>
      </w:rPr>
    </w:tblStylePr>
    <w:tblStylePr w:type="lastCol">
      <w:rPr>
        <w:b/>
        <w:bCs/>
      </w:rPr>
    </w:tblStylePr>
    <w:tblStylePr w:type="band1Vert">
      <w:tblPr/>
      <w:tcPr>
        <w:shd w:val="clear" w:color="auto" w:fill="E3F3CB" w:themeFill="accent1" w:themeFillTint="33"/>
      </w:tcPr>
    </w:tblStylePr>
    <w:tblStylePr w:type="band1Horz">
      <w:tblPr/>
      <w:tcPr>
        <w:shd w:val="clear" w:color="auto" w:fill="E3F3CB" w:themeFill="accent1" w:themeFillTint="33"/>
      </w:tcPr>
    </w:tblStylePr>
  </w:style>
  <w:style w:type="table" w:styleId="Lijsttabel1licht-Accent2">
    <w:name w:val="List Table 1 Light Accent 2"/>
    <w:basedOn w:val="Standaardtabel"/>
    <w:uiPriority w:val="46"/>
    <w:semiHidden/>
    <w:rsid w:val="0009472A"/>
    <w:pPr>
      <w:spacing w:line="240" w:lineRule="auto"/>
    </w:pPr>
    <w:tblPr>
      <w:tblStyleRowBandSize w:val="1"/>
      <w:tblStyleColBandSize w:val="1"/>
    </w:tblPr>
    <w:tblStylePr w:type="firstRow">
      <w:rPr>
        <w:b/>
        <w:bCs/>
      </w:rPr>
      <w:tblPr/>
      <w:tcPr>
        <w:tcBorders>
          <w:bottom w:val="single" w:sz="4" w:space="0" w:color="F9B379" w:themeColor="accent2" w:themeTint="99"/>
        </w:tcBorders>
      </w:tcPr>
    </w:tblStylePr>
    <w:tblStylePr w:type="lastRow">
      <w:rPr>
        <w:b/>
        <w:bCs/>
      </w:rPr>
      <w:tblPr/>
      <w:tcPr>
        <w:tcBorders>
          <w:top w:val="single" w:sz="4" w:space="0" w:color="F9B379" w:themeColor="accent2" w:themeTint="99"/>
        </w:tcBorders>
      </w:tcPr>
    </w:tblStylePr>
    <w:tblStylePr w:type="firstCol">
      <w:rPr>
        <w:b/>
        <w:bCs/>
      </w:rPr>
    </w:tblStylePr>
    <w:tblStylePr w:type="lastCol">
      <w:rPr>
        <w:b/>
        <w:bCs/>
      </w:rPr>
    </w:tblStylePr>
    <w:tblStylePr w:type="band1Vert">
      <w:tblPr/>
      <w:tcPr>
        <w:shd w:val="clear" w:color="auto" w:fill="FDE5D2" w:themeFill="accent2" w:themeFillTint="33"/>
      </w:tcPr>
    </w:tblStylePr>
    <w:tblStylePr w:type="band1Horz">
      <w:tblPr/>
      <w:tcPr>
        <w:shd w:val="clear" w:color="auto" w:fill="FDE5D2" w:themeFill="accent2" w:themeFillTint="33"/>
      </w:tcPr>
    </w:tblStylePr>
  </w:style>
  <w:style w:type="table" w:styleId="Lijsttabel1licht-Accent3">
    <w:name w:val="List Table 1 Light Accent 3"/>
    <w:basedOn w:val="Standaardtabel"/>
    <w:uiPriority w:val="46"/>
    <w:semiHidden/>
    <w:rsid w:val="0009472A"/>
    <w:pPr>
      <w:spacing w:line="240" w:lineRule="auto"/>
    </w:pPr>
    <w:tblPr>
      <w:tblStyleRowBandSize w:val="1"/>
      <w:tblStyleColBandSize w:val="1"/>
    </w:tblPr>
    <w:tblStylePr w:type="firstRow">
      <w:rPr>
        <w:b/>
        <w:bCs/>
      </w:rPr>
      <w:tblPr/>
      <w:tcPr>
        <w:tcBorders>
          <w:bottom w:val="single" w:sz="4" w:space="0" w:color="EF4400" w:themeColor="accent3" w:themeTint="99"/>
        </w:tcBorders>
      </w:tcPr>
    </w:tblStylePr>
    <w:tblStylePr w:type="lastRow">
      <w:rPr>
        <w:b/>
        <w:bCs/>
      </w:rPr>
      <w:tblPr/>
      <w:tcPr>
        <w:tcBorders>
          <w:top w:val="single" w:sz="4" w:space="0" w:color="EF4400" w:themeColor="accent3" w:themeTint="99"/>
        </w:tcBorders>
      </w:tcPr>
    </w:tblStylePr>
    <w:tblStylePr w:type="firstCol">
      <w:rPr>
        <w:b/>
        <w:bCs/>
      </w:rPr>
    </w:tblStylePr>
    <w:tblStylePr w:type="lastCol">
      <w:rPr>
        <w:b/>
        <w:bCs/>
      </w:rPr>
    </w:tblStylePr>
    <w:tblStylePr w:type="band1Vert">
      <w:tblPr/>
      <w:tcPr>
        <w:shd w:val="clear" w:color="auto" w:fill="FFBEA4" w:themeFill="accent3" w:themeFillTint="33"/>
      </w:tcPr>
    </w:tblStylePr>
    <w:tblStylePr w:type="band1Horz">
      <w:tblPr/>
      <w:tcPr>
        <w:shd w:val="clear" w:color="auto" w:fill="FFBEA4" w:themeFill="accent3" w:themeFillTint="33"/>
      </w:tcPr>
    </w:tblStylePr>
  </w:style>
  <w:style w:type="table" w:styleId="Lijsttabel1licht-Accent4">
    <w:name w:val="List Table 1 Light Accent 4"/>
    <w:basedOn w:val="Standaardtabel"/>
    <w:uiPriority w:val="46"/>
    <w:semiHidden/>
    <w:rsid w:val="0009472A"/>
    <w:pPr>
      <w:spacing w:line="240" w:lineRule="auto"/>
    </w:pPr>
    <w:tblPr>
      <w:tblStyleRowBandSize w:val="1"/>
      <w:tblStyleColBandSize w:val="1"/>
    </w:tblPr>
    <w:tblStylePr w:type="firstRow">
      <w:rPr>
        <w:b/>
        <w:bCs/>
      </w:rPr>
      <w:tblPr/>
      <w:tcPr>
        <w:tcBorders>
          <w:bottom w:val="single" w:sz="4" w:space="0" w:color="BAD195" w:themeColor="accent4" w:themeTint="99"/>
        </w:tcBorders>
      </w:tcPr>
    </w:tblStylePr>
    <w:tblStylePr w:type="lastRow">
      <w:rPr>
        <w:b/>
        <w:bCs/>
      </w:rPr>
      <w:tblPr/>
      <w:tcPr>
        <w:tcBorders>
          <w:top w:val="single" w:sz="4" w:space="0" w:color="BAD195" w:themeColor="accent4" w:themeTint="99"/>
        </w:tcBorders>
      </w:tcPr>
    </w:tblStylePr>
    <w:tblStylePr w:type="firstCol">
      <w:rPr>
        <w:b/>
        <w:bCs/>
      </w:rPr>
    </w:tblStylePr>
    <w:tblStylePr w:type="lastCol">
      <w:rPr>
        <w:b/>
        <w:bCs/>
      </w:rPr>
    </w:tblStylePr>
    <w:tblStylePr w:type="band1Vert">
      <w:tblPr/>
      <w:tcPr>
        <w:shd w:val="clear" w:color="auto" w:fill="E8EFDB" w:themeFill="accent4" w:themeFillTint="33"/>
      </w:tcPr>
    </w:tblStylePr>
    <w:tblStylePr w:type="band1Horz">
      <w:tblPr/>
      <w:tcPr>
        <w:shd w:val="clear" w:color="auto" w:fill="E8EFDB" w:themeFill="accent4" w:themeFillTint="33"/>
      </w:tcPr>
    </w:tblStylePr>
  </w:style>
  <w:style w:type="table" w:styleId="Lijsttabel1licht-Accent5">
    <w:name w:val="List Table 1 Light Accent 5"/>
    <w:basedOn w:val="Standaardtabel"/>
    <w:uiPriority w:val="46"/>
    <w:semiHidden/>
    <w:rsid w:val="0009472A"/>
    <w:pPr>
      <w:spacing w:line="240" w:lineRule="auto"/>
    </w:pPr>
    <w:tblPr>
      <w:tblStyleRowBandSize w:val="1"/>
      <w:tblStyleColBandSize w:val="1"/>
    </w:tblPr>
    <w:tblStylePr w:type="firstRow">
      <w:rPr>
        <w:b/>
        <w:bCs/>
      </w:rPr>
      <w:tblPr/>
      <w:tcPr>
        <w:tcBorders>
          <w:bottom w:val="single" w:sz="4" w:space="0" w:color="FAC294" w:themeColor="accent5" w:themeTint="99"/>
        </w:tcBorders>
      </w:tcPr>
    </w:tblStylePr>
    <w:tblStylePr w:type="lastRow">
      <w:rPr>
        <w:b/>
        <w:bCs/>
      </w:rPr>
      <w:tblPr/>
      <w:tcPr>
        <w:tcBorders>
          <w:top w:val="single" w:sz="4" w:space="0" w:color="FAC294" w:themeColor="accent5" w:themeTint="99"/>
        </w:tcBorders>
      </w:tcPr>
    </w:tblStylePr>
    <w:tblStylePr w:type="firstCol">
      <w:rPr>
        <w:b/>
        <w:bCs/>
      </w:rPr>
    </w:tblStylePr>
    <w:tblStylePr w:type="lastCol">
      <w:rPr>
        <w:b/>
        <w:bCs/>
      </w:rPr>
    </w:tblStylePr>
    <w:tblStylePr w:type="band1Vert">
      <w:tblPr/>
      <w:tcPr>
        <w:shd w:val="clear" w:color="auto" w:fill="FDEADB" w:themeFill="accent5" w:themeFillTint="33"/>
      </w:tcPr>
    </w:tblStylePr>
    <w:tblStylePr w:type="band1Horz">
      <w:tblPr/>
      <w:tcPr>
        <w:shd w:val="clear" w:color="auto" w:fill="FDEADB" w:themeFill="accent5" w:themeFillTint="33"/>
      </w:tcPr>
    </w:tblStylePr>
  </w:style>
  <w:style w:type="table" w:styleId="Lijsttabel1licht-Accent6">
    <w:name w:val="List Table 1 Light Accent 6"/>
    <w:basedOn w:val="Standaardtabel"/>
    <w:uiPriority w:val="46"/>
    <w:semiHidden/>
    <w:rsid w:val="0009472A"/>
    <w:pPr>
      <w:spacing w:line="240" w:lineRule="auto"/>
    </w:pPr>
    <w:tblPr>
      <w:tblStyleRowBandSize w:val="1"/>
      <w:tblStyleColBandSize w:val="1"/>
    </w:tblPr>
    <w:tblStylePr w:type="firstRow">
      <w:rPr>
        <w:b/>
        <w:bCs/>
      </w:rPr>
      <w:tblPr/>
      <w:tcPr>
        <w:tcBorders>
          <w:bottom w:val="single" w:sz="4" w:space="0" w:color="B48470" w:themeColor="accent6" w:themeTint="99"/>
        </w:tcBorders>
      </w:tcPr>
    </w:tblStylePr>
    <w:tblStylePr w:type="lastRow">
      <w:rPr>
        <w:b/>
        <w:bCs/>
      </w:rPr>
      <w:tblPr/>
      <w:tcPr>
        <w:tcBorders>
          <w:top w:val="single" w:sz="4" w:space="0" w:color="B48470" w:themeColor="accent6" w:themeTint="99"/>
        </w:tcBorders>
      </w:tcPr>
    </w:tblStylePr>
    <w:tblStylePr w:type="firstCol">
      <w:rPr>
        <w:b/>
        <w:bCs/>
      </w:rPr>
    </w:tblStylePr>
    <w:tblStylePr w:type="lastCol">
      <w:rPr>
        <w:b/>
        <w:bCs/>
      </w:rPr>
    </w:tblStylePr>
    <w:tblStylePr w:type="band1Vert">
      <w:tblPr/>
      <w:tcPr>
        <w:shd w:val="clear" w:color="auto" w:fill="E6D6CF" w:themeFill="accent6" w:themeFillTint="33"/>
      </w:tcPr>
    </w:tblStylePr>
    <w:tblStylePr w:type="band1Horz">
      <w:tblPr/>
      <w:tcPr>
        <w:shd w:val="clear" w:color="auto" w:fill="E6D6CF" w:themeFill="accent6" w:themeFillTint="33"/>
      </w:tcPr>
    </w:tblStylePr>
  </w:style>
  <w:style w:type="table" w:styleId="Lijsttabel2">
    <w:name w:val="List Table 2"/>
    <w:basedOn w:val="Standaardtabel"/>
    <w:uiPriority w:val="47"/>
    <w:semiHidden/>
    <w:rsid w:val="0009472A"/>
    <w:pPr>
      <w:spacing w:line="240" w:lineRule="auto"/>
    </w:pPr>
    <w:tblPr>
      <w:tblStyleRowBandSize w:val="1"/>
      <w:tblStyleColBandSize w:val="1"/>
      <w:tblBorders>
        <w:top w:val="single" w:sz="4" w:space="0" w:color="EF4400" w:themeColor="text1" w:themeTint="99"/>
        <w:bottom w:val="single" w:sz="4" w:space="0" w:color="EF4400" w:themeColor="text1" w:themeTint="99"/>
        <w:insideH w:val="single" w:sz="4" w:space="0" w:color="EF4400"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EA4" w:themeFill="text1" w:themeFillTint="33"/>
      </w:tcPr>
    </w:tblStylePr>
    <w:tblStylePr w:type="band1Horz">
      <w:tblPr/>
      <w:tcPr>
        <w:shd w:val="clear" w:color="auto" w:fill="FFBEA4" w:themeFill="text1" w:themeFillTint="33"/>
      </w:tcPr>
    </w:tblStylePr>
  </w:style>
  <w:style w:type="table" w:styleId="Lijsttabel2-Accent1">
    <w:name w:val="List Table 2 Accent 1"/>
    <w:basedOn w:val="Standaardtabel"/>
    <w:uiPriority w:val="47"/>
    <w:semiHidden/>
    <w:rsid w:val="0009472A"/>
    <w:pPr>
      <w:spacing w:line="240" w:lineRule="auto"/>
    </w:pPr>
    <w:tblPr>
      <w:tblStyleRowBandSize w:val="1"/>
      <w:tblStyleColBandSize w:val="1"/>
      <w:tblBorders>
        <w:top w:val="single" w:sz="4" w:space="0" w:color="AEDC65" w:themeColor="accent1" w:themeTint="99"/>
        <w:bottom w:val="single" w:sz="4" w:space="0" w:color="AEDC65" w:themeColor="accent1" w:themeTint="99"/>
        <w:insideH w:val="single" w:sz="4" w:space="0" w:color="AEDC6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3CB" w:themeFill="accent1" w:themeFillTint="33"/>
      </w:tcPr>
    </w:tblStylePr>
    <w:tblStylePr w:type="band1Horz">
      <w:tblPr/>
      <w:tcPr>
        <w:shd w:val="clear" w:color="auto" w:fill="E3F3CB" w:themeFill="accent1" w:themeFillTint="33"/>
      </w:tcPr>
    </w:tblStylePr>
  </w:style>
  <w:style w:type="table" w:styleId="Lijsttabel2-Accent2">
    <w:name w:val="List Table 2 Accent 2"/>
    <w:basedOn w:val="Standaardtabel"/>
    <w:uiPriority w:val="47"/>
    <w:semiHidden/>
    <w:rsid w:val="0009472A"/>
    <w:pPr>
      <w:spacing w:line="240" w:lineRule="auto"/>
    </w:pPr>
    <w:tblPr>
      <w:tblStyleRowBandSize w:val="1"/>
      <w:tblStyleColBandSize w:val="1"/>
      <w:tblBorders>
        <w:top w:val="single" w:sz="4" w:space="0" w:color="F9B379" w:themeColor="accent2" w:themeTint="99"/>
        <w:bottom w:val="single" w:sz="4" w:space="0" w:color="F9B379" w:themeColor="accent2" w:themeTint="99"/>
        <w:insideH w:val="single" w:sz="4" w:space="0" w:color="F9B3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D2" w:themeFill="accent2" w:themeFillTint="33"/>
      </w:tcPr>
    </w:tblStylePr>
    <w:tblStylePr w:type="band1Horz">
      <w:tblPr/>
      <w:tcPr>
        <w:shd w:val="clear" w:color="auto" w:fill="FDE5D2" w:themeFill="accent2" w:themeFillTint="33"/>
      </w:tcPr>
    </w:tblStylePr>
  </w:style>
  <w:style w:type="table" w:styleId="Lijsttabel2-Accent3">
    <w:name w:val="List Table 2 Accent 3"/>
    <w:basedOn w:val="Standaardtabel"/>
    <w:uiPriority w:val="47"/>
    <w:semiHidden/>
    <w:rsid w:val="0009472A"/>
    <w:pPr>
      <w:spacing w:line="240" w:lineRule="auto"/>
    </w:pPr>
    <w:tblPr>
      <w:tblStyleRowBandSize w:val="1"/>
      <w:tblStyleColBandSize w:val="1"/>
      <w:tblBorders>
        <w:top w:val="single" w:sz="4" w:space="0" w:color="EF4400" w:themeColor="accent3" w:themeTint="99"/>
        <w:bottom w:val="single" w:sz="4" w:space="0" w:color="EF4400" w:themeColor="accent3" w:themeTint="99"/>
        <w:insideH w:val="single" w:sz="4" w:space="0" w:color="EF440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EA4" w:themeFill="accent3" w:themeFillTint="33"/>
      </w:tcPr>
    </w:tblStylePr>
    <w:tblStylePr w:type="band1Horz">
      <w:tblPr/>
      <w:tcPr>
        <w:shd w:val="clear" w:color="auto" w:fill="FFBEA4" w:themeFill="accent3" w:themeFillTint="33"/>
      </w:tcPr>
    </w:tblStylePr>
  </w:style>
  <w:style w:type="table" w:styleId="Lijsttabel2-Accent4">
    <w:name w:val="List Table 2 Accent 4"/>
    <w:basedOn w:val="Standaardtabel"/>
    <w:uiPriority w:val="47"/>
    <w:semiHidden/>
    <w:rsid w:val="0009472A"/>
    <w:pPr>
      <w:spacing w:line="240" w:lineRule="auto"/>
    </w:pPr>
    <w:tblPr>
      <w:tblStyleRowBandSize w:val="1"/>
      <w:tblStyleColBandSize w:val="1"/>
      <w:tblBorders>
        <w:top w:val="single" w:sz="4" w:space="0" w:color="BAD195" w:themeColor="accent4" w:themeTint="99"/>
        <w:bottom w:val="single" w:sz="4" w:space="0" w:color="BAD195" w:themeColor="accent4" w:themeTint="99"/>
        <w:insideH w:val="single" w:sz="4" w:space="0" w:color="BAD1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FDB" w:themeFill="accent4" w:themeFillTint="33"/>
      </w:tcPr>
    </w:tblStylePr>
    <w:tblStylePr w:type="band1Horz">
      <w:tblPr/>
      <w:tcPr>
        <w:shd w:val="clear" w:color="auto" w:fill="E8EFDB" w:themeFill="accent4" w:themeFillTint="33"/>
      </w:tcPr>
    </w:tblStylePr>
  </w:style>
  <w:style w:type="table" w:styleId="Lijsttabel2-Accent5">
    <w:name w:val="List Table 2 Accent 5"/>
    <w:basedOn w:val="Standaardtabel"/>
    <w:uiPriority w:val="47"/>
    <w:semiHidden/>
    <w:rsid w:val="0009472A"/>
    <w:pPr>
      <w:spacing w:line="240" w:lineRule="auto"/>
    </w:pPr>
    <w:tblPr>
      <w:tblStyleRowBandSize w:val="1"/>
      <w:tblStyleColBandSize w:val="1"/>
      <w:tblBorders>
        <w:top w:val="single" w:sz="4" w:space="0" w:color="FAC294" w:themeColor="accent5" w:themeTint="99"/>
        <w:bottom w:val="single" w:sz="4" w:space="0" w:color="FAC294" w:themeColor="accent5" w:themeTint="99"/>
        <w:insideH w:val="single" w:sz="4" w:space="0" w:color="FAC2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ADB" w:themeFill="accent5" w:themeFillTint="33"/>
      </w:tcPr>
    </w:tblStylePr>
    <w:tblStylePr w:type="band1Horz">
      <w:tblPr/>
      <w:tcPr>
        <w:shd w:val="clear" w:color="auto" w:fill="FDEADB" w:themeFill="accent5" w:themeFillTint="33"/>
      </w:tcPr>
    </w:tblStylePr>
  </w:style>
  <w:style w:type="table" w:styleId="Lijsttabel2-Accent6">
    <w:name w:val="List Table 2 Accent 6"/>
    <w:basedOn w:val="Standaardtabel"/>
    <w:uiPriority w:val="47"/>
    <w:semiHidden/>
    <w:rsid w:val="0009472A"/>
    <w:pPr>
      <w:spacing w:line="240" w:lineRule="auto"/>
    </w:pPr>
    <w:tblPr>
      <w:tblStyleRowBandSize w:val="1"/>
      <w:tblStyleColBandSize w:val="1"/>
      <w:tblBorders>
        <w:top w:val="single" w:sz="4" w:space="0" w:color="B48470" w:themeColor="accent6" w:themeTint="99"/>
        <w:bottom w:val="single" w:sz="4" w:space="0" w:color="B48470" w:themeColor="accent6" w:themeTint="99"/>
        <w:insideH w:val="single" w:sz="4" w:space="0" w:color="B4847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D6CF" w:themeFill="accent6" w:themeFillTint="33"/>
      </w:tcPr>
    </w:tblStylePr>
    <w:tblStylePr w:type="band1Horz">
      <w:tblPr/>
      <w:tcPr>
        <w:shd w:val="clear" w:color="auto" w:fill="E6D6CF" w:themeFill="accent6" w:themeFillTint="33"/>
      </w:tcPr>
    </w:tblStylePr>
  </w:style>
  <w:style w:type="table" w:styleId="Lijsttabel3">
    <w:name w:val="List Table 3"/>
    <w:basedOn w:val="Standaardtabel"/>
    <w:uiPriority w:val="48"/>
    <w:semiHidden/>
    <w:rsid w:val="0009472A"/>
    <w:pPr>
      <w:spacing w:line="240" w:lineRule="auto"/>
    </w:pPr>
    <w:tblPr>
      <w:tblStyleRowBandSize w:val="1"/>
      <w:tblStyleColBandSize w:val="1"/>
      <w:tblBorders>
        <w:top w:val="single" w:sz="4" w:space="0" w:color="3B1100" w:themeColor="text1"/>
        <w:left w:val="single" w:sz="4" w:space="0" w:color="3B1100" w:themeColor="text1"/>
        <w:bottom w:val="single" w:sz="4" w:space="0" w:color="3B1100" w:themeColor="text1"/>
        <w:right w:val="single" w:sz="4" w:space="0" w:color="3B1100" w:themeColor="text1"/>
      </w:tblBorders>
    </w:tblPr>
    <w:tblStylePr w:type="firstRow">
      <w:rPr>
        <w:b/>
        <w:bCs/>
        <w:color w:val="FFFFFF" w:themeColor="background1"/>
      </w:rPr>
      <w:tblPr/>
      <w:tcPr>
        <w:shd w:val="clear" w:color="auto" w:fill="3B1100" w:themeFill="text1"/>
      </w:tcPr>
    </w:tblStylePr>
    <w:tblStylePr w:type="lastRow">
      <w:rPr>
        <w:b/>
        <w:bCs/>
      </w:rPr>
      <w:tblPr/>
      <w:tcPr>
        <w:tcBorders>
          <w:top w:val="double" w:sz="4" w:space="0" w:color="3B11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1100" w:themeColor="text1"/>
          <w:right w:val="single" w:sz="4" w:space="0" w:color="3B1100" w:themeColor="text1"/>
        </w:tcBorders>
      </w:tcPr>
    </w:tblStylePr>
    <w:tblStylePr w:type="band1Horz">
      <w:tblPr/>
      <w:tcPr>
        <w:tcBorders>
          <w:top w:val="single" w:sz="4" w:space="0" w:color="3B1100" w:themeColor="text1"/>
          <w:bottom w:val="single" w:sz="4" w:space="0" w:color="3B11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1100" w:themeColor="text1"/>
          <w:left w:val="nil"/>
        </w:tcBorders>
      </w:tcPr>
    </w:tblStylePr>
    <w:tblStylePr w:type="swCell">
      <w:tblPr/>
      <w:tcPr>
        <w:tcBorders>
          <w:top w:val="double" w:sz="4" w:space="0" w:color="3B1100" w:themeColor="text1"/>
          <w:right w:val="nil"/>
        </w:tcBorders>
      </w:tcPr>
    </w:tblStylePr>
  </w:style>
  <w:style w:type="table" w:styleId="Lijsttabel3-Accent1">
    <w:name w:val="List Table 3 Accent 1"/>
    <w:basedOn w:val="Standaardtabel"/>
    <w:uiPriority w:val="48"/>
    <w:semiHidden/>
    <w:rsid w:val="0009472A"/>
    <w:pPr>
      <w:spacing w:line="240" w:lineRule="auto"/>
    </w:pPr>
    <w:tblPr>
      <w:tblStyleRowBandSize w:val="1"/>
      <w:tblStyleColBandSize w:val="1"/>
      <w:tblBorders>
        <w:top w:val="single" w:sz="4" w:space="0" w:color="70A024" w:themeColor="accent1"/>
        <w:left w:val="single" w:sz="4" w:space="0" w:color="70A024" w:themeColor="accent1"/>
        <w:bottom w:val="single" w:sz="4" w:space="0" w:color="70A024" w:themeColor="accent1"/>
        <w:right w:val="single" w:sz="4" w:space="0" w:color="70A024" w:themeColor="accent1"/>
      </w:tblBorders>
    </w:tblPr>
    <w:tblStylePr w:type="firstRow">
      <w:rPr>
        <w:b/>
        <w:bCs/>
        <w:color w:val="FFFFFF" w:themeColor="background1"/>
      </w:rPr>
      <w:tblPr/>
      <w:tcPr>
        <w:shd w:val="clear" w:color="auto" w:fill="70A024" w:themeFill="accent1"/>
      </w:tcPr>
    </w:tblStylePr>
    <w:tblStylePr w:type="lastRow">
      <w:rPr>
        <w:b/>
        <w:bCs/>
      </w:rPr>
      <w:tblPr/>
      <w:tcPr>
        <w:tcBorders>
          <w:top w:val="double" w:sz="4" w:space="0" w:color="70A02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024" w:themeColor="accent1"/>
          <w:right w:val="single" w:sz="4" w:space="0" w:color="70A024" w:themeColor="accent1"/>
        </w:tcBorders>
      </w:tcPr>
    </w:tblStylePr>
    <w:tblStylePr w:type="band1Horz">
      <w:tblPr/>
      <w:tcPr>
        <w:tcBorders>
          <w:top w:val="single" w:sz="4" w:space="0" w:color="70A024" w:themeColor="accent1"/>
          <w:bottom w:val="single" w:sz="4" w:space="0" w:color="70A02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024" w:themeColor="accent1"/>
          <w:left w:val="nil"/>
        </w:tcBorders>
      </w:tcPr>
    </w:tblStylePr>
    <w:tblStylePr w:type="swCell">
      <w:tblPr/>
      <w:tcPr>
        <w:tcBorders>
          <w:top w:val="double" w:sz="4" w:space="0" w:color="70A024" w:themeColor="accent1"/>
          <w:right w:val="nil"/>
        </w:tcBorders>
      </w:tcPr>
    </w:tblStylePr>
  </w:style>
  <w:style w:type="table" w:styleId="Lijsttabel3-Accent2">
    <w:name w:val="List Table 3 Accent 2"/>
    <w:basedOn w:val="Standaardtabel"/>
    <w:uiPriority w:val="48"/>
    <w:rsid w:val="0009472A"/>
    <w:pPr>
      <w:spacing w:line="240" w:lineRule="auto"/>
    </w:pPr>
    <w:tblPr>
      <w:tblStyleRowBandSize w:val="1"/>
      <w:tblStyleColBandSize w:val="1"/>
      <w:tblBorders>
        <w:top w:val="single" w:sz="4" w:space="0" w:color="F58220" w:themeColor="accent2"/>
        <w:left w:val="single" w:sz="4" w:space="0" w:color="F58220" w:themeColor="accent2"/>
        <w:bottom w:val="single" w:sz="4" w:space="0" w:color="F58220" w:themeColor="accent2"/>
        <w:right w:val="single" w:sz="4" w:space="0" w:color="F58220" w:themeColor="accent2"/>
      </w:tblBorders>
    </w:tblPr>
    <w:tblStylePr w:type="firstRow">
      <w:rPr>
        <w:b/>
        <w:bCs/>
        <w:color w:val="FFFFFF" w:themeColor="background1"/>
      </w:rPr>
      <w:tblPr/>
      <w:tcPr>
        <w:shd w:val="clear" w:color="auto" w:fill="F58220" w:themeFill="accent2"/>
      </w:tcPr>
    </w:tblStylePr>
    <w:tblStylePr w:type="lastRow">
      <w:rPr>
        <w:b/>
        <w:bCs/>
      </w:rPr>
      <w:tblPr/>
      <w:tcPr>
        <w:tcBorders>
          <w:top w:val="double" w:sz="4" w:space="0" w:color="F5822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8220" w:themeColor="accent2"/>
          <w:right w:val="single" w:sz="4" w:space="0" w:color="F58220" w:themeColor="accent2"/>
        </w:tcBorders>
      </w:tcPr>
    </w:tblStylePr>
    <w:tblStylePr w:type="band1Horz">
      <w:tblPr/>
      <w:tcPr>
        <w:tcBorders>
          <w:top w:val="single" w:sz="4" w:space="0" w:color="F58220" w:themeColor="accent2"/>
          <w:bottom w:val="single" w:sz="4" w:space="0" w:color="F5822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8220" w:themeColor="accent2"/>
          <w:left w:val="nil"/>
        </w:tcBorders>
      </w:tcPr>
    </w:tblStylePr>
    <w:tblStylePr w:type="swCell">
      <w:tblPr/>
      <w:tcPr>
        <w:tcBorders>
          <w:top w:val="double" w:sz="4" w:space="0" w:color="F58220" w:themeColor="accent2"/>
          <w:right w:val="nil"/>
        </w:tcBorders>
      </w:tcPr>
    </w:tblStylePr>
  </w:style>
  <w:style w:type="table" w:styleId="Lijsttabel3-Accent3">
    <w:name w:val="List Table 3 Accent 3"/>
    <w:basedOn w:val="Standaardtabel"/>
    <w:uiPriority w:val="48"/>
    <w:semiHidden/>
    <w:rsid w:val="0009472A"/>
    <w:pPr>
      <w:spacing w:line="240" w:lineRule="auto"/>
    </w:pPr>
    <w:tblPr>
      <w:tblStyleRowBandSize w:val="1"/>
      <w:tblStyleColBandSize w:val="1"/>
      <w:tblBorders>
        <w:top w:val="single" w:sz="4" w:space="0" w:color="3B1100" w:themeColor="accent3"/>
        <w:left w:val="single" w:sz="4" w:space="0" w:color="3B1100" w:themeColor="accent3"/>
        <w:bottom w:val="single" w:sz="4" w:space="0" w:color="3B1100" w:themeColor="accent3"/>
        <w:right w:val="single" w:sz="4" w:space="0" w:color="3B1100" w:themeColor="accent3"/>
      </w:tblBorders>
    </w:tblPr>
    <w:tblStylePr w:type="firstRow">
      <w:rPr>
        <w:b/>
        <w:bCs/>
        <w:color w:val="FFFFFF" w:themeColor="background1"/>
      </w:rPr>
      <w:tblPr/>
      <w:tcPr>
        <w:shd w:val="clear" w:color="auto" w:fill="3B1100" w:themeFill="accent3"/>
      </w:tcPr>
    </w:tblStylePr>
    <w:tblStylePr w:type="lastRow">
      <w:rPr>
        <w:b/>
        <w:bCs/>
      </w:rPr>
      <w:tblPr/>
      <w:tcPr>
        <w:tcBorders>
          <w:top w:val="double" w:sz="4" w:space="0" w:color="3B11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1100" w:themeColor="accent3"/>
          <w:right w:val="single" w:sz="4" w:space="0" w:color="3B1100" w:themeColor="accent3"/>
        </w:tcBorders>
      </w:tcPr>
    </w:tblStylePr>
    <w:tblStylePr w:type="band1Horz">
      <w:tblPr/>
      <w:tcPr>
        <w:tcBorders>
          <w:top w:val="single" w:sz="4" w:space="0" w:color="3B1100" w:themeColor="accent3"/>
          <w:bottom w:val="single" w:sz="4" w:space="0" w:color="3B11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1100" w:themeColor="accent3"/>
          <w:left w:val="nil"/>
        </w:tcBorders>
      </w:tcPr>
    </w:tblStylePr>
    <w:tblStylePr w:type="swCell">
      <w:tblPr/>
      <w:tcPr>
        <w:tcBorders>
          <w:top w:val="double" w:sz="4" w:space="0" w:color="3B1100" w:themeColor="accent3"/>
          <w:right w:val="nil"/>
        </w:tcBorders>
      </w:tcPr>
    </w:tblStylePr>
  </w:style>
  <w:style w:type="table" w:styleId="Lijsttabel3-Accent4">
    <w:name w:val="List Table 3 Accent 4"/>
    <w:basedOn w:val="Standaardtabel"/>
    <w:uiPriority w:val="48"/>
    <w:semiHidden/>
    <w:rsid w:val="0009472A"/>
    <w:pPr>
      <w:spacing w:line="240" w:lineRule="auto"/>
    </w:pPr>
    <w:tblPr>
      <w:tblStyleRowBandSize w:val="1"/>
      <w:tblStyleColBandSize w:val="1"/>
      <w:tblBorders>
        <w:top w:val="single" w:sz="4" w:space="0" w:color="8DB350" w:themeColor="accent4"/>
        <w:left w:val="single" w:sz="4" w:space="0" w:color="8DB350" w:themeColor="accent4"/>
        <w:bottom w:val="single" w:sz="4" w:space="0" w:color="8DB350" w:themeColor="accent4"/>
        <w:right w:val="single" w:sz="4" w:space="0" w:color="8DB350" w:themeColor="accent4"/>
      </w:tblBorders>
    </w:tblPr>
    <w:tblStylePr w:type="firstRow">
      <w:rPr>
        <w:b/>
        <w:bCs/>
        <w:color w:val="FFFFFF" w:themeColor="background1"/>
      </w:rPr>
      <w:tblPr/>
      <w:tcPr>
        <w:shd w:val="clear" w:color="auto" w:fill="8DB350" w:themeFill="accent4"/>
      </w:tcPr>
    </w:tblStylePr>
    <w:tblStylePr w:type="lastRow">
      <w:rPr>
        <w:b/>
        <w:bCs/>
      </w:rPr>
      <w:tblPr/>
      <w:tcPr>
        <w:tcBorders>
          <w:top w:val="double" w:sz="4" w:space="0" w:color="8DB3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350" w:themeColor="accent4"/>
          <w:right w:val="single" w:sz="4" w:space="0" w:color="8DB350" w:themeColor="accent4"/>
        </w:tcBorders>
      </w:tcPr>
    </w:tblStylePr>
    <w:tblStylePr w:type="band1Horz">
      <w:tblPr/>
      <w:tcPr>
        <w:tcBorders>
          <w:top w:val="single" w:sz="4" w:space="0" w:color="8DB350" w:themeColor="accent4"/>
          <w:bottom w:val="single" w:sz="4" w:space="0" w:color="8DB3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350" w:themeColor="accent4"/>
          <w:left w:val="nil"/>
        </w:tcBorders>
      </w:tcPr>
    </w:tblStylePr>
    <w:tblStylePr w:type="swCell">
      <w:tblPr/>
      <w:tcPr>
        <w:tcBorders>
          <w:top w:val="double" w:sz="4" w:space="0" w:color="8DB350" w:themeColor="accent4"/>
          <w:right w:val="nil"/>
        </w:tcBorders>
      </w:tcPr>
    </w:tblStylePr>
  </w:style>
  <w:style w:type="table" w:styleId="Lijsttabel3-Accent5">
    <w:name w:val="List Table 3 Accent 5"/>
    <w:basedOn w:val="Standaardtabel"/>
    <w:uiPriority w:val="48"/>
    <w:semiHidden/>
    <w:rsid w:val="0009472A"/>
    <w:pPr>
      <w:spacing w:line="240" w:lineRule="auto"/>
    </w:pPr>
    <w:tblPr>
      <w:tblStyleRowBandSize w:val="1"/>
      <w:tblStyleColBandSize w:val="1"/>
      <w:tblBorders>
        <w:top w:val="single" w:sz="4" w:space="0" w:color="F79B4D" w:themeColor="accent5"/>
        <w:left w:val="single" w:sz="4" w:space="0" w:color="F79B4D" w:themeColor="accent5"/>
        <w:bottom w:val="single" w:sz="4" w:space="0" w:color="F79B4D" w:themeColor="accent5"/>
        <w:right w:val="single" w:sz="4" w:space="0" w:color="F79B4D" w:themeColor="accent5"/>
      </w:tblBorders>
    </w:tblPr>
    <w:tblStylePr w:type="firstRow">
      <w:rPr>
        <w:b/>
        <w:bCs/>
        <w:color w:val="FFFFFF" w:themeColor="background1"/>
      </w:rPr>
      <w:tblPr/>
      <w:tcPr>
        <w:shd w:val="clear" w:color="auto" w:fill="F79B4D" w:themeFill="accent5"/>
      </w:tcPr>
    </w:tblStylePr>
    <w:tblStylePr w:type="lastRow">
      <w:rPr>
        <w:b/>
        <w:bCs/>
      </w:rPr>
      <w:tblPr/>
      <w:tcPr>
        <w:tcBorders>
          <w:top w:val="double" w:sz="4" w:space="0" w:color="F79B4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B4D" w:themeColor="accent5"/>
          <w:right w:val="single" w:sz="4" w:space="0" w:color="F79B4D" w:themeColor="accent5"/>
        </w:tcBorders>
      </w:tcPr>
    </w:tblStylePr>
    <w:tblStylePr w:type="band1Horz">
      <w:tblPr/>
      <w:tcPr>
        <w:tcBorders>
          <w:top w:val="single" w:sz="4" w:space="0" w:color="F79B4D" w:themeColor="accent5"/>
          <w:bottom w:val="single" w:sz="4" w:space="0" w:color="F79B4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B4D" w:themeColor="accent5"/>
          <w:left w:val="nil"/>
        </w:tcBorders>
      </w:tcPr>
    </w:tblStylePr>
    <w:tblStylePr w:type="swCell">
      <w:tblPr/>
      <w:tcPr>
        <w:tcBorders>
          <w:top w:val="double" w:sz="4" w:space="0" w:color="F79B4D" w:themeColor="accent5"/>
          <w:right w:val="nil"/>
        </w:tcBorders>
      </w:tcPr>
    </w:tblStylePr>
  </w:style>
  <w:style w:type="table" w:styleId="Lijsttabel3-Accent6">
    <w:name w:val="List Table 3 Accent 6"/>
    <w:basedOn w:val="Standaardtabel"/>
    <w:uiPriority w:val="48"/>
    <w:semiHidden/>
    <w:rsid w:val="0009472A"/>
    <w:pPr>
      <w:spacing w:line="240" w:lineRule="auto"/>
    </w:pPr>
    <w:tblPr>
      <w:tblStyleRowBandSize w:val="1"/>
      <w:tblStyleColBandSize w:val="1"/>
      <w:tblBorders>
        <w:top w:val="single" w:sz="4" w:space="0" w:color="624133" w:themeColor="accent6"/>
        <w:left w:val="single" w:sz="4" w:space="0" w:color="624133" w:themeColor="accent6"/>
        <w:bottom w:val="single" w:sz="4" w:space="0" w:color="624133" w:themeColor="accent6"/>
        <w:right w:val="single" w:sz="4" w:space="0" w:color="624133" w:themeColor="accent6"/>
      </w:tblBorders>
    </w:tblPr>
    <w:tblStylePr w:type="firstRow">
      <w:rPr>
        <w:b/>
        <w:bCs/>
        <w:color w:val="FFFFFF" w:themeColor="background1"/>
      </w:rPr>
      <w:tblPr/>
      <w:tcPr>
        <w:shd w:val="clear" w:color="auto" w:fill="624133" w:themeFill="accent6"/>
      </w:tcPr>
    </w:tblStylePr>
    <w:tblStylePr w:type="lastRow">
      <w:rPr>
        <w:b/>
        <w:bCs/>
      </w:rPr>
      <w:tblPr/>
      <w:tcPr>
        <w:tcBorders>
          <w:top w:val="double" w:sz="4" w:space="0" w:color="62413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4133" w:themeColor="accent6"/>
          <w:right w:val="single" w:sz="4" w:space="0" w:color="624133" w:themeColor="accent6"/>
        </w:tcBorders>
      </w:tcPr>
    </w:tblStylePr>
    <w:tblStylePr w:type="band1Horz">
      <w:tblPr/>
      <w:tcPr>
        <w:tcBorders>
          <w:top w:val="single" w:sz="4" w:space="0" w:color="624133" w:themeColor="accent6"/>
          <w:bottom w:val="single" w:sz="4" w:space="0" w:color="62413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4133" w:themeColor="accent6"/>
          <w:left w:val="nil"/>
        </w:tcBorders>
      </w:tcPr>
    </w:tblStylePr>
    <w:tblStylePr w:type="swCell">
      <w:tblPr/>
      <w:tcPr>
        <w:tcBorders>
          <w:top w:val="double" w:sz="4" w:space="0" w:color="624133" w:themeColor="accent6"/>
          <w:right w:val="nil"/>
        </w:tcBorders>
      </w:tcPr>
    </w:tblStylePr>
  </w:style>
  <w:style w:type="table" w:styleId="Lijsttabel4">
    <w:name w:val="List Table 4"/>
    <w:basedOn w:val="Standaardtabel"/>
    <w:uiPriority w:val="49"/>
    <w:semiHidden/>
    <w:rsid w:val="0009472A"/>
    <w:pPr>
      <w:spacing w:line="240" w:lineRule="auto"/>
    </w:pPr>
    <w:tblPr>
      <w:tblStyleRowBandSize w:val="1"/>
      <w:tblStyleColBandSize w:val="1"/>
      <w:tblBorders>
        <w:top w:val="single" w:sz="4" w:space="0" w:color="EF4400" w:themeColor="text1" w:themeTint="99"/>
        <w:left w:val="single" w:sz="4" w:space="0" w:color="EF4400" w:themeColor="text1" w:themeTint="99"/>
        <w:bottom w:val="single" w:sz="4" w:space="0" w:color="EF4400" w:themeColor="text1" w:themeTint="99"/>
        <w:right w:val="single" w:sz="4" w:space="0" w:color="EF4400" w:themeColor="text1" w:themeTint="99"/>
        <w:insideH w:val="single" w:sz="4" w:space="0" w:color="EF4400" w:themeColor="text1" w:themeTint="99"/>
      </w:tblBorders>
    </w:tblPr>
    <w:tblStylePr w:type="firstRow">
      <w:rPr>
        <w:b/>
        <w:bCs/>
        <w:color w:val="FFFFFF" w:themeColor="background1"/>
      </w:rPr>
      <w:tblPr/>
      <w:tcPr>
        <w:tcBorders>
          <w:top w:val="single" w:sz="4" w:space="0" w:color="3B1100" w:themeColor="text1"/>
          <w:left w:val="single" w:sz="4" w:space="0" w:color="3B1100" w:themeColor="text1"/>
          <w:bottom w:val="single" w:sz="4" w:space="0" w:color="3B1100" w:themeColor="text1"/>
          <w:right w:val="single" w:sz="4" w:space="0" w:color="3B1100" w:themeColor="text1"/>
          <w:insideH w:val="nil"/>
        </w:tcBorders>
        <w:shd w:val="clear" w:color="auto" w:fill="3B1100" w:themeFill="text1"/>
      </w:tcPr>
    </w:tblStylePr>
    <w:tblStylePr w:type="lastRow">
      <w:rPr>
        <w:b/>
        <w:bCs/>
      </w:rPr>
      <w:tblPr/>
      <w:tcPr>
        <w:tcBorders>
          <w:top w:val="double" w:sz="4" w:space="0" w:color="EF4400" w:themeColor="text1" w:themeTint="99"/>
        </w:tcBorders>
      </w:tcPr>
    </w:tblStylePr>
    <w:tblStylePr w:type="firstCol">
      <w:rPr>
        <w:b/>
        <w:bCs/>
      </w:rPr>
    </w:tblStylePr>
    <w:tblStylePr w:type="lastCol">
      <w:rPr>
        <w:b/>
        <w:bCs/>
      </w:rPr>
    </w:tblStylePr>
    <w:tblStylePr w:type="band1Vert">
      <w:tblPr/>
      <w:tcPr>
        <w:shd w:val="clear" w:color="auto" w:fill="FFBEA4" w:themeFill="text1" w:themeFillTint="33"/>
      </w:tcPr>
    </w:tblStylePr>
    <w:tblStylePr w:type="band1Horz">
      <w:tblPr/>
      <w:tcPr>
        <w:shd w:val="clear" w:color="auto" w:fill="FFBEA4" w:themeFill="text1" w:themeFillTint="33"/>
      </w:tcPr>
    </w:tblStylePr>
  </w:style>
  <w:style w:type="table" w:styleId="Lijsttabel4-Accent1">
    <w:name w:val="List Table 4 Accent 1"/>
    <w:basedOn w:val="Standaardtabel"/>
    <w:uiPriority w:val="49"/>
    <w:semiHidden/>
    <w:rsid w:val="0009472A"/>
    <w:pPr>
      <w:spacing w:line="240" w:lineRule="auto"/>
    </w:pPr>
    <w:tblPr>
      <w:tblStyleRowBandSize w:val="1"/>
      <w:tblStyleColBandSize w:val="1"/>
      <w:tblBorders>
        <w:top w:val="single" w:sz="4" w:space="0" w:color="AEDC65" w:themeColor="accent1" w:themeTint="99"/>
        <w:left w:val="single" w:sz="4" w:space="0" w:color="AEDC65" w:themeColor="accent1" w:themeTint="99"/>
        <w:bottom w:val="single" w:sz="4" w:space="0" w:color="AEDC65" w:themeColor="accent1" w:themeTint="99"/>
        <w:right w:val="single" w:sz="4" w:space="0" w:color="AEDC65" w:themeColor="accent1" w:themeTint="99"/>
        <w:insideH w:val="single" w:sz="4" w:space="0" w:color="AEDC65" w:themeColor="accent1" w:themeTint="99"/>
      </w:tblBorders>
    </w:tblPr>
    <w:tblStylePr w:type="firstRow">
      <w:rPr>
        <w:b/>
        <w:bCs/>
        <w:color w:val="FFFFFF" w:themeColor="background1"/>
      </w:rPr>
      <w:tblPr/>
      <w:tcPr>
        <w:tcBorders>
          <w:top w:val="single" w:sz="4" w:space="0" w:color="70A024" w:themeColor="accent1"/>
          <w:left w:val="single" w:sz="4" w:space="0" w:color="70A024" w:themeColor="accent1"/>
          <w:bottom w:val="single" w:sz="4" w:space="0" w:color="70A024" w:themeColor="accent1"/>
          <w:right w:val="single" w:sz="4" w:space="0" w:color="70A024" w:themeColor="accent1"/>
          <w:insideH w:val="nil"/>
        </w:tcBorders>
        <w:shd w:val="clear" w:color="auto" w:fill="70A024" w:themeFill="accent1"/>
      </w:tcPr>
    </w:tblStylePr>
    <w:tblStylePr w:type="lastRow">
      <w:rPr>
        <w:b/>
        <w:bCs/>
      </w:rPr>
      <w:tblPr/>
      <w:tcPr>
        <w:tcBorders>
          <w:top w:val="double" w:sz="4" w:space="0" w:color="AEDC65" w:themeColor="accent1" w:themeTint="99"/>
        </w:tcBorders>
      </w:tcPr>
    </w:tblStylePr>
    <w:tblStylePr w:type="firstCol">
      <w:rPr>
        <w:b/>
        <w:bCs/>
      </w:rPr>
    </w:tblStylePr>
    <w:tblStylePr w:type="lastCol">
      <w:rPr>
        <w:b/>
        <w:bCs/>
      </w:rPr>
    </w:tblStylePr>
    <w:tblStylePr w:type="band1Vert">
      <w:tblPr/>
      <w:tcPr>
        <w:shd w:val="clear" w:color="auto" w:fill="E3F3CB" w:themeFill="accent1" w:themeFillTint="33"/>
      </w:tcPr>
    </w:tblStylePr>
    <w:tblStylePr w:type="band1Horz">
      <w:tblPr/>
      <w:tcPr>
        <w:shd w:val="clear" w:color="auto" w:fill="E3F3CB" w:themeFill="accent1" w:themeFillTint="33"/>
      </w:tcPr>
    </w:tblStylePr>
  </w:style>
  <w:style w:type="table" w:styleId="Lijsttabel4-Accent2">
    <w:name w:val="List Table 4 Accent 2"/>
    <w:basedOn w:val="Standaardtabel"/>
    <w:uiPriority w:val="49"/>
    <w:semiHidden/>
    <w:rsid w:val="0009472A"/>
    <w:pPr>
      <w:spacing w:line="240" w:lineRule="auto"/>
    </w:pPr>
    <w:tblPr>
      <w:tblStyleRowBandSize w:val="1"/>
      <w:tblStyleColBandSize w:val="1"/>
      <w:tblBorders>
        <w:top w:val="single" w:sz="4" w:space="0" w:color="F9B379" w:themeColor="accent2" w:themeTint="99"/>
        <w:left w:val="single" w:sz="4" w:space="0" w:color="F9B379" w:themeColor="accent2" w:themeTint="99"/>
        <w:bottom w:val="single" w:sz="4" w:space="0" w:color="F9B379" w:themeColor="accent2" w:themeTint="99"/>
        <w:right w:val="single" w:sz="4" w:space="0" w:color="F9B379" w:themeColor="accent2" w:themeTint="99"/>
        <w:insideH w:val="single" w:sz="4" w:space="0" w:color="F9B379" w:themeColor="accent2" w:themeTint="99"/>
      </w:tblBorders>
    </w:tblPr>
    <w:tblStylePr w:type="firstRow">
      <w:rPr>
        <w:b/>
        <w:bCs/>
        <w:color w:val="FFFFFF" w:themeColor="background1"/>
      </w:rPr>
      <w:tblPr/>
      <w:tcPr>
        <w:tcBorders>
          <w:top w:val="single" w:sz="4" w:space="0" w:color="F58220" w:themeColor="accent2"/>
          <w:left w:val="single" w:sz="4" w:space="0" w:color="F58220" w:themeColor="accent2"/>
          <w:bottom w:val="single" w:sz="4" w:space="0" w:color="F58220" w:themeColor="accent2"/>
          <w:right w:val="single" w:sz="4" w:space="0" w:color="F58220" w:themeColor="accent2"/>
          <w:insideH w:val="nil"/>
        </w:tcBorders>
        <w:shd w:val="clear" w:color="auto" w:fill="F58220" w:themeFill="accent2"/>
      </w:tcPr>
    </w:tblStylePr>
    <w:tblStylePr w:type="lastRow">
      <w:rPr>
        <w:b/>
        <w:bCs/>
      </w:rPr>
      <w:tblPr/>
      <w:tcPr>
        <w:tcBorders>
          <w:top w:val="double" w:sz="4" w:space="0" w:color="F9B379" w:themeColor="accent2" w:themeTint="99"/>
        </w:tcBorders>
      </w:tcPr>
    </w:tblStylePr>
    <w:tblStylePr w:type="firstCol">
      <w:rPr>
        <w:b/>
        <w:bCs/>
      </w:rPr>
    </w:tblStylePr>
    <w:tblStylePr w:type="lastCol">
      <w:rPr>
        <w:b/>
        <w:bCs/>
      </w:rPr>
    </w:tblStylePr>
    <w:tblStylePr w:type="band1Vert">
      <w:tblPr/>
      <w:tcPr>
        <w:shd w:val="clear" w:color="auto" w:fill="FDE5D2" w:themeFill="accent2" w:themeFillTint="33"/>
      </w:tcPr>
    </w:tblStylePr>
    <w:tblStylePr w:type="band1Horz">
      <w:tblPr/>
      <w:tcPr>
        <w:shd w:val="clear" w:color="auto" w:fill="FDE5D2" w:themeFill="accent2" w:themeFillTint="33"/>
      </w:tcPr>
    </w:tblStylePr>
  </w:style>
  <w:style w:type="table" w:styleId="Lijsttabel4-Accent3">
    <w:name w:val="List Table 4 Accent 3"/>
    <w:basedOn w:val="Standaardtabel"/>
    <w:uiPriority w:val="49"/>
    <w:semiHidden/>
    <w:rsid w:val="0009472A"/>
    <w:pPr>
      <w:spacing w:line="240" w:lineRule="auto"/>
    </w:pPr>
    <w:tblPr>
      <w:tblStyleRowBandSize w:val="1"/>
      <w:tblStyleColBandSize w:val="1"/>
      <w:tblBorders>
        <w:top w:val="single" w:sz="4" w:space="0" w:color="EF4400" w:themeColor="accent3" w:themeTint="99"/>
        <w:left w:val="single" w:sz="4" w:space="0" w:color="EF4400" w:themeColor="accent3" w:themeTint="99"/>
        <w:bottom w:val="single" w:sz="4" w:space="0" w:color="EF4400" w:themeColor="accent3" w:themeTint="99"/>
        <w:right w:val="single" w:sz="4" w:space="0" w:color="EF4400" w:themeColor="accent3" w:themeTint="99"/>
        <w:insideH w:val="single" w:sz="4" w:space="0" w:color="EF4400" w:themeColor="accent3" w:themeTint="99"/>
      </w:tblBorders>
    </w:tblPr>
    <w:tblStylePr w:type="firstRow">
      <w:rPr>
        <w:b/>
        <w:bCs/>
        <w:color w:val="FFFFFF" w:themeColor="background1"/>
      </w:rPr>
      <w:tblPr/>
      <w:tcPr>
        <w:tcBorders>
          <w:top w:val="single" w:sz="4" w:space="0" w:color="3B1100" w:themeColor="accent3"/>
          <w:left w:val="single" w:sz="4" w:space="0" w:color="3B1100" w:themeColor="accent3"/>
          <w:bottom w:val="single" w:sz="4" w:space="0" w:color="3B1100" w:themeColor="accent3"/>
          <w:right w:val="single" w:sz="4" w:space="0" w:color="3B1100" w:themeColor="accent3"/>
          <w:insideH w:val="nil"/>
        </w:tcBorders>
        <w:shd w:val="clear" w:color="auto" w:fill="3B1100" w:themeFill="accent3"/>
      </w:tcPr>
    </w:tblStylePr>
    <w:tblStylePr w:type="lastRow">
      <w:rPr>
        <w:b/>
        <w:bCs/>
      </w:rPr>
      <w:tblPr/>
      <w:tcPr>
        <w:tcBorders>
          <w:top w:val="double" w:sz="4" w:space="0" w:color="EF4400" w:themeColor="accent3" w:themeTint="99"/>
        </w:tcBorders>
      </w:tcPr>
    </w:tblStylePr>
    <w:tblStylePr w:type="firstCol">
      <w:rPr>
        <w:b/>
        <w:bCs/>
      </w:rPr>
    </w:tblStylePr>
    <w:tblStylePr w:type="lastCol">
      <w:rPr>
        <w:b/>
        <w:bCs/>
      </w:rPr>
    </w:tblStylePr>
    <w:tblStylePr w:type="band1Vert">
      <w:tblPr/>
      <w:tcPr>
        <w:shd w:val="clear" w:color="auto" w:fill="FFBEA4" w:themeFill="accent3" w:themeFillTint="33"/>
      </w:tcPr>
    </w:tblStylePr>
    <w:tblStylePr w:type="band1Horz">
      <w:tblPr/>
      <w:tcPr>
        <w:shd w:val="clear" w:color="auto" w:fill="FFBEA4" w:themeFill="accent3" w:themeFillTint="33"/>
      </w:tcPr>
    </w:tblStylePr>
  </w:style>
  <w:style w:type="table" w:styleId="Lijsttabel4-Accent4">
    <w:name w:val="List Table 4 Accent 4"/>
    <w:basedOn w:val="Standaardtabel"/>
    <w:uiPriority w:val="49"/>
    <w:semiHidden/>
    <w:rsid w:val="0009472A"/>
    <w:pPr>
      <w:spacing w:line="240" w:lineRule="auto"/>
    </w:pPr>
    <w:tblPr>
      <w:tblStyleRowBandSize w:val="1"/>
      <w:tblStyleColBandSize w:val="1"/>
      <w:tblBorders>
        <w:top w:val="single" w:sz="4" w:space="0" w:color="BAD195" w:themeColor="accent4" w:themeTint="99"/>
        <w:left w:val="single" w:sz="4" w:space="0" w:color="BAD195" w:themeColor="accent4" w:themeTint="99"/>
        <w:bottom w:val="single" w:sz="4" w:space="0" w:color="BAD195" w:themeColor="accent4" w:themeTint="99"/>
        <w:right w:val="single" w:sz="4" w:space="0" w:color="BAD195" w:themeColor="accent4" w:themeTint="99"/>
        <w:insideH w:val="single" w:sz="4" w:space="0" w:color="BAD195" w:themeColor="accent4" w:themeTint="99"/>
      </w:tblBorders>
    </w:tblPr>
    <w:tblStylePr w:type="firstRow">
      <w:rPr>
        <w:b/>
        <w:bCs/>
        <w:color w:val="FFFFFF" w:themeColor="background1"/>
      </w:rPr>
      <w:tblPr/>
      <w:tcPr>
        <w:tcBorders>
          <w:top w:val="single" w:sz="4" w:space="0" w:color="8DB350" w:themeColor="accent4"/>
          <w:left w:val="single" w:sz="4" w:space="0" w:color="8DB350" w:themeColor="accent4"/>
          <w:bottom w:val="single" w:sz="4" w:space="0" w:color="8DB350" w:themeColor="accent4"/>
          <w:right w:val="single" w:sz="4" w:space="0" w:color="8DB350" w:themeColor="accent4"/>
          <w:insideH w:val="nil"/>
        </w:tcBorders>
        <w:shd w:val="clear" w:color="auto" w:fill="8DB350" w:themeFill="accent4"/>
      </w:tcPr>
    </w:tblStylePr>
    <w:tblStylePr w:type="lastRow">
      <w:rPr>
        <w:b/>
        <w:bCs/>
      </w:rPr>
      <w:tblPr/>
      <w:tcPr>
        <w:tcBorders>
          <w:top w:val="double" w:sz="4" w:space="0" w:color="BAD195" w:themeColor="accent4" w:themeTint="99"/>
        </w:tcBorders>
      </w:tcPr>
    </w:tblStylePr>
    <w:tblStylePr w:type="firstCol">
      <w:rPr>
        <w:b/>
        <w:bCs/>
      </w:rPr>
    </w:tblStylePr>
    <w:tblStylePr w:type="lastCol">
      <w:rPr>
        <w:b/>
        <w:bCs/>
      </w:rPr>
    </w:tblStylePr>
    <w:tblStylePr w:type="band1Vert">
      <w:tblPr/>
      <w:tcPr>
        <w:shd w:val="clear" w:color="auto" w:fill="E8EFDB" w:themeFill="accent4" w:themeFillTint="33"/>
      </w:tcPr>
    </w:tblStylePr>
    <w:tblStylePr w:type="band1Horz">
      <w:tblPr/>
      <w:tcPr>
        <w:shd w:val="clear" w:color="auto" w:fill="E8EFDB" w:themeFill="accent4" w:themeFillTint="33"/>
      </w:tcPr>
    </w:tblStylePr>
  </w:style>
  <w:style w:type="table" w:styleId="Lijsttabel4-Accent5">
    <w:name w:val="List Table 4 Accent 5"/>
    <w:basedOn w:val="Standaardtabel"/>
    <w:uiPriority w:val="49"/>
    <w:semiHidden/>
    <w:rsid w:val="0009472A"/>
    <w:pPr>
      <w:spacing w:line="240" w:lineRule="auto"/>
    </w:pPr>
    <w:tblPr>
      <w:tblStyleRowBandSize w:val="1"/>
      <w:tblStyleColBandSize w:val="1"/>
      <w:tblBorders>
        <w:top w:val="single" w:sz="4" w:space="0" w:color="FAC294" w:themeColor="accent5" w:themeTint="99"/>
        <w:left w:val="single" w:sz="4" w:space="0" w:color="FAC294" w:themeColor="accent5" w:themeTint="99"/>
        <w:bottom w:val="single" w:sz="4" w:space="0" w:color="FAC294" w:themeColor="accent5" w:themeTint="99"/>
        <w:right w:val="single" w:sz="4" w:space="0" w:color="FAC294" w:themeColor="accent5" w:themeTint="99"/>
        <w:insideH w:val="single" w:sz="4" w:space="0" w:color="FAC294" w:themeColor="accent5" w:themeTint="99"/>
      </w:tblBorders>
    </w:tblPr>
    <w:tblStylePr w:type="firstRow">
      <w:rPr>
        <w:b/>
        <w:bCs/>
        <w:color w:val="FFFFFF" w:themeColor="background1"/>
      </w:rPr>
      <w:tblPr/>
      <w:tcPr>
        <w:tcBorders>
          <w:top w:val="single" w:sz="4" w:space="0" w:color="F79B4D" w:themeColor="accent5"/>
          <w:left w:val="single" w:sz="4" w:space="0" w:color="F79B4D" w:themeColor="accent5"/>
          <w:bottom w:val="single" w:sz="4" w:space="0" w:color="F79B4D" w:themeColor="accent5"/>
          <w:right w:val="single" w:sz="4" w:space="0" w:color="F79B4D" w:themeColor="accent5"/>
          <w:insideH w:val="nil"/>
        </w:tcBorders>
        <w:shd w:val="clear" w:color="auto" w:fill="F79B4D" w:themeFill="accent5"/>
      </w:tcPr>
    </w:tblStylePr>
    <w:tblStylePr w:type="lastRow">
      <w:rPr>
        <w:b/>
        <w:bCs/>
      </w:rPr>
      <w:tblPr/>
      <w:tcPr>
        <w:tcBorders>
          <w:top w:val="double" w:sz="4" w:space="0" w:color="FAC294" w:themeColor="accent5" w:themeTint="99"/>
        </w:tcBorders>
      </w:tcPr>
    </w:tblStylePr>
    <w:tblStylePr w:type="firstCol">
      <w:rPr>
        <w:b/>
        <w:bCs/>
      </w:rPr>
    </w:tblStylePr>
    <w:tblStylePr w:type="lastCol">
      <w:rPr>
        <w:b/>
        <w:bCs/>
      </w:rPr>
    </w:tblStylePr>
    <w:tblStylePr w:type="band1Vert">
      <w:tblPr/>
      <w:tcPr>
        <w:shd w:val="clear" w:color="auto" w:fill="FDEADB" w:themeFill="accent5" w:themeFillTint="33"/>
      </w:tcPr>
    </w:tblStylePr>
    <w:tblStylePr w:type="band1Horz">
      <w:tblPr/>
      <w:tcPr>
        <w:shd w:val="clear" w:color="auto" w:fill="FDEADB" w:themeFill="accent5" w:themeFillTint="33"/>
      </w:tcPr>
    </w:tblStylePr>
  </w:style>
  <w:style w:type="table" w:styleId="Lijsttabel4-Accent6">
    <w:name w:val="List Table 4 Accent 6"/>
    <w:basedOn w:val="Standaardtabel"/>
    <w:uiPriority w:val="49"/>
    <w:semiHidden/>
    <w:rsid w:val="0009472A"/>
    <w:pPr>
      <w:spacing w:line="240" w:lineRule="auto"/>
    </w:pPr>
    <w:tblPr>
      <w:tblStyleRowBandSize w:val="1"/>
      <w:tblStyleColBandSize w:val="1"/>
      <w:tblBorders>
        <w:top w:val="single" w:sz="4" w:space="0" w:color="B48470" w:themeColor="accent6" w:themeTint="99"/>
        <w:left w:val="single" w:sz="4" w:space="0" w:color="B48470" w:themeColor="accent6" w:themeTint="99"/>
        <w:bottom w:val="single" w:sz="4" w:space="0" w:color="B48470" w:themeColor="accent6" w:themeTint="99"/>
        <w:right w:val="single" w:sz="4" w:space="0" w:color="B48470" w:themeColor="accent6" w:themeTint="99"/>
        <w:insideH w:val="single" w:sz="4" w:space="0" w:color="B48470" w:themeColor="accent6" w:themeTint="99"/>
      </w:tblBorders>
    </w:tblPr>
    <w:tblStylePr w:type="firstRow">
      <w:rPr>
        <w:b/>
        <w:bCs/>
        <w:color w:val="FFFFFF" w:themeColor="background1"/>
      </w:rPr>
      <w:tblPr/>
      <w:tcPr>
        <w:tcBorders>
          <w:top w:val="single" w:sz="4" w:space="0" w:color="624133" w:themeColor="accent6"/>
          <w:left w:val="single" w:sz="4" w:space="0" w:color="624133" w:themeColor="accent6"/>
          <w:bottom w:val="single" w:sz="4" w:space="0" w:color="624133" w:themeColor="accent6"/>
          <w:right w:val="single" w:sz="4" w:space="0" w:color="624133" w:themeColor="accent6"/>
          <w:insideH w:val="nil"/>
        </w:tcBorders>
        <w:shd w:val="clear" w:color="auto" w:fill="624133" w:themeFill="accent6"/>
      </w:tcPr>
    </w:tblStylePr>
    <w:tblStylePr w:type="lastRow">
      <w:rPr>
        <w:b/>
        <w:bCs/>
      </w:rPr>
      <w:tblPr/>
      <w:tcPr>
        <w:tcBorders>
          <w:top w:val="double" w:sz="4" w:space="0" w:color="B48470" w:themeColor="accent6" w:themeTint="99"/>
        </w:tcBorders>
      </w:tcPr>
    </w:tblStylePr>
    <w:tblStylePr w:type="firstCol">
      <w:rPr>
        <w:b/>
        <w:bCs/>
      </w:rPr>
    </w:tblStylePr>
    <w:tblStylePr w:type="lastCol">
      <w:rPr>
        <w:b/>
        <w:bCs/>
      </w:rPr>
    </w:tblStylePr>
    <w:tblStylePr w:type="band1Vert">
      <w:tblPr/>
      <w:tcPr>
        <w:shd w:val="clear" w:color="auto" w:fill="E6D6CF" w:themeFill="accent6" w:themeFillTint="33"/>
      </w:tcPr>
    </w:tblStylePr>
    <w:tblStylePr w:type="band1Horz">
      <w:tblPr/>
      <w:tcPr>
        <w:shd w:val="clear" w:color="auto" w:fill="E6D6CF" w:themeFill="accent6" w:themeFillTint="33"/>
      </w:tcPr>
    </w:tblStylePr>
  </w:style>
  <w:style w:type="table" w:styleId="Lijsttabel5donker">
    <w:name w:val="List Table 5 Dark"/>
    <w:basedOn w:val="Standaardtabel"/>
    <w:uiPriority w:val="50"/>
    <w:semiHidden/>
    <w:rsid w:val="0009472A"/>
    <w:pPr>
      <w:spacing w:line="240" w:lineRule="auto"/>
    </w:pPr>
    <w:rPr>
      <w:color w:val="FFFFFF" w:themeColor="background1"/>
    </w:rPr>
    <w:tblPr>
      <w:tblStyleRowBandSize w:val="1"/>
      <w:tblStyleColBandSize w:val="1"/>
      <w:tblBorders>
        <w:top w:val="single" w:sz="24" w:space="0" w:color="3B1100" w:themeColor="text1"/>
        <w:left w:val="single" w:sz="24" w:space="0" w:color="3B1100" w:themeColor="text1"/>
        <w:bottom w:val="single" w:sz="24" w:space="0" w:color="3B1100" w:themeColor="text1"/>
        <w:right w:val="single" w:sz="24" w:space="0" w:color="3B1100" w:themeColor="text1"/>
      </w:tblBorders>
    </w:tblPr>
    <w:tcPr>
      <w:shd w:val="clear" w:color="auto" w:fill="3B11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semiHidden/>
    <w:rsid w:val="0009472A"/>
    <w:pPr>
      <w:spacing w:line="240" w:lineRule="auto"/>
    </w:pPr>
    <w:rPr>
      <w:color w:val="FFFFFF" w:themeColor="background1"/>
    </w:rPr>
    <w:tblPr>
      <w:tblStyleRowBandSize w:val="1"/>
      <w:tblStyleColBandSize w:val="1"/>
      <w:tblBorders>
        <w:top w:val="single" w:sz="24" w:space="0" w:color="70A024" w:themeColor="accent1"/>
        <w:left w:val="single" w:sz="24" w:space="0" w:color="70A024" w:themeColor="accent1"/>
        <w:bottom w:val="single" w:sz="24" w:space="0" w:color="70A024" w:themeColor="accent1"/>
        <w:right w:val="single" w:sz="24" w:space="0" w:color="70A024" w:themeColor="accent1"/>
      </w:tblBorders>
    </w:tblPr>
    <w:tcPr>
      <w:shd w:val="clear" w:color="auto" w:fill="70A02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semiHidden/>
    <w:rsid w:val="0009472A"/>
    <w:pPr>
      <w:spacing w:line="240" w:lineRule="auto"/>
    </w:pPr>
    <w:rPr>
      <w:color w:val="FFFFFF" w:themeColor="background1"/>
    </w:rPr>
    <w:tblPr>
      <w:tblStyleRowBandSize w:val="1"/>
      <w:tblStyleColBandSize w:val="1"/>
      <w:tblBorders>
        <w:top w:val="single" w:sz="24" w:space="0" w:color="F58220" w:themeColor="accent2"/>
        <w:left w:val="single" w:sz="24" w:space="0" w:color="F58220" w:themeColor="accent2"/>
        <w:bottom w:val="single" w:sz="24" w:space="0" w:color="F58220" w:themeColor="accent2"/>
        <w:right w:val="single" w:sz="24" w:space="0" w:color="F58220" w:themeColor="accent2"/>
      </w:tblBorders>
    </w:tblPr>
    <w:tcPr>
      <w:shd w:val="clear" w:color="auto" w:fill="F5822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semiHidden/>
    <w:rsid w:val="0009472A"/>
    <w:pPr>
      <w:spacing w:line="240" w:lineRule="auto"/>
    </w:pPr>
    <w:rPr>
      <w:color w:val="FFFFFF" w:themeColor="background1"/>
    </w:rPr>
    <w:tblPr>
      <w:tblStyleRowBandSize w:val="1"/>
      <w:tblStyleColBandSize w:val="1"/>
      <w:tblBorders>
        <w:top w:val="single" w:sz="24" w:space="0" w:color="3B1100" w:themeColor="accent3"/>
        <w:left w:val="single" w:sz="24" w:space="0" w:color="3B1100" w:themeColor="accent3"/>
        <w:bottom w:val="single" w:sz="24" w:space="0" w:color="3B1100" w:themeColor="accent3"/>
        <w:right w:val="single" w:sz="24" w:space="0" w:color="3B1100" w:themeColor="accent3"/>
      </w:tblBorders>
    </w:tblPr>
    <w:tcPr>
      <w:shd w:val="clear" w:color="auto" w:fill="3B11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semiHidden/>
    <w:rsid w:val="0009472A"/>
    <w:pPr>
      <w:spacing w:line="240" w:lineRule="auto"/>
    </w:pPr>
    <w:rPr>
      <w:color w:val="FFFFFF" w:themeColor="background1"/>
    </w:rPr>
    <w:tblPr>
      <w:tblStyleRowBandSize w:val="1"/>
      <w:tblStyleColBandSize w:val="1"/>
      <w:tblBorders>
        <w:top w:val="single" w:sz="24" w:space="0" w:color="8DB350" w:themeColor="accent4"/>
        <w:left w:val="single" w:sz="24" w:space="0" w:color="8DB350" w:themeColor="accent4"/>
        <w:bottom w:val="single" w:sz="24" w:space="0" w:color="8DB350" w:themeColor="accent4"/>
        <w:right w:val="single" w:sz="24" w:space="0" w:color="8DB350" w:themeColor="accent4"/>
      </w:tblBorders>
    </w:tblPr>
    <w:tcPr>
      <w:shd w:val="clear" w:color="auto" w:fill="8DB3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semiHidden/>
    <w:rsid w:val="0009472A"/>
    <w:pPr>
      <w:spacing w:line="240" w:lineRule="auto"/>
    </w:pPr>
    <w:rPr>
      <w:color w:val="FFFFFF" w:themeColor="background1"/>
    </w:rPr>
    <w:tblPr>
      <w:tblStyleRowBandSize w:val="1"/>
      <w:tblStyleColBandSize w:val="1"/>
      <w:tblBorders>
        <w:top w:val="single" w:sz="24" w:space="0" w:color="F79B4D" w:themeColor="accent5"/>
        <w:left w:val="single" w:sz="24" w:space="0" w:color="F79B4D" w:themeColor="accent5"/>
        <w:bottom w:val="single" w:sz="24" w:space="0" w:color="F79B4D" w:themeColor="accent5"/>
        <w:right w:val="single" w:sz="24" w:space="0" w:color="F79B4D" w:themeColor="accent5"/>
      </w:tblBorders>
    </w:tblPr>
    <w:tcPr>
      <w:shd w:val="clear" w:color="auto" w:fill="F79B4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semiHidden/>
    <w:rsid w:val="0009472A"/>
    <w:pPr>
      <w:spacing w:line="240" w:lineRule="auto"/>
    </w:pPr>
    <w:rPr>
      <w:color w:val="FFFFFF" w:themeColor="background1"/>
    </w:rPr>
    <w:tblPr>
      <w:tblStyleRowBandSize w:val="1"/>
      <w:tblStyleColBandSize w:val="1"/>
      <w:tblBorders>
        <w:top w:val="single" w:sz="24" w:space="0" w:color="624133" w:themeColor="accent6"/>
        <w:left w:val="single" w:sz="24" w:space="0" w:color="624133" w:themeColor="accent6"/>
        <w:bottom w:val="single" w:sz="24" w:space="0" w:color="624133" w:themeColor="accent6"/>
        <w:right w:val="single" w:sz="24" w:space="0" w:color="624133" w:themeColor="accent6"/>
      </w:tblBorders>
    </w:tblPr>
    <w:tcPr>
      <w:shd w:val="clear" w:color="auto" w:fill="62413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semiHidden/>
    <w:rsid w:val="0009472A"/>
    <w:pPr>
      <w:spacing w:line="240" w:lineRule="auto"/>
    </w:pPr>
    <w:rPr>
      <w:color w:val="3B1100" w:themeColor="text1"/>
    </w:rPr>
    <w:tblPr>
      <w:tblStyleRowBandSize w:val="1"/>
      <w:tblStyleColBandSize w:val="1"/>
      <w:tblBorders>
        <w:top w:val="single" w:sz="4" w:space="0" w:color="3B1100" w:themeColor="text1"/>
        <w:bottom w:val="single" w:sz="4" w:space="0" w:color="3B1100" w:themeColor="text1"/>
      </w:tblBorders>
    </w:tblPr>
    <w:tblStylePr w:type="firstRow">
      <w:rPr>
        <w:b/>
        <w:bCs/>
      </w:rPr>
      <w:tblPr/>
      <w:tcPr>
        <w:tcBorders>
          <w:bottom w:val="single" w:sz="4" w:space="0" w:color="3B1100" w:themeColor="text1"/>
        </w:tcBorders>
      </w:tcPr>
    </w:tblStylePr>
    <w:tblStylePr w:type="lastRow">
      <w:rPr>
        <w:b/>
        <w:bCs/>
      </w:rPr>
      <w:tblPr/>
      <w:tcPr>
        <w:tcBorders>
          <w:top w:val="double" w:sz="4" w:space="0" w:color="3B1100" w:themeColor="text1"/>
        </w:tcBorders>
      </w:tcPr>
    </w:tblStylePr>
    <w:tblStylePr w:type="firstCol">
      <w:rPr>
        <w:b/>
        <w:bCs/>
      </w:rPr>
    </w:tblStylePr>
    <w:tblStylePr w:type="lastCol">
      <w:rPr>
        <w:b/>
        <w:bCs/>
      </w:rPr>
    </w:tblStylePr>
    <w:tblStylePr w:type="band1Vert">
      <w:tblPr/>
      <w:tcPr>
        <w:shd w:val="clear" w:color="auto" w:fill="FFBEA4" w:themeFill="text1" w:themeFillTint="33"/>
      </w:tcPr>
    </w:tblStylePr>
    <w:tblStylePr w:type="band1Horz">
      <w:tblPr/>
      <w:tcPr>
        <w:shd w:val="clear" w:color="auto" w:fill="FFBEA4" w:themeFill="text1" w:themeFillTint="33"/>
      </w:tcPr>
    </w:tblStylePr>
  </w:style>
  <w:style w:type="table" w:styleId="Lijsttabel6kleurrijk-Accent1">
    <w:name w:val="List Table 6 Colorful Accent 1"/>
    <w:basedOn w:val="Standaardtabel"/>
    <w:uiPriority w:val="51"/>
    <w:semiHidden/>
    <w:rsid w:val="0009472A"/>
    <w:pPr>
      <w:spacing w:line="240" w:lineRule="auto"/>
    </w:pPr>
    <w:rPr>
      <w:color w:val="53771B" w:themeColor="accent1" w:themeShade="BF"/>
    </w:rPr>
    <w:tblPr>
      <w:tblStyleRowBandSize w:val="1"/>
      <w:tblStyleColBandSize w:val="1"/>
      <w:tblBorders>
        <w:top w:val="single" w:sz="4" w:space="0" w:color="70A024" w:themeColor="accent1"/>
        <w:bottom w:val="single" w:sz="4" w:space="0" w:color="70A024" w:themeColor="accent1"/>
      </w:tblBorders>
    </w:tblPr>
    <w:tblStylePr w:type="firstRow">
      <w:rPr>
        <w:b/>
        <w:bCs/>
      </w:rPr>
      <w:tblPr/>
      <w:tcPr>
        <w:tcBorders>
          <w:bottom w:val="single" w:sz="4" w:space="0" w:color="70A024" w:themeColor="accent1"/>
        </w:tcBorders>
      </w:tcPr>
    </w:tblStylePr>
    <w:tblStylePr w:type="lastRow">
      <w:rPr>
        <w:b/>
        <w:bCs/>
      </w:rPr>
      <w:tblPr/>
      <w:tcPr>
        <w:tcBorders>
          <w:top w:val="double" w:sz="4" w:space="0" w:color="70A024" w:themeColor="accent1"/>
        </w:tcBorders>
      </w:tcPr>
    </w:tblStylePr>
    <w:tblStylePr w:type="firstCol">
      <w:rPr>
        <w:b/>
        <w:bCs/>
      </w:rPr>
    </w:tblStylePr>
    <w:tblStylePr w:type="lastCol">
      <w:rPr>
        <w:b/>
        <w:bCs/>
      </w:rPr>
    </w:tblStylePr>
    <w:tblStylePr w:type="band1Vert">
      <w:tblPr/>
      <w:tcPr>
        <w:shd w:val="clear" w:color="auto" w:fill="E3F3CB" w:themeFill="accent1" w:themeFillTint="33"/>
      </w:tcPr>
    </w:tblStylePr>
    <w:tblStylePr w:type="band1Horz">
      <w:tblPr/>
      <w:tcPr>
        <w:shd w:val="clear" w:color="auto" w:fill="E3F3CB" w:themeFill="accent1" w:themeFillTint="33"/>
      </w:tcPr>
    </w:tblStylePr>
  </w:style>
  <w:style w:type="table" w:styleId="Lijsttabel6kleurrijk-Accent2">
    <w:name w:val="List Table 6 Colorful Accent 2"/>
    <w:basedOn w:val="Standaardtabel"/>
    <w:uiPriority w:val="51"/>
    <w:semiHidden/>
    <w:rsid w:val="0009472A"/>
    <w:pPr>
      <w:spacing w:line="240" w:lineRule="auto"/>
    </w:pPr>
    <w:rPr>
      <w:color w:val="C65F09" w:themeColor="accent2" w:themeShade="BF"/>
    </w:rPr>
    <w:tblPr>
      <w:tblStyleRowBandSize w:val="1"/>
      <w:tblStyleColBandSize w:val="1"/>
      <w:tblBorders>
        <w:top w:val="single" w:sz="4" w:space="0" w:color="F58220" w:themeColor="accent2"/>
        <w:bottom w:val="single" w:sz="4" w:space="0" w:color="F58220" w:themeColor="accent2"/>
      </w:tblBorders>
    </w:tblPr>
    <w:tblStylePr w:type="firstRow">
      <w:rPr>
        <w:b/>
        <w:bCs/>
      </w:rPr>
      <w:tblPr/>
      <w:tcPr>
        <w:tcBorders>
          <w:bottom w:val="single" w:sz="4" w:space="0" w:color="F58220" w:themeColor="accent2"/>
        </w:tcBorders>
      </w:tcPr>
    </w:tblStylePr>
    <w:tblStylePr w:type="lastRow">
      <w:rPr>
        <w:b/>
        <w:bCs/>
      </w:rPr>
      <w:tblPr/>
      <w:tcPr>
        <w:tcBorders>
          <w:top w:val="double" w:sz="4" w:space="0" w:color="F58220" w:themeColor="accent2"/>
        </w:tcBorders>
      </w:tcPr>
    </w:tblStylePr>
    <w:tblStylePr w:type="firstCol">
      <w:rPr>
        <w:b/>
        <w:bCs/>
      </w:rPr>
    </w:tblStylePr>
    <w:tblStylePr w:type="lastCol">
      <w:rPr>
        <w:b/>
        <w:bCs/>
      </w:rPr>
    </w:tblStylePr>
    <w:tblStylePr w:type="band1Vert">
      <w:tblPr/>
      <w:tcPr>
        <w:shd w:val="clear" w:color="auto" w:fill="FDE5D2" w:themeFill="accent2" w:themeFillTint="33"/>
      </w:tcPr>
    </w:tblStylePr>
    <w:tblStylePr w:type="band1Horz">
      <w:tblPr/>
      <w:tcPr>
        <w:shd w:val="clear" w:color="auto" w:fill="FDE5D2" w:themeFill="accent2" w:themeFillTint="33"/>
      </w:tcPr>
    </w:tblStylePr>
  </w:style>
  <w:style w:type="table" w:styleId="Lijsttabel6kleurrijk-Accent3">
    <w:name w:val="List Table 6 Colorful Accent 3"/>
    <w:basedOn w:val="Standaardtabel"/>
    <w:uiPriority w:val="51"/>
    <w:semiHidden/>
    <w:rsid w:val="0009472A"/>
    <w:pPr>
      <w:spacing w:line="240" w:lineRule="auto"/>
    </w:pPr>
    <w:rPr>
      <w:color w:val="2C0C00" w:themeColor="accent3" w:themeShade="BF"/>
    </w:rPr>
    <w:tblPr>
      <w:tblStyleRowBandSize w:val="1"/>
      <w:tblStyleColBandSize w:val="1"/>
      <w:tblBorders>
        <w:top w:val="single" w:sz="4" w:space="0" w:color="3B1100" w:themeColor="accent3"/>
        <w:bottom w:val="single" w:sz="4" w:space="0" w:color="3B1100" w:themeColor="accent3"/>
      </w:tblBorders>
    </w:tblPr>
    <w:tblStylePr w:type="firstRow">
      <w:rPr>
        <w:b/>
        <w:bCs/>
      </w:rPr>
      <w:tblPr/>
      <w:tcPr>
        <w:tcBorders>
          <w:bottom w:val="single" w:sz="4" w:space="0" w:color="3B1100" w:themeColor="accent3"/>
        </w:tcBorders>
      </w:tcPr>
    </w:tblStylePr>
    <w:tblStylePr w:type="lastRow">
      <w:rPr>
        <w:b/>
        <w:bCs/>
      </w:rPr>
      <w:tblPr/>
      <w:tcPr>
        <w:tcBorders>
          <w:top w:val="double" w:sz="4" w:space="0" w:color="3B1100" w:themeColor="accent3"/>
        </w:tcBorders>
      </w:tcPr>
    </w:tblStylePr>
    <w:tblStylePr w:type="firstCol">
      <w:rPr>
        <w:b/>
        <w:bCs/>
      </w:rPr>
    </w:tblStylePr>
    <w:tblStylePr w:type="lastCol">
      <w:rPr>
        <w:b/>
        <w:bCs/>
      </w:rPr>
    </w:tblStylePr>
    <w:tblStylePr w:type="band1Vert">
      <w:tblPr/>
      <w:tcPr>
        <w:shd w:val="clear" w:color="auto" w:fill="FFBEA4" w:themeFill="accent3" w:themeFillTint="33"/>
      </w:tcPr>
    </w:tblStylePr>
    <w:tblStylePr w:type="band1Horz">
      <w:tblPr/>
      <w:tcPr>
        <w:shd w:val="clear" w:color="auto" w:fill="FFBEA4" w:themeFill="accent3" w:themeFillTint="33"/>
      </w:tcPr>
    </w:tblStylePr>
  </w:style>
  <w:style w:type="table" w:styleId="Lijsttabel6kleurrijk-Accent4">
    <w:name w:val="List Table 6 Colorful Accent 4"/>
    <w:basedOn w:val="Standaardtabel"/>
    <w:uiPriority w:val="51"/>
    <w:semiHidden/>
    <w:rsid w:val="0009472A"/>
    <w:pPr>
      <w:spacing w:line="240" w:lineRule="auto"/>
    </w:pPr>
    <w:rPr>
      <w:color w:val="69863A" w:themeColor="accent4" w:themeShade="BF"/>
    </w:rPr>
    <w:tblPr>
      <w:tblStyleRowBandSize w:val="1"/>
      <w:tblStyleColBandSize w:val="1"/>
      <w:tblBorders>
        <w:top w:val="single" w:sz="4" w:space="0" w:color="8DB350" w:themeColor="accent4"/>
        <w:bottom w:val="single" w:sz="4" w:space="0" w:color="8DB350" w:themeColor="accent4"/>
      </w:tblBorders>
    </w:tblPr>
    <w:tblStylePr w:type="firstRow">
      <w:rPr>
        <w:b/>
        <w:bCs/>
      </w:rPr>
      <w:tblPr/>
      <w:tcPr>
        <w:tcBorders>
          <w:bottom w:val="single" w:sz="4" w:space="0" w:color="8DB350" w:themeColor="accent4"/>
        </w:tcBorders>
      </w:tcPr>
    </w:tblStylePr>
    <w:tblStylePr w:type="lastRow">
      <w:rPr>
        <w:b/>
        <w:bCs/>
      </w:rPr>
      <w:tblPr/>
      <w:tcPr>
        <w:tcBorders>
          <w:top w:val="double" w:sz="4" w:space="0" w:color="8DB350" w:themeColor="accent4"/>
        </w:tcBorders>
      </w:tcPr>
    </w:tblStylePr>
    <w:tblStylePr w:type="firstCol">
      <w:rPr>
        <w:b/>
        <w:bCs/>
      </w:rPr>
    </w:tblStylePr>
    <w:tblStylePr w:type="lastCol">
      <w:rPr>
        <w:b/>
        <w:bCs/>
      </w:rPr>
    </w:tblStylePr>
    <w:tblStylePr w:type="band1Vert">
      <w:tblPr/>
      <w:tcPr>
        <w:shd w:val="clear" w:color="auto" w:fill="E8EFDB" w:themeFill="accent4" w:themeFillTint="33"/>
      </w:tcPr>
    </w:tblStylePr>
    <w:tblStylePr w:type="band1Horz">
      <w:tblPr/>
      <w:tcPr>
        <w:shd w:val="clear" w:color="auto" w:fill="E8EFDB" w:themeFill="accent4" w:themeFillTint="33"/>
      </w:tcPr>
    </w:tblStylePr>
  </w:style>
  <w:style w:type="table" w:styleId="Lijsttabel6kleurrijk-Accent5">
    <w:name w:val="List Table 6 Colorful Accent 5"/>
    <w:basedOn w:val="Standaardtabel"/>
    <w:uiPriority w:val="51"/>
    <w:semiHidden/>
    <w:rsid w:val="0009472A"/>
    <w:pPr>
      <w:spacing w:line="240" w:lineRule="auto"/>
    </w:pPr>
    <w:rPr>
      <w:color w:val="E8700A" w:themeColor="accent5" w:themeShade="BF"/>
    </w:rPr>
    <w:tblPr>
      <w:tblStyleRowBandSize w:val="1"/>
      <w:tblStyleColBandSize w:val="1"/>
      <w:tblBorders>
        <w:top w:val="single" w:sz="4" w:space="0" w:color="F79B4D" w:themeColor="accent5"/>
        <w:bottom w:val="single" w:sz="4" w:space="0" w:color="F79B4D" w:themeColor="accent5"/>
      </w:tblBorders>
    </w:tblPr>
    <w:tblStylePr w:type="firstRow">
      <w:rPr>
        <w:b/>
        <w:bCs/>
      </w:rPr>
      <w:tblPr/>
      <w:tcPr>
        <w:tcBorders>
          <w:bottom w:val="single" w:sz="4" w:space="0" w:color="F79B4D" w:themeColor="accent5"/>
        </w:tcBorders>
      </w:tcPr>
    </w:tblStylePr>
    <w:tblStylePr w:type="lastRow">
      <w:rPr>
        <w:b/>
        <w:bCs/>
      </w:rPr>
      <w:tblPr/>
      <w:tcPr>
        <w:tcBorders>
          <w:top w:val="double" w:sz="4" w:space="0" w:color="F79B4D" w:themeColor="accent5"/>
        </w:tcBorders>
      </w:tcPr>
    </w:tblStylePr>
    <w:tblStylePr w:type="firstCol">
      <w:rPr>
        <w:b/>
        <w:bCs/>
      </w:rPr>
    </w:tblStylePr>
    <w:tblStylePr w:type="lastCol">
      <w:rPr>
        <w:b/>
        <w:bCs/>
      </w:rPr>
    </w:tblStylePr>
    <w:tblStylePr w:type="band1Vert">
      <w:tblPr/>
      <w:tcPr>
        <w:shd w:val="clear" w:color="auto" w:fill="FDEADB" w:themeFill="accent5" w:themeFillTint="33"/>
      </w:tcPr>
    </w:tblStylePr>
    <w:tblStylePr w:type="band1Horz">
      <w:tblPr/>
      <w:tcPr>
        <w:shd w:val="clear" w:color="auto" w:fill="FDEADB" w:themeFill="accent5" w:themeFillTint="33"/>
      </w:tcPr>
    </w:tblStylePr>
  </w:style>
  <w:style w:type="table" w:styleId="Lijsttabel6kleurrijk-Accent6">
    <w:name w:val="List Table 6 Colorful Accent 6"/>
    <w:basedOn w:val="Standaardtabel"/>
    <w:uiPriority w:val="51"/>
    <w:semiHidden/>
    <w:rsid w:val="0009472A"/>
    <w:pPr>
      <w:spacing w:line="240" w:lineRule="auto"/>
    </w:pPr>
    <w:rPr>
      <w:color w:val="493026" w:themeColor="accent6" w:themeShade="BF"/>
    </w:rPr>
    <w:tblPr>
      <w:tblStyleRowBandSize w:val="1"/>
      <w:tblStyleColBandSize w:val="1"/>
      <w:tblBorders>
        <w:top w:val="single" w:sz="4" w:space="0" w:color="624133" w:themeColor="accent6"/>
        <w:bottom w:val="single" w:sz="4" w:space="0" w:color="624133" w:themeColor="accent6"/>
      </w:tblBorders>
    </w:tblPr>
    <w:tblStylePr w:type="firstRow">
      <w:rPr>
        <w:b/>
        <w:bCs/>
      </w:rPr>
      <w:tblPr/>
      <w:tcPr>
        <w:tcBorders>
          <w:bottom w:val="single" w:sz="4" w:space="0" w:color="624133" w:themeColor="accent6"/>
        </w:tcBorders>
      </w:tcPr>
    </w:tblStylePr>
    <w:tblStylePr w:type="lastRow">
      <w:rPr>
        <w:b/>
        <w:bCs/>
      </w:rPr>
      <w:tblPr/>
      <w:tcPr>
        <w:tcBorders>
          <w:top w:val="double" w:sz="4" w:space="0" w:color="624133" w:themeColor="accent6"/>
        </w:tcBorders>
      </w:tcPr>
    </w:tblStylePr>
    <w:tblStylePr w:type="firstCol">
      <w:rPr>
        <w:b/>
        <w:bCs/>
      </w:rPr>
    </w:tblStylePr>
    <w:tblStylePr w:type="lastCol">
      <w:rPr>
        <w:b/>
        <w:bCs/>
      </w:rPr>
    </w:tblStylePr>
    <w:tblStylePr w:type="band1Vert">
      <w:tblPr/>
      <w:tcPr>
        <w:shd w:val="clear" w:color="auto" w:fill="E6D6CF" w:themeFill="accent6" w:themeFillTint="33"/>
      </w:tcPr>
    </w:tblStylePr>
    <w:tblStylePr w:type="band1Horz">
      <w:tblPr/>
      <w:tcPr>
        <w:shd w:val="clear" w:color="auto" w:fill="E6D6CF" w:themeFill="accent6" w:themeFillTint="33"/>
      </w:tcPr>
    </w:tblStylePr>
  </w:style>
  <w:style w:type="table" w:styleId="Lijsttabel7kleurrijk">
    <w:name w:val="List Table 7 Colorful"/>
    <w:basedOn w:val="Standaardtabel"/>
    <w:uiPriority w:val="52"/>
    <w:semiHidden/>
    <w:rsid w:val="0009472A"/>
    <w:pPr>
      <w:spacing w:line="240" w:lineRule="auto"/>
    </w:pPr>
    <w:rPr>
      <w:color w:val="3B11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11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11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11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1100" w:themeColor="text1"/>
        </w:tcBorders>
        <w:shd w:val="clear" w:color="auto" w:fill="FFFFFF" w:themeFill="background1"/>
      </w:tcPr>
    </w:tblStylePr>
    <w:tblStylePr w:type="band1Vert">
      <w:tblPr/>
      <w:tcPr>
        <w:shd w:val="clear" w:color="auto" w:fill="FFBEA4" w:themeFill="text1" w:themeFillTint="33"/>
      </w:tcPr>
    </w:tblStylePr>
    <w:tblStylePr w:type="band1Horz">
      <w:tblPr/>
      <w:tcPr>
        <w:shd w:val="clear" w:color="auto" w:fill="FFBEA4"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semiHidden/>
    <w:rsid w:val="0009472A"/>
    <w:pPr>
      <w:spacing w:line="240" w:lineRule="auto"/>
    </w:pPr>
    <w:rPr>
      <w:color w:val="53771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02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02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02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024" w:themeColor="accent1"/>
        </w:tcBorders>
        <w:shd w:val="clear" w:color="auto" w:fill="FFFFFF" w:themeFill="background1"/>
      </w:tcPr>
    </w:tblStylePr>
    <w:tblStylePr w:type="band1Vert">
      <w:tblPr/>
      <w:tcPr>
        <w:shd w:val="clear" w:color="auto" w:fill="E3F3CB" w:themeFill="accent1" w:themeFillTint="33"/>
      </w:tcPr>
    </w:tblStylePr>
    <w:tblStylePr w:type="band1Horz">
      <w:tblPr/>
      <w:tcPr>
        <w:shd w:val="clear" w:color="auto" w:fill="E3F3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semiHidden/>
    <w:rsid w:val="0009472A"/>
    <w:pPr>
      <w:spacing w:line="240" w:lineRule="auto"/>
    </w:pPr>
    <w:rPr>
      <w:color w:val="C65F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822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822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822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8220" w:themeColor="accent2"/>
        </w:tcBorders>
        <w:shd w:val="clear" w:color="auto" w:fill="FFFFFF" w:themeFill="background1"/>
      </w:tcPr>
    </w:tblStylePr>
    <w:tblStylePr w:type="band1Vert">
      <w:tblPr/>
      <w:tcPr>
        <w:shd w:val="clear" w:color="auto" w:fill="FDE5D2" w:themeFill="accent2" w:themeFillTint="33"/>
      </w:tcPr>
    </w:tblStylePr>
    <w:tblStylePr w:type="band1Horz">
      <w:tblPr/>
      <w:tcPr>
        <w:shd w:val="clear" w:color="auto" w:fill="FDE5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semiHidden/>
    <w:rsid w:val="0009472A"/>
    <w:pPr>
      <w:spacing w:line="240" w:lineRule="auto"/>
    </w:pPr>
    <w:rPr>
      <w:color w:val="2C0C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11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11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11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1100" w:themeColor="accent3"/>
        </w:tcBorders>
        <w:shd w:val="clear" w:color="auto" w:fill="FFFFFF" w:themeFill="background1"/>
      </w:tcPr>
    </w:tblStylePr>
    <w:tblStylePr w:type="band1Vert">
      <w:tblPr/>
      <w:tcPr>
        <w:shd w:val="clear" w:color="auto" w:fill="FFBEA4" w:themeFill="accent3" w:themeFillTint="33"/>
      </w:tcPr>
    </w:tblStylePr>
    <w:tblStylePr w:type="band1Horz">
      <w:tblPr/>
      <w:tcPr>
        <w:shd w:val="clear" w:color="auto" w:fill="FFBEA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semiHidden/>
    <w:rsid w:val="0009472A"/>
    <w:pPr>
      <w:spacing w:line="240" w:lineRule="auto"/>
    </w:pPr>
    <w:rPr>
      <w:color w:val="69863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3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3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3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350" w:themeColor="accent4"/>
        </w:tcBorders>
        <w:shd w:val="clear" w:color="auto" w:fill="FFFFFF" w:themeFill="background1"/>
      </w:tcPr>
    </w:tblStylePr>
    <w:tblStylePr w:type="band1Vert">
      <w:tblPr/>
      <w:tcPr>
        <w:shd w:val="clear" w:color="auto" w:fill="E8EFDB" w:themeFill="accent4" w:themeFillTint="33"/>
      </w:tcPr>
    </w:tblStylePr>
    <w:tblStylePr w:type="band1Horz">
      <w:tblPr/>
      <w:tcPr>
        <w:shd w:val="clear" w:color="auto" w:fill="E8EF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semiHidden/>
    <w:rsid w:val="0009472A"/>
    <w:pPr>
      <w:spacing w:line="240" w:lineRule="auto"/>
    </w:pPr>
    <w:rPr>
      <w:color w:val="E8700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B4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B4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B4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B4D" w:themeColor="accent5"/>
        </w:tcBorders>
        <w:shd w:val="clear" w:color="auto" w:fill="FFFFFF" w:themeFill="background1"/>
      </w:tcPr>
    </w:tblStylePr>
    <w:tblStylePr w:type="band1Vert">
      <w:tblPr/>
      <w:tcPr>
        <w:shd w:val="clear" w:color="auto" w:fill="FDEADB" w:themeFill="accent5" w:themeFillTint="33"/>
      </w:tcPr>
    </w:tblStylePr>
    <w:tblStylePr w:type="band1Horz">
      <w:tblPr/>
      <w:tcPr>
        <w:shd w:val="clear" w:color="auto" w:fill="FDEA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semiHidden/>
    <w:rsid w:val="0009472A"/>
    <w:pPr>
      <w:spacing w:line="240" w:lineRule="auto"/>
    </w:pPr>
    <w:rPr>
      <w:color w:val="49302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413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413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413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4133" w:themeColor="accent6"/>
        </w:tcBorders>
        <w:shd w:val="clear" w:color="auto" w:fill="FFFFFF" w:themeFill="background1"/>
      </w:tcPr>
    </w:tblStylePr>
    <w:tblStylePr w:type="band1Vert">
      <w:tblPr/>
      <w:tcPr>
        <w:shd w:val="clear" w:color="auto" w:fill="E6D6CF" w:themeFill="accent6" w:themeFillTint="33"/>
      </w:tcPr>
    </w:tblStylePr>
    <w:tblStylePr w:type="band1Horz">
      <w:tblPr/>
      <w:tcPr>
        <w:shd w:val="clear" w:color="auto" w:fill="E6D6C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1">
    <w:name w:val="Plain Table 1"/>
    <w:basedOn w:val="Standaardtabel"/>
    <w:uiPriority w:val="41"/>
    <w:semiHidden/>
    <w:rsid w:val="0009472A"/>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semiHidden/>
    <w:rsid w:val="0009472A"/>
    <w:pPr>
      <w:spacing w:line="240" w:lineRule="auto"/>
    </w:pPr>
    <w:tblPr>
      <w:tblStyleRowBandSize w:val="1"/>
      <w:tblStyleColBandSize w:val="1"/>
      <w:tblBorders>
        <w:top w:val="single" w:sz="4" w:space="0" w:color="FF5D1C" w:themeColor="text1" w:themeTint="80"/>
        <w:bottom w:val="single" w:sz="4" w:space="0" w:color="FF5D1C" w:themeColor="text1" w:themeTint="80"/>
      </w:tblBorders>
    </w:tblPr>
    <w:tblStylePr w:type="firstRow">
      <w:rPr>
        <w:b/>
        <w:bCs/>
      </w:rPr>
      <w:tblPr/>
      <w:tcPr>
        <w:tcBorders>
          <w:bottom w:val="single" w:sz="4" w:space="0" w:color="FF5D1C" w:themeColor="text1" w:themeTint="80"/>
        </w:tcBorders>
      </w:tcPr>
    </w:tblStylePr>
    <w:tblStylePr w:type="lastRow">
      <w:rPr>
        <w:b/>
        <w:bCs/>
      </w:rPr>
      <w:tblPr/>
      <w:tcPr>
        <w:tcBorders>
          <w:top w:val="single" w:sz="4" w:space="0" w:color="FF5D1C" w:themeColor="text1" w:themeTint="80"/>
        </w:tcBorders>
      </w:tcPr>
    </w:tblStylePr>
    <w:tblStylePr w:type="firstCol">
      <w:rPr>
        <w:b/>
        <w:bCs/>
      </w:rPr>
    </w:tblStylePr>
    <w:tblStylePr w:type="lastCol">
      <w:rPr>
        <w:b/>
        <w:bCs/>
      </w:rPr>
    </w:tblStylePr>
    <w:tblStylePr w:type="band1Vert">
      <w:tblPr/>
      <w:tcPr>
        <w:tcBorders>
          <w:left w:val="single" w:sz="4" w:space="0" w:color="FF5D1C" w:themeColor="text1" w:themeTint="80"/>
          <w:right w:val="single" w:sz="4" w:space="0" w:color="FF5D1C" w:themeColor="text1" w:themeTint="80"/>
        </w:tcBorders>
      </w:tcPr>
    </w:tblStylePr>
    <w:tblStylePr w:type="band2Vert">
      <w:tblPr/>
      <w:tcPr>
        <w:tcBorders>
          <w:left w:val="single" w:sz="4" w:space="0" w:color="FF5D1C" w:themeColor="text1" w:themeTint="80"/>
          <w:right w:val="single" w:sz="4" w:space="0" w:color="FF5D1C" w:themeColor="text1" w:themeTint="80"/>
        </w:tcBorders>
      </w:tcPr>
    </w:tblStylePr>
    <w:tblStylePr w:type="band1Horz">
      <w:tblPr/>
      <w:tcPr>
        <w:tcBorders>
          <w:top w:val="single" w:sz="4" w:space="0" w:color="FF5D1C" w:themeColor="text1" w:themeTint="80"/>
          <w:bottom w:val="single" w:sz="4" w:space="0" w:color="FF5D1C" w:themeColor="text1" w:themeTint="80"/>
        </w:tcBorders>
      </w:tcPr>
    </w:tblStylePr>
  </w:style>
  <w:style w:type="table" w:styleId="Onopgemaaktetabel3">
    <w:name w:val="Plain Table 3"/>
    <w:basedOn w:val="Standaardtabel"/>
    <w:uiPriority w:val="43"/>
    <w:semiHidden/>
    <w:rsid w:val="0009472A"/>
    <w:pPr>
      <w:spacing w:line="240" w:lineRule="auto"/>
    </w:pPr>
    <w:tblPr>
      <w:tblStyleRowBandSize w:val="1"/>
      <w:tblStyleColBandSize w:val="1"/>
    </w:tblPr>
    <w:tblStylePr w:type="firstRow">
      <w:rPr>
        <w:b/>
        <w:bCs/>
        <w:caps/>
      </w:rPr>
      <w:tblPr/>
      <w:tcPr>
        <w:tcBorders>
          <w:bottom w:val="single" w:sz="4" w:space="0" w:color="FF5D1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FF5D1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semiHidden/>
    <w:rsid w:val="0009472A"/>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semiHidden/>
    <w:rsid w:val="0009472A"/>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5D1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5D1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5D1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5D1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semiHidden/>
    <w:rsid w:val="0009472A"/>
    <w:pPr>
      <w:spacing w:line="240" w:lineRule="auto"/>
    </w:pPr>
    <w:tblPr>
      <w:tblStyleRowBandSize w:val="1"/>
      <w:tblStyleColBandSize w:val="1"/>
      <w:tblBorders>
        <w:top w:val="single" w:sz="4" w:space="0" w:color="C9E898" w:themeColor="accent1" w:themeTint="66"/>
        <w:left w:val="single" w:sz="4" w:space="0" w:color="C9E898" w:themeColor="accent1" w:themeTint="66"/>
        <w:bottom w:val="single" w:sz="4" w:space="0" w:color="C9E898" w:themeColor="accent1" w:themeTint="66"/>
        <w:right w:val="single" w:sz="4" w:space="0" w:color="C9E898" w:themeColor="accent1" w:themeTint="66"/>
        <w:insideH w:val="single" w:sz="4" w:space="0" w:color="C9E898" w:themeColor="accent1" w:themeTint="66"/>
        <w:insideV w:val="single" w:sz="4" w:space="0" w:color="C9E898" w:themeColor="accent1" w:themeTint="66"/>
      </w:tblBorders>
    </w:tblPr>
    <w:tblStylePr w:type="firstRow">
      <w:rPr>
        <w:b/>
        <w:bCs/>
      </w:rPr>
      <w:tblPr/>
      <w:tcPr>
        <w:tcBorders>
          <w:bottom w:val="single" w:sz="12" w:space="0" w:color="AEDC65" w:themeColor="accent1" w:themeTint="99"/>
        </w:tcBorders>
      </w:tcPr>
    </w:tblStylePr>
    <w:tblStylePr w:type="lastRow">
      <w:rPr>
        <w:b/>
        <w:bCs/>
      </w:rPr>
      <w:tblPr/>
      <w:tcPr>
        <w:tcBorders>
          <w:top w:val="double" w:sz="2" w:space="0" w:color="AEDC65" w:themeColor="accent1"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semiHidden/>
    <w:rsid w:val="0009472A"/>
    <w:pPr>
      <w:spacing w:line="240" w:lineRule="auto"/>
    </w:pPr>
    <w:tblPr>
      <w:tblStyleRowBandSize w:val="1"/>
      <w:tblStyleColBandSize w:val="1"/>
      <w:tblBorders>
        <w:top w:val="single" w:sz="4" w:space="0" w:color="FF7E4A" w:themeColor="accent3" w:themeTint="66"/>
        <w:left w:val="single" w:sz="4" w:space="0" w:color="FF7E4A" w:themeColor="accent3" w:themeTint="66"/>
        <w:bottom w:val="single" w:sz="4" w:space="0" w:color="FF7E4A" w:themeColor="accent3" w:themeTint="66"/>
        <w:right w:val="single" w:sz="4" w:space="0" w:color="FF7E4A" w:themeColor="accent3" w:themeTint="66"/>
        <w:insideH w:val="single" w:sz="4" w:space="0" w:color="FF7E4A" w:themeColor="accent3" w:themeTint="66"/>
        <w:insideV w:val="single" w:sz="4" w:space="0" w:color="FF7E4A" w:themeColor="accent3" w:themeTint="66"/>
      </w:tblBorders>
    </w:tblPr>
    <w:tblStylePr w:type="firstRow">
      <w:rPr>
        <w:b/>
        <w:bCs/>
      </w:rPr>
      <w:tblPr/>
      <w:tcPr>
        <w:tcBorders>
          <w:bottom w:val="single" w:sz="12" w:space="0" w:color="EF4400" w:themeColor="accent3" w:themeTint="99"/>
        </w:tcBorders>
      </w:tcPr>
    </w:tblStylePr>
    <w:tblStylePr w:type="lastRow">
      <w:rPr>
        <w:b/>
        <w:bCs/>
      </w:rPr>
      <w:tblPr/>
      <w:tcPr>
        <w:tcBorders>
          <w:top w:val="double" w:sz="2" w:space="0" w:color="EF4400"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semiHidden/>
    <w:rsid w:val="0009472A"/>
    <w:pPr>
      <w:spacing w:line="240" w:lineRule="auto"/>
    </w:pPr>
    <w:tblPr>
      <w:tblStyleRowBandSize w:val="1"/>
      <w:tblStyleColBandSize w:val="1"/>
      <w:tblBorders>
        <w:top w:val="single" w:sz="4" w:space="0" w:color="D1E0B8" w:themeColor="accent4" w:themeTint="66"/>
        <w:left w:val="single" w:sz="4" w:space="0" w:color="D1E0B8" w:themeColor="accent4" w:themeTint="66"/>
        <w:bottom w:val="single" w:sz="4" w:space="0" w:color="D1E0B8" w:themeColor="accent4" w:themeTint="66"/>
        <w:right w:val="single" w:sz="4" w:space="0" w:color="D1E0B8" w:themeColor="accent4" w:themeTint="66"/>
        <w:insideH w:val="single" w:sz="4" w:space="0" w:color="D1E0B8" w:themeColor="accent4" w:themeTint="66"/>
        <w:insideV w:val="single" w:sz="4" w:space="0" w:color="D1E0B8" w:themeColor="accent4" w:themeTint="66"/>
      </w:tblBorders>
    </w:tblPr>
    <w:tblStylePr w:type="firstRow">
      <w:rPr>
        <w:b/>
        <w:bCs/>
      </w:rPr>
      <w:tblPr/>
      <w:tcPr>
        <w:tcBorders>
          <w:bottom w:val="single" w:sz="12" w:space="0" w:color="BAD195" w:themeColor="accent4" w:themeTint="99"/>
        </w:tcBorders>
      </w:tcPr>
    </w:tblStylePr>
    <w:tblStylePr w:type="lastRow">
      <w:rPr>
        <w:b/>
        <w:bCs/>
      </w:rPr>
      <w:tblPr/>
      <w:tcPr>
        <w:tcBorders>
          <w:top w:val="double" w:sz="2" w:space="0" w:color="BAD195"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semiHidden/>
    <w:rsid w:val="0009472A"/>
    <w:pPr>
      <w:spacing w:line="240" w:lineRule="auto"/>
    </w:pPr>
    <w:tblPr>
      <w:tblStyleRowBandSize w:val="1"/>
      <w:tblStyleColBandSize w:val="1"/>
      <w:tblBorders>
        <w:top w:val="single" w:sz="4" w:space="0" w:color="FBD6B7" w:themeColor="accent5" w:themeTint="66"/>
        <w:left w:val="single" w:sz="4" w:space="0" w:color="FBD6B7" w:themeColor="accent5" w:themeTint="66"/>
        <w:bottom w:val="single" w:sz="4" w:space="0" w:color="FBD6B7" w:themeColor="accent5" w:themeTint="66"/>
        <w:right w:val="single" w:sz="4" w:space="0" w:color="FBD6B7" w:themeColor="accent5" w:themeTint="66"/>
        <w:insideH w:val="single" w:sz="4" w:space="0" w:color="FBD6B7" w:themeColor="accent5" w:themeTint="66"/>
        <w:insideV w:val="single" w:sz="4" w:space="0" w:color="FBD6B7" w:themeColor="accent5" w:themeTint="66"/>
      </w:tblBorders>
    </w:tblPr>
    <w:tblStylePr w:type="firstRow">
      <w:rPr>
        <w:b/>
        <w:bCs/>
      </w:rPr>
      <w:tblPr/>
      <w:tcPr>
        <w:tcBorders>
          <w:bottom w:val="single" w:sz="12" w:space="0" w:color="FAC294" w:themeColor="accent5" w:themeTint="99"/>
        </w:tcBorders>
      </w:tcPr>
    </w:tblStylePr>
    <w:tblStylePr w:type="lastRow">
      <w:rPr>
        <w:b/>
        <w:bCs/>
      </w:rPr>
      <w:tblPr/>
      <w:tcPr>
        <w:tcBorders>
          <w:top w:val="double" w:sz="2" w:space="0" w:color="FAC294"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semiHidden/>
    <w:rsid w:val="0009472A"/>
    <w:pPr>
      <w:spacing w:line="240" w:lineRule="auto"/>
    </w:pPr>
    <w:tblPr>
      <w:tblStyleRowBandSize w:val="1"/>
      <w:tblStyleColBandSize w:val="1"/>
      <w:tblBorders>
        <w:top w:val="single" w:sz="4" w:space="0" w:color="CDAD9F" w:themeColor="accent6" w:themeTint="66"/>
        <w:left w:val="single" w:sz="4" w:space="0" w:color="CDAD9F" w:themeColor="accent6" w:themeTint="66"/>
        <w:bottom w:val="single" w:sz="4" w:space="0" w:color="CDAD9F" w:themeColor="accent6" w:themeTint="66"/>
        <w:right w:val="single" w:sz="4" w:space="0" w:color="CDAD9F" w:themeColor="accent6" w:themeTint="66"/>
        <w:insideH w:val="single" w:sz="4" w:space="0" w:color="CDAD9F" w:themeColor="accent6" w:themeTint="66"/>
        <w:insideV w:val="single" w:sz="4" w:space="0" w:color="CDAD9F" w:themeColor="accent6" w:themeTint="66"/>
      </w:tblBorders>
    </w:tblPr>
    <w:tblStylePr w:type="firstRow">
      <w:rPr>
        <w:b/>
        <w:bCs/>
      </w:rPr>
      <w:tblPr/>
      <w:tcPr>
        <w:tcBorders>
          <w:bottom w:val="single" w:sz="12" w:space="0" w:color="B48470" w:themeColor="accent6" w:themeTint="99"/>
        </w:tcBorders>
      </w:tcPr>
    </w:tblStylePr>
    <w:tblStylePr w:type="lastRow">
      <w:rPr>
        <w:b/>
        <w:bCs/>
      </w:rPr>
      <w:tblPr/>
      <w:tcPr>
        <w:tcBorders>
          <w:top w:val="double" w:sz="2" w:space="0" w:color="B48470" w:themeColor="accent6"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semiHidden/>
    <w:rsid w:val="0009472A"/>
    <w:pPr>
      <w:spacing w:line="240" w:lineRule="auto"/>
    </w:pPr>
    <w:tblPr>
      <w:tblStyleRowBandSize w:val="1"/>
      <w:tblStyleColBandSize w:val="1"/>
      <w:tblBorders>
        <w:top w:val="single" w:sz="4" w:space="0" w:color="FBCCA5" w:themeColor="accent2" w:themeTint="66"/>
        <w:left w:val="single" w:sz="4" w:space="0" w:color="FBCCA5" w:themeColor="accent2" w:themeTint="66"/>
        <w:bottom w:val="single" w:sz="4" w:space="0" w:color="FBCCA5" w:themeColor="accent2" w:themeTint="66"/>
        <w:right w:val="single" w:sz="4" w:space="0" w:color="FBCCA5" w:themeColor="accent2" w:themeTint="66"/>
        <w:insideH w:val="single" w:sz="4" w:space="0" w:color="FBCCA5" w:themeColor="accent2" w:themeTint="66"/>
        <w:insideV w:val="single" w:sz="4" w:space="0" w:color="FBCCA5" w:themeColor="accent2" w:themeTint="66"/>
      </w:tblBorders>
    </w:tblPr>
    <w:tblStylePr w:type="firstRow">
      <w:rPr>
        <w:b/>
        <w:bCs/>
      </w:rPr>
      <w:tblPr/>
      <w:tcPr>
        <w:tcBorders>
          <w:bottom w:val="single" w:sz="12" w:space="0" w:color="F9B379" w:themeColor="accent2" w:themeTint="99"/>
        </w:tcBorders>
      </w:tcPr>
    </w:tblStylePr>
    <w:tblStylePr w:type="lastRow">
      <w:rPr>
        <w:b/>
        <w:bCs/>
      </w:rPr>
      <w:tblPr/>
      <w:tcPr>
        <w:tcBorders>
          <w:top w:val="double" w:sz="2" w:space="0" w:color="F9B379" w:themeColor="accent2" w:themeTint="99"/>
        </w:tcBorders>
      </w:tcPr>
    </w:tblStylePr>
    <w:tblStylePr w:type="firstCol">
      <w:rPr>
        <w:b/>
        <w:bCs/>
      </w:rPr>
    </w:tblStylePr>
    <w:tblStylePr w:type="lastCol">
      <w:rPr>
        <w:b/>
        <w:bCs/>
      </w:rPr>
    </w:tblStylePr>
  </w:style>
  <w:style w:type="table" w:styleId="Rastertabel2">
    <w:name w:val="Grid Table 2"/>
    <w:basedOn w:val="Standaardtabel"/>
    <w:uiPriority w:val="47"/>
    <w:semiHidden/>
    <w:rsid w:val="0009472A"/>
    <w:pPr>
      <w:spacing w:line="240" w:lineRule="auto"/>
    </w:pPr>
    <w:tblPr>
      <w:tblStyleRowBandSize w:val="1"/>
      <w:tblStyleColBandSize w:val="1"/>
      <w:tblBorders>
        <w:top w:val="single" w:sz="2" w:space="0" w:color="EF4400" w:themeColor="text1" w:themeTint="99"/>
        <w:bottom w:val="single" w:sz="2" w:space="0" w:color="EF4400" w:themeColor="text1" w:themeTint="99"/>
        <w:insideH w:val="single" w:sz="2" w:space="0" w:color="EF4400" w:themeColor="text1" w:themeTint="99"/>
        <w:insideV w:val="single" w:sz="2" w:space="0" w:color="EF4400" w:themeColor="text1" w:themeTint="99"/>
      </w:tblBorders>
    </w:tblPr>
    <w:tblStylePr w:type="firstRow">
      <w:rPr>
        <w:b/>
        <w:bCs/>
      </w:rPr>
      <w:tblPr/>
      <w:tcPr>
        <w:tcBorders>
          <w:top w:val="nil"/>
          <w:bottom w:val="single" w:sz="12" w:space="0" w:color="EF4400" w:themeColor="text1" w:themeTint="99"/>
          <w:insideH w:val="nil"/>
          <w:insideV w:val="nil"/>
        </w:tcBorders>
        <w:shd w:val="clear" w:color="auto" w:fill="FFFFFF" w:themeFill="background1"/>
      </w:tcPr>
    </w:tblStylePr>
    <w:tblStylePr w:type="lastRow">
      <w:rPr>
        <w:b/>
        <w:bCs/>
      </w:rPr>
      <w:tblPr/>
      <w:tcPr>
        <w:tcBorders>
          <w:top w:val="double" w:sz="2" w:space="0" w:color="EF4400"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EA4" w:themeFill="text1" w:themeFillTint="33"/>
      </w:tcPr>
    </w:tblStylePr>
    <w:tblStylePr w:type="band1Horz">
      <w:tblPr/>
      <w:tcPr>
        <w:shd w:val="clear" w:color="auto" w:fill="FFBEA4" w:themeFill="text1" w:themeFillTint="33"/>
      </w:tcPr>
    </w:tblStylePr>
  </w:style>
  <w:style w:type="table" w:styleId="Rastertabel2-Accent1">
    <w:name w:val="Grid Table 2 Accent 1"/>
    <w:basedOn w:val="Standaardtabel"/>
    <w:uiPriority w:val="47"/>
    <w:semiHidden/>
    <w:rsid w:val="0009472A"/>
    <w:pPr>
      <w:spacing w:line="240" w:lineRule="auto"/>
    </w:pPr>
    <w:tblPr>
      <w:tblStyleRowBandSize w:val="1"/>
      <w:tblStyleColBandSize w:val="1"/>
      <w:tblBorders>
        <w:top w:val="single" w:sz="2" w:space="0" w:color="AEDC65" w:themeColor="accent1" w:themeTint="99"/>
        <w:bottom w:val="single" w:sz="2" w:space="0" w:color="AEDC65" w:themeColor="accent1" w:themeTint="99"/>
        <w:insideH w:val="single" w:sz="2" w:space="0" w:color="AEDC65" w:themeColor="accent1" w:themeTint="99"/>
        <w:insideV w:val="single" w:sz="2" w:space="0" w:color="AEDC65" w:themeColor="accent1" w:themeTint="99"/>
      </w:tblBorders>
    </w:tblPr>
    <w:tblStylePr w:type="firstRow">
      <w:rPr>
        <w:b/>
        <w:bCs/>
      </w:rPr>
      <w:tblPr/>
      <w:tcPr>
        <w:tcBorders>
          <w:top w:val="nil"/>
          <w:bottom w:val="single" w:sz="12" w:space="0" w:color="AEDC65" w:themeColor="accent1" w:themeTint="99"/>
          <w:insideH w:val="nil"/>
          <w:insideV w:val="nil"/>
        </w:tcBorders>
        <w:shd w:val="clear" w:color="auto" w:fill="FFFFFF" w:themeFill="background1"/>
      </w:tcPr>
    </w:tblStylePr>
    <w:tblStylePr w:type="lastRow">
      <w:rPr>
        <w:b/>
        <w:bCs/>
      </w:rPr>
      <w:tblPr/>
      <w:tcPr>
        <w:tcBorders>
          <w:top w:val="double" w:sz="2" w:space="0" w:color="AEDC6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3CB" w:themeFill="accent1" w:themeFillTint="33"/>
      </w:tcPr>
    </w:tblStylePr>
    <w:tblStylePr w:type="band1Horz">
      <w:tblPr/>
      <w:tcPr>
        <w:shd w:val="clear" w:color="auto" w:fill="E3F3CB" w:themeFill="accent1" w:themeFillTint="33"/>
      </w:tcPr>
    </w:tblStylePr>
  </w:style>
  <w:style w:type="table" w:styleId="Rastertabel2-Accent2">
    <w:name w:val="Grid Table 2 Accent 2"/>
    <w:basedOn w:val="Standaardtabel"/>
    <w:uiPriority w:val="47"/>
    <w:semiHidden/>
    <w:rsid w:val="0009472A"/>
    <w:pPr>
      <w:spacing w:line="240" w:lineRule="auto"/>
    </w:pPr>
    <w:tblPr>
      <w:tblStyleRowBandSize w:val="1"/>
      <w:tblStyleColBandSize w:val="1"/>
      <w:tblBorders>
        <w:top w:val="single" w:sz="2" w:space="0" w:color="F9B379" w:themeColor="accent2" w:themeTint="99"/>
        <w:bottom w:val="single" w:sz="2" w:space="0" w:color="F9B379" w:themeColor="accent2" w:themeTint="99"/>
        <w:insideH w:val="single" w:sz="2" w:space="0" w:color="F9B379" w:themeColor="accent2" w:themeTint="99"/>
        <w:insideV w:val="single" w:sz="2" w:space="0" w:color="F9B379" w:themeColor="accent2" w:themeTint="99"/>
      </w:tblBorders>
    </w:tblPr>
    <w:tblStylePr w:type="firstRow">
      <w:rPr>
        <w:b/>
        <w:bCs/>
      </w:rPr>
      <w:tblPr/>
      <w:tcPr>
        <w:tcBorders>
          <w:top w:val="nil"/>
          <w:bottom w:val="single" w:sz="12" w:space="0" w:color="F9B379" w:themeColor="accent2" w:themeTint="99"/>
          <w:insideH w:val="nil"/>
          <w:insideV w:val="nil"/>
        </w:tcBorders>
        <w:shd w:val="clear" w:color="auto" w:fill="FFFFFF" w:themeFill="background1"/>
      </w:tcPr>
    </w:tblStylePr>
    <w:tblStylePr w:type="lastRow">
      <w:rPr>
        <w:b/>
        <w:bCs/>
      </w:rPr>
      <w:tblPr/>
      <w:tcPr>
        <w:tcBorders>
          <w:top w:val="double" w:sz="2" w:space="0" w:color="F9B3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D2" w:themeFill="accent2" w:themeFillTint="33"/>
      </w:tcPr>
    </w:tblStylePr>
    <w:tblStylePr w:type="band1Horz">
      <w:tblPr/>
      <w:tcPr>
        <w:shd w:val="clear" w:color="auto" w:fill="FDE5D2" w:themeFill="accent2" w:themeFillTint="33"/>
      </w:tcPr>
    </w:tblStylePr>
  </w:style>
  <w:style w:type="table" w:styleId="Rastertabel2-Accent3">
    <w:name w:val="Grid Table 2 Accent 3"/>
    <w:basedOn w:val="Standaardtabel"/>
    <w:uiPriority w:val="47"/>
    <w:semiHidden/>
    <w:rsid w:val="0009472A"/>
    <w:pPr>
      <w:spacing w:line="240" w:lineRule="auto"/>
    </w:pPr>
    <w:tblPr>
      <w:tblStyleRowBandSize w:val="1"/>
      <w:tblStyleColBandSize w:val="1"/>
      <w:tblBorders>
        <w:top w:val="single" w:sz="2" w:space="0" w:color="EF4400" w:themeColor="accent3" w:themeTint="99"/>
        <w:bottom w:val="single" w:sz="2" w:space="0" w:color="EF4400" w:themeColor="accent3" w:themeTint="99"/>
        <w:insideH w:val="single" w:sz="2" w:space="0" w:color="EF4400" w:themeColor="accent3" w:themeTint="99"/>
        <w:insideV w:val="single" w:sz="2" w:space="0" w:color="EF4400" w:themeColor="accent3" w:themeTint="99"/>
      </w:tblBorders>
    </w:tblPr>
    <w:tblStylePr w:type="firstRow">
      <w:rPr>
        <w:b/>
        <w:bCs/>
      </w:rPr>
      <w:tblPr/>
      <w:tcPr>
        <w:tcBorders>
          <w:top w:val="nil"/>
          <w:bottom w:val="single" w:sz="12" w:space="0" w:color="EF4400" w:themeColor="accent3" w:themeTint="99"/>
          <w:insideH w:val="nil"/>
          <w:insideV w:val="nil"/>
        </w:tcBorders>
        <w:shd w:val="clear" w:color="auto" w:fill="FFFFFF" w:themeFill="background1"/>
      </w:tcPr>
    </w:tblStylePr>
    <w:tblStylePr w:type="lastRow">
      <w:rPr>
        <w:b/>
        <w:bCs/>
      </w:rPr>
      <w:tblPr/>
      <w:tcPr>
        <w:tcBorders>
          <w:top w:val="double" w:sz="2" w:space="0" w:color="EF440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EA4" w:themeFill="accent3" w:themeFillTint="33"/>
      </w:tcPr>
    </w:tblStylePr>
    <w:tblStylePr w:type="band1Horz">
      <w:tblPr/>
      <w:tcPr>
        <w:shd w:val="clear" w:color="auto" w:fill="FFBEA4" w:themeFill="accent3" w:themeFillTint="33"/>
      </w:tcPr>
    </w:tblStylePr>
  </w:style>
  <w:style w:type="table" w:styleId="Rastertabel2-Accent4">
    <w:name w:val="Grid Table 2 Accent 4"/>
    <w:basedOn w:val="Standaardtabel"/>
    <w:uiPriority w:val="47"/>
    <w:semiHidden/>
    <w:rsid w:val="0009472A"/>
    <w:pPr>
      <w:spacing w:line="240" w:lineRule="auto"/>
    </w:pPr>
    <w:tblPr>
      <w:tblStyleRowBandSize w:val="1"/>
      <w:tblStyleColBandSize w:val="1"/>
      <w:tblBorders>
        <w:top w:val="single" w:sz="2" w:space="0" w:color="BAD195" w:themeColor="accent4" w:themeTint="99"/>
        <w:bottom w:val="single" w:sz="2" w:space="0" w:color="BAD195" w:themeColor="accent4" w:themeTint="99"/>
        <w:insideH w:val="single" w:sz="2" w:space="0" w:color="BAD195" w:themeColor="accent4" w:themeTint="99"/>
        <w:insideV w:val="single" w:sz="2" w:space="0" w:color="BAD195" w:themeColor="accent4" w:themeTint="99"/>
      </w:tblBorders>
    </w:tblPr>
    <w:tblStylePr w:type="firstRow">
      <w:rPr>
        <w:b/>
        <w:bCs/>
      </w:rPr>
      <w:tblPr/>
      <w:tcPr>
        <w:tcBorders>
          <w:top w:val="nil"/>
          <w:bottom w:val="single" w:sz="12" w:space="0" w:color="BAD195" w:themeColor="accent4" w:themeTint="99"/>
          <w:insideH w:val="nil"/>
          <w:insideV w:val="nil"/>
        </w:tcBorders>
        <w:shd w:val="clear" w:color="auto" w:fill="FFFFFF" w:themeFill="background1"/>
      </w:tcPr>
    </w:tblStylePr>
    <w:tblStylePr w:type="lastRow">
      <w:rPr>
        <w:b/>
        <w:bCs/>
      </w:rPr>
      <w:tblPr/>
      <w:tcPr>
        <w:tcBorders>
          <w:top w:val="double" w:sz="2" w:space="0" w:color="BAD1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FDB" w:themeFill="accent4" w:themeFillTint="33"/>
      </w:tcPr>
    </w:tblStylePr>
    <w:tblStylePr w:type="band1Horz">
      <w:tblPr/>
      <w:tcPr>
        <w:shd w:val="clear" w:color="auto" w:fill="E8EFDB" w:themeFill="accent4" w:themeFillTint="33"/>
      </w:tcPr>
    </w:tblStylePr>
  </w:style>
  <w:style w:type="table" w:styleId="Rastertabel2-Accent5">
    <w:name w:val="Grid Table 2 Accent 5"/>
    <w:basedOn w:val="Standaardtabel"/>
    <w:uiPriority w:val="47"/>
    <w:semiHidden/>
    <w:rsid w:val="0009472A"/>
    <w:pPr>
      <w:spacing w:line="240" w:lineRule="auto"/>
    </w:pPr>
    <w:tblPr>
      <w:tblStyleRowBandSize w:val="1"/>
      <w:tblStyleColBandSize w:val="1"/>
      <w:tblBorders>
        <w:top w:val="single" w:sz="2" w:space="0" w:color="FAC294" w:themeColor="accent5" w:themeTint="99"/>
        <w:bottom w:val="single" w:sz="2" w:space="0" w:color="FAC294" w:themeColor="accent5" w:themeTint="99"/>
        <w:insideH w:val="single" w:sz="2" w:space="0" w:color="FAC294" w:themeColor="accent5" w:themeTint="99"/>
        <w:insideV w:val="single" w:sz="2" w:space="0" w:color="FAC294" w:themeColor="accent5" w:themeTint="99"/>
      </w:tblBorders>
    </w:tblPr>
    <w:tblStylePr w:type="firstRow">
      <w:rPr>
        <w:b/>
        <w:bCs/>
      </w:rPr>
      <w:tblPr/>
      <w:tcPr>
        <w:tcBorders>
          <w:top w:val="nil"/>
          <w:bottom w:val="single" w:sz="12" w:space="0" w:color="FAC294" w:themeColor="accent5" w:themeTint="99"/>
          <w:insideH w:val="nil"/>
          <w:insideV w:val="nil"/>
        </w:tcBorders>
        <w:shd w:val="clear" w:color="auto" w:fill="FFFFFF" w:themeFill="background1"/>
      </w:tcPr>
    </w:tblStylePr>
    <w:tblStylePr w:type="lastRow">
      <w:rPr>
        <w:b/>
        <w:bCs/>
      </w:rPr>
      <w:tblPr/>
      <w:tcPr>
        <w:tcBorders>
          <w:top w:val="double" w:sz="2" w:space="0" w:color="FAC2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ADB" w:themeFill="accent5" w:themeFillTint="33"/>
      </w:tcPr>
    </w:tblStylePr>
    <w:tblStylePr w:type="band1Horz">
      <w:tblPr/>
      <w:tcPr>
        <w:shd w:val="clear" w:color="auto" w:fill="FDEADB" w:themeFill="accent5" w:themeFillTint="33"/>
      </w:tcPr>
    </w:tblStylePr>
  </w:style>
  <w:style w:type="table" w:styleId="Rastertabel2-Accent6">
    <w:name w:val="Grid Table 2 Accent 6"/>
    <w:basedOn w:val="Standaardtabel"/>
    <w:uiPriority w:val="47"/>
    <w:semiHidden/>
    <w:rsid w:val="0009472A"/>
    <w:pPr>
      <w:spacing w:line="240" w:lineRule="auto"/>
    </w:pPr>
    <w:tblPr>
      <w:tblStyleRowBandSize w:val="1"/>
      <w:tblStyleColBandSize w:val="1"/>
      <w:tblBorders>
        <w:top w:val="single" w:sz="2" w:space="0" w:color="B48470" w:themeColor="accent6" w:themeTint="99"/>
        <w:bottom w:val="single" w:sz="2" w:space="0" w:color="B48470" w:themeColor="accent6" w:themeTint="99"/>
        <w:insideH w:val="single" w:sz="2" w:space="0" w:color="B48470" w:themeColor="accent6" w:themeTint="99"/>
        <w:insideV w:val="single" w:sz="2" w:space="0" w:color="B48470" w:themeColor="accent6" w:themeTint="99"/>
      </w:tblBorders>
    </w:tblPr>
    <w:tblStylePr w:type="firstRow">
      <w:rPr>
        <w:b/>
        <w:bCs/>
      </w:rPr>
      <w:tblPr/>
      <w:tcPr>
        <w:tcBorders>
          <w:top w:val="nil"/>
          <w:bottom w:val="single" w:sz="12" w:space="0" w:color="B48470" w:themeColor="accent6" w:themeTint="99"/>
          <w:insideH w:val="nil"/>
          <w:insideV w:val="nil"/>
        </w:tcBorders>
        <w:shd w:val="clear" w:color="auto" w:fill="FFFFFF" w:themeFill="background1"/>
      </w:tcPr>
    </w:tblStylePr>
    <w:tblStylePr w:type="lastRow">
      <w:rPr>
        <w:b/>
        <w:bCs/>
      </w:rPr>
      <w:tblPr/>
      <w:tcPr>
        <w:tcBorders>
          <w:top w:val="double" w:sz="2" w:space="0" w:color="B4847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D6CF" w:themeFill="accent6" w:themeFillTint="33"/>
      </w:tcPr>
    </w:tblStylePr>
    <w:tblStylePr w:type="band1Horz">
      <w:tblPr/>
      <w:tcPr>
        <w:shd w:val="clear" w:color="auto" w:fill="E6D6CF" w:themeFill="accent6" w:themeFillTint="33"/>
      </w:tcPr>
    </w:tblStylePr>
  </w:style>
  <w:style w:type="table" w:styleId="Rastertabel3">
    <w:name w:val="Grid Table 3"/>
    <w:basedOn w:val="Standaardtabel"/>
    <w:uiPriority w:val="48"/>
    <w:semiHidden/>
    <w:rsid w:val="0009472A"/>
    <w:pPr>
      <w:spacing w:line="240" w:lineRule="auto"/>
    </w:pPr>
    <w:tblPr>
      <w:tblStyleRowBandSize w:val="1"/>
      <w:tblStyleColBandSize w:val="1"/>
      <w:tblBorders>
        <w:top w:val="single" w:sz="4" w:space="0" w:color="EF4400" w:themeColor="text1" w:themeTint="99"/>
        <w:left w:val="single" w:sz="4" w:space="0" w:color="EF4400" w:themeColor="text1" w:themeTint="99"/>
        <w:bottom w:val="single" w:sz="4" w:space="0" w:color="EF4400" w:themeColor="text1" w:themeTint="99"/>
        <w:right w:val="single" w:sz="4" w:space="0" w:color="EF4400" w:themeColor="text1" w:themeTint="99"/>
        <w:insideH w:val="single" w:sz="4" w:space="0" w:color="EF4400" w:themeColor="text1" w:themeTint="99"/>
        <w:insideV w:val="single" w:sz="4" w:space="0" w:color="EF4400"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EA4" w:themeFill="text1" w:themeFillTint="33"/>
      </w:tcPr>
    </w:tblStylePr>
    <w:tblStylePr w:type="band1Horz">
      <w:tblPr/>
      <w:tcPr>
        <w:shd w:val="clear" w:color="auto" w:fill="FFBEA4" w:themeFill="text1" w:themeFillTint="33"/>
      </w:tcPr>
    </w:tblStylePr>
    <w:tblStylePr w:type="neCell">
      <w:tblPr/>
      <w:tcPr>
        <w:tcBorders>
          <w:bottom w:val="single" w:sz="4" w:space="0" w:color="EF4400" w:themeColor="text1" w:themeTint="99"/>
        </w:tcBorders>
      </w:tcPr>
    </w:tblStylePr>
    <w:tblStylePr w:type="nwCell">
      <w:tblPr/>
      <w:tcPr>
        <w:tcBorders>
          <w:bottom w:val="single" w:sz="4" w:space="0" w:color="EF4400" w:themeColor="text1" w:themeTint="99"/>
        </w:tcBorders>
      </w:tcPr>
    </w:tblStylePr>
    <w:tblStylePr w:type="seCell">
      <w:tblPr/>
      <w:tcPr>
        <w:tcBorders>
          <w:top w:val="single" w:sz="4" w:space="0" w:color="EF4400" w:themeColor="text1" w:themeTint="99"/>
        </w:tcBorders>
      </w:tcPr>
    </w:tblStylePr>
    <w:tblStylePr w:type="swCell">
      <w:tblPr/>
      <w:tcPr>
        <w:tcBorders>
          <w:top w:val="single" w:sz="4" w:space="0" w:color="EF4400" w:themeColor="text1" w:themeTint="99"/>
        </w:tcBorders>
      </w:tcPr>
    </w:tblStylePr>
  </w:style>
  <w:style w:type="table" w:styleId="Rastertabel3-Accent1">
    <w:name w:val="Grid Table 3 Accent 1"/>
    <w:basedOn w:val="Standaardtabel"/>
    <w:uiPriority w:val="48"/>
    <w:semiHidden/>
    <w:rsid w:val="0009472A"/>
    <w:pPr>
      <w:spacing w:line="240" w:lineRule="auto"/>
    </w:pPr>
    <w:tblPr>
      <w:tblStyleRowBandSize w:val="1"/>
      <w:tblStyleColBandSize w:val="1"/>
      <w:tblBorders>
        <w:top w:val="single" w:sz="4" w:space="0" w:color="AEDC65" w:themeColor="accent1" w:themeTint="99"/>
        <w:left w:val="single" w:sz="4" w:space="0" w:color="AEDC65" w:themeColor="accent1" w:themeTint="99"/>
        <w:bottom w:val="single" w:sz="4" w:space="0" w:color="AEDC65" w:themeColor="accent1" w:themeTint="99"/>
        <w:right w:val="single" w:sz="4" w:space="0" w:color="AEDC65" w:themeColor="accent1" w:themeTint="99"/>
        <w:insideH w:val="single" w:sz="4" w:space="0" w:color="AEDC65" w:themeColor="accent1" w:themeTint="99"/>
        <w:insideV w:val="single" w:sz="4" w:space="0" w:color="AEDC6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3CB" w:themeFill="accent1" w:themeFillTint="33"/>
      </w:tcPr>
    </w:tblStylePr>
    <w:tblStylePr w:type="band1Horz">
      <w:tblPr/>
      <w:tcPr>
        <w:shd w:val="clear" w:color="auto" w:fill="E3F3CB" w:themeFill="accent1" w:themeFillTint="33"/>
      </w:tcPr>
    </w:tblStylePr>
    <w:tblStylePr w:type="neCell">
      <w:tblPr/>
      <w:tcPr>
        <w:tcBorders>
          <w:bottom w:val="single" w:sz="4" w:space="0" w:color="AEDC65" w:themeColor="accent1" w:themeTint="99"/>
        </w:tcBorders>
      </w:tcPr>
    </w:tblStylePr>
    <w:tblStylePr w:type="nwCell">
      <w:tblPr/>
      <w:tcPr>
        <w:tcBorders>
          <w:bottom w:val="single" w:sz="4" w:space="0" w:color="AEDC65" w:themeColor="accent1" w:themeTint="99"/>
        </w:tcBorders>
      </w:tcPr>
    </w:tblStylePr>
    <w:tblStylePr w:type="seCell">
      <w:tblPr/>
      <w:tcPr>
        <w:tcBorders>
          <w:top w:val="single" w:sz="4" w:space="0" w:color="AEDC65" w:themeColor="accent1" w:themeTint="99"/>
        </w:tcBorders>
      </w:tcPr>
    </w:tblStylePr>
    <w:tblStylePr w:type="swCell">
      <w:tblPr/>
      <w:tcPr>
        <w:tcBorders>
          <w:top w:val="single" w:sz="4" w:space="0" w:color="AEDC65" w:themeColor="accent1" w:themeTint="99"/>
        </w:tcBorders>
      </w:tcPr>
    </w:tblStylePr>
  </w:style>
  <w:style w:type="table" w:styleId="Rastertabel3-Accent2">
    <w:name w:val="Grid Table 3 Accent 2"/>
    <w:basedOn w:val="Standaardtabel"/>
    <w:uiPriority w:val="48"/>
    <w:semiHidden/>
    <w:rsid w:val="0009472A"/>
    <w:pPr>
      <w:spacing w:line="240" w:lineRule="auto"/>
    </w:pPr>
    <w:tblPr>
      <w:tblStyleRowBandSize w:val="1"/>
      <w:tblStyleColBandSize w:val="1"/>
      <w:tblBorders>
        <w:top w:val="single" w:sz="4" w:space="0" w:color="F9B379" w:themeColor="accent2" w:themeTint="99"/>
        <w:left w:val="single" w:sz="4" w:space="0" w:color="F9B379" w:themeColor="accent2" w:themeTint="99"/>
        <w:bottom w:val="single" w:sz="4" w:space="0" w:color="F9B379" w:themeColor="accent2" w:themeTint="99"/>
        <w:right w:val="single" w:sz="4" w:space="0" w:color="F9B379" w:themeColor="accent2" w:themeTint="99"/>
        <w:insideH w:val="single" w:sz="4" w:space="0" w:color="F9B379" w:themeColor="accent2" w:themeTint="99"/>
        <w:insideV w:val="single" w:sz="4" w:space="0" w:color="F9B3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2" w:themeFillTint="33"/>
      </w:tcPr>
    </w:tblStylePr>
    <w:tblStylePr w:type="band1Horz">
      <w:tblPr/>
      <w:tcPr>
        <w:shd w:val="clear" w:color="auto" w:fill="FDE5D2" w:themeFill="accent2" w:themeFillTint="33"/>
      </w:tcPr>
    </w:tblStylePr>
    <w:tblStylePr w:type="neCell">
      <w:tblPr/>
      <w:tcPr>
        <w:tcBorders>
          <w:bottom w:val="single" w:sz="4" w:space="0" w:color="F9B379" w:themeColor="accent2" w:themeTint="99"/>
        </w:tcBorders>
      </w:tcPr>
    </w:tblStylePr>
    <w:tblStylePr w:type="nwCell">
      <w:tblPr/>
      <w:tcPr>
        <w:tcBorders>
          <w:bottom w:val="single" w:sz="4" w:space="0" w:color="F9B379" w:themeColor="accent2" w:themeTint="99"/>
        </w:tcBorders>
      </w:tcPr>
    </w:tblStylePr>
    <w:tblStylePr w:type="seCell">
      <w:tblPr/>
      <w:tcPr>
        <w:tcBorders>
          <w:top w:val="single" w:sz="4" w:space="0" w:color="F9B379" w:themeColor="accent2" w:themeTint="99"/>
        </w:tcBorders>
      </w:tcPr>
    </w:tblStylePr>
    <w:tblStylePr w:type="swCell">
      <w:tblPr/>
      <w:tcPr>
        <w:tcBorders>
          <w:top w:val="single" w:sz="4" w:space="0" w:color="F9B379" w:themeColor="accent2" w:themeTint="99"/>
        </w:tcBorders>
      </w:tcPr>
    </w:tblStylePr>
  </w:style>
  <w:style w:type="table" w:styleId="Rastertabel3-Accent3">
    <w:name w:val="Grid Table 3 Accent 3"/>
    <w:basedOn w:val="Standaardtabel"/>
    <w:uiPriority w:val="48"/>
    <w:semiHidden/>
    <w:rsid w:val="0009472A"/>
    <w:pPr>
      <w:spacing w:line="240" w:lineRule="auto"/>
    </w:pPr>
    <w:tblPr>
      <w:tblStyleRowBandSize w:val="1"/>
      <w:tblStyleColBandSize w:val="1"/>
      <w:tblBorders>
        <w:top w:val="single" w:sz="4" w:space="0" w:color="EF4400" w:themeColor="accent3" w:themeTint="99"/>
        <w:left w:val="single" w:sz="4" w:space="0" w:color="EF4400" w:themeColor="accent3" w:themeTint="99"/>
        <w:bottom w:val="single" w:sz="4" w:space="0" w:color="EF4400" w:themeColor="accent3" w:themeTint="99"/>
        <w:right w:val="single" w:sz="4" w:space="0" w:color="EF4400" w:themeColor="accent3" w:themeTint="99"/>
        <w:insideH w:val="single" w:sz="4" w:space="0" w:color="EF4400" w:themeColor="accent3" w:themeTint="99"/>
        <w:insideV w:val="single" w:sz="4" w:space="0" w:color="EF440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EA4" w:themeFill="accent3" w:themeFillTint="33"/>
      </w:tcPr>
    </w:tblStylePr>
    <w:tblStylePr w:type="band1Horz">
      <w:tblPr/>
      <w:tcPr>
        <w:shd w:val="clear" w:color="auto" w:fill="FFBEA4" w:themeFill="accent3" w:themeFillTint="33"/>
      </w:tcPr>
    </w:tblStylePr>
    <w:tblStylePr w:type="neCell">
      <w:tblPr/>
      <w:tcPr>
        <w:tcBorders>
          <w:bottom w:val="single" w:sz="4" w:space="0" w:color="EF4400" w:themeColor="accent3" w:themeTint="99"/>
        </w:tcBorders>
      </w:tcPr>
    </w:tblStylePr>
    <w:tblStylePr w:type="nwCell">
      <w:tblPr/>
      <w:tcPr>
        <w:tcBorders>
          <w:bottom w:val="single" w:sz="4" w:space="0" w:color="EF4400" w:themeColor="accent3" w:themeTint="99"/>
        </w:tcBorders>
      </w:tcPr>
    </w:tblStylePr>
    <w:tblStylePr w:type="seCell">
      <w:tblPr/>
      <w:tcPr>
        <w:tcBorders>
          <w:top w:val="single" w:sz="4" w:space="0" w:color="EF4400" w:themeColor="accent3" w:themeTint="99"/>
        </w:tcBorders>
      </w:tcPr>
    </w:tblStylePr>
    <w:tblStylePr w:type="swCell">
      <w:tblPr/>
      <w:tcPr>
        <w:tcBorders>
          <w:top w:val="single" w:sz="4" w:space="0" w:color="EF4400" w:themeColor="accent3" w:themeTint="99"/>
        </w:tcBorders>
      </w:tcPr>
    </w:tblStylePr>
  </w:style>
  <w:style w:type="table" w:styleId="Rastertabel3-Accent4">
    <w:name w:val="Grid Table 3 Accent 4"/>
    <w:basedOn w:val="Standaardtabel"/>
    <w:uiPriority w:val="48"/>
    <w:semiHidden/>
    <w:rsid w:val="0009472A"/>
    <w:pPr>
      <w:spacing w:line="240" w:lineRule="auto"/>
    </w:pPr>
    <w:tblPr>
      <w:tblStyleRowBandSize w:val="1"/>
      <w:tblStyleColBandSize w:val="1"/>
      <w:tblBorders>
        <w:top w:val="single" w:sz="4" w:space="0" w:color="BAD195" w:themeColor="accent4" w:themeTint="99"/>
        <w:left w:val="single" w:sz="4" w:space="0" w:color="BAD195" w:themeColor="accent4" w:themeTint="99"/>
        <w:bottom w:val="single" w:sz="4" w:space="0" w:color="BAD195" w:themeColor="accent4" w:themeTint="99"/>
        <w:right w:val="single" w:sz="4" w:space="0" w:color="BAD195" w:themeColor="accent4" w:themeTint="99"/>
        <w:insideH w:val="single" w:sz="4" w:space="0" w:color="BAD195" w:themeColor="accent4" w:themeTint="99"/>
        <w:insideV w:val="single" w:sz="4" w:space="0" w:color="BAD1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FDB" w:themeFill="accent4" w:themeFillTint="33"/>
      </w:tcPr>
    </w:tblStylePr>
    <w:tblStylePr w:type="band1Horz">
      <w:tblPr/>
      <w:tcPr>
        <w:shd w:val="clear" w:color="auto" w:fill="E8EFDB" w:themeFill="accent4" w:themeFillTint="33"/>
      </w:tcPr>
    </w:tblStylePr>
    <w:tblStylePr w:type="neCell">
      <w:tblPr/>
      <w:tcPr>
        <w:tcBorders>
          <w:bottom w:val="single" w:sz="4" w:space="0" w:color="BAD195" w:themeColor="accent4" w:themeTint="99"/>
        </w:tcBorders>
      </w:tcPr>
    </w:tblStylePr>
    <w:tblStylePr w:type="nwCell">
      <w:tblPr/>
      <w:tcPr>
        <w:tcBorders>
          <w:bottom w:val="single" w:sz="4" w:space="0" w:color="BAD195" w:themeColor="accent4" w:themeTint="99"/>
        </w:tcBorders>
      </w:tcPr>
    </w:tblStylePr>
    <w:tblStylePr w:type="seCell">
      <w:tblPr/>
      <w:tcPr>
        <w:tcBorders>
          <w:top w:val="single" w:sz="4" w:space="0" w:color="BAD195" w:themeColor="accent4" w:themeTint="99"/>
        </w:tcBorders>
      </w:tcPr>
    </w:tblStylePr>
    <w:tblStylePr w:type="swCell">
      <w:tblPr/>
      <w:tcPr>
        <w:tcBorders>
          <w:top w:val="single" w:sz="4" w:space="0" w:color="BAD195" w:themeColor="accent4" w:themeTint="99"/>
        </w:tcBorders>
      </w:tcPr>
    </w:tblStylePr>
  </w:style>
  <w:style w:type="table" w:styleId="Rastertabel3-Accent5">
    <w:name w:val="Grid Table 3 Accent 5"/>
    <w:basedOn w:val="Standaardtabel"/>
    <w:uiPriority w:val="48"/>
    <w:semiHidden/>
    <w:rsid w:val="0009472A"/>
    <w:pPr>
      <w:spacing w:line="240" w:lineRule="auto"/>
    </w:pPr>
    <w:tblPr>
      <w:tblStyleRowBandSize w:val="1"/>
      <w:tblStyleColBandSize w:val="1"/>
      <w:tblBorders>
        <w:top w:val="single" w:sz="4" w:space="0" w:color="FAC294" w:themeColor="accent5" w:themeTint="99"/>
        <w:left w:val="single" w:sz="4" w:space="0" w:color="FAC294" w:themeColor="accent5" w:themeTint="99"/>
        <w:bottom w:val="single" w:sz="4" w:space="0" w:color="FAC294" w:themeColor="accent5" w:themeTint="99"/>
        <w:right w:val="single" w:sz="4" w:space="0" w:color="FAC294" w:themeColor="accent5" w:themeTint="99"/>
        <w:insideH w:val="single" w:sz="4" w:space="0" w:color="FAC294" w:themeColor="accent5" w:themeTint="99"/>
        <w:insideV w:val="single" w:sz="4" w:space="0" w:color="FAC2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ADB" w:themeFill="accent5" w:themeFillTint="33"/>
      </w:tcPr>
    </w:tblStylePr>
    <w:tblStylePr w:type="band1Horz">
      <w:tblPr/>
      <w:tcPr>
        <w:shd w:val="clear" w:color="auto" w:fill="FDEADB" w:themeFill="accent5" w:themeFillTint="33"/>
      </w:tcPr>
    </w:tblStylePr>
    <w:tblStylePr w:type="neCell">
      <w:tblPr/>
      <w:tcPr>
        <w:tcBorders>
          <w:bottom w:val="single" w:sz="4" w:space="0" w:color="FAC294" w:themeColor="accent5" w:themeTint="99"/>
        </w:tcBorders>
      </w:tcPr>
    </w:tblStylePr>
    <w:tblStylePr w:type="nwCell">
      <w:tblPr/>
      <w:tcPr>
        <w:tcBorders>
          <w:bottom w:val="single" w:sz="4" w:space="0" w:color="FAC294" w:themeColor="accent5" w:themeTint="99"/>
        </w:tcBorders>
      </w:tcPr>
    </w:tblStylePr>
    <w:tblStylePr w:type="seCell">
      <w:tblPr/>
      <w:tcPr>
        <w:tcBorders>
          <w:top w:val="single" w:sz="4" w:space="0" w:color="FAC294" w:themeColor="accent5" w:themeTint="99"/>
        </w:tcBorders>
      </w:tcPr>
    </w:tblStylePr>
    <w:tblStylePr w:type="swCell">
      <w:tblPr/>
      <w:tcPr>
        <w:tcBorders>
          <w:top w:val="single" w:sz="4" w:space="0" w:color="FAC294" w:themeColor="accent5" w:themeTint="99"/>
        </w:tcBorders>
      </w:tcPr>
    </w:tblStylePr>
  </w:style>
  <w:style w:type="table" w:styleId="Rastertabel3-Accent6">
    <w:name w:val="Grid Table 3 Accent 6"/>
    <w:basedOn w:val="Standaardtabel"/>
    <w:uiPriority w:val="48"/>
    <w:semiHidden/>
    <w:rsid w:val="0009472A"/>
    <w:pPr>
      <w:spacing w:line="240" w:lineRule="auto"/>
    </w:pPr>
    <w:tblPr>
      <w:tblStyleRowBandSize w:val="1"/>
      <w:tblStyleColBandSize w:val="1"/>
      <w:tblBorders>
        <w:top w:val="single" w:sz="4" w:space="0" w:color="B48470" w:themeColor="accent6" w:themeTint="99"/>
        <w:left w:val="single" w:sz="4" w:space="0" w:color="B48470" w:themeColor="accent6" w:themeTint="99"/>
        <w:bottom w:val="single" w:sz="4" w:space="0" w:color="B48470" w:themeColor="accent6" w:themeTint="99"/>
        <w:right w:val="single" w:sz="4" w:space="0" w:color="B48470" w:themeColor="accent6" w:themeTint="99"/>
        <w:insideH w:val="single" w:sz="4" w:space="0" w:color="B48470" w:themeColor="accent6" w:themeTint="99"/>
        <w:insideV w:val="single" w:sz="4" w:space="0" w:color="B4847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D6CF" w:themeFill="accent6" w:themeFillTint="33"/>
      </w:tcPr>
    </w:tblStylePr>
    <w:tblStylePr w:type="band1Horz">
      <w:tblPr/>
      <w:tcPr>
        <w:shd w:val="clear" w:color="auto" w:fill="E6D6CF" w:themeFill="accent6" w:themeFillTint="33"/>
      </w:tcPr>
    </w:tblStylePr>
    <w:tblStylePr w:type="neCell">
      <w:tblPr/>
      <w:tcPr>
        <w:tcBorders>
          <w:bottom w:val="single" w:sz="4" w:space="0" w:color="B48470" w:themeColor="accent6" w:themeTint="99"/>
        </w:tcBorders>
      </w:tcPr>
    </w:tblStylePr>
    <w:tblStylePr w:type="nwCell">
      <w:tblPr/>
      <w:tcPr>
        <w:tcBorders>
          <w:bottom w:val="single" w:sz="4" w:space="0" w:color="B48470" w:themeColor="accent6" w:themeTint="99"/>
        </w:tcBorders>
      </w:tcPr>
    </w:tblStylePr>
    <w:tblStylePr w:type="seCell">
      <w:tblPr/>
      <w:tcPr>
        <w:tcBorders>
          <w:top w:val="single" w:sz="4" w:space="0" w:color="B48470" w:themeColor="accent6" w:themeTint="99"/>
        </w:tcBorders>
      </w:tcPr>
    </w:tblStylePr>
    <w:tblStylePr w:type="swCell">
      <w:tblPr/>
      <w:tcPr>
        <w:tcBorders>
          <w:top w:val="single" w:sz="4" w:space="0" w:color="B48470" w:themeColor="accent6" w:themeTint="99"/>
        </w:tcBorders>
      </w:tcPr>
    </w:tblStylePr>
  </w:style>
  <w:style w:type="table" w:styleId="Rastertabel4">
    <w:name w:val="Grid Table 4"/>
    <w:basedOn w:val="Standaardtabel"/>
    <w:uiPriority w:val="49"/>
    <w:semiHidden/>
    <w:rsid w:val="0009472A"/>
    <w:pPr>
      <w:spacing w:line="240" w:lineRule="auto"/>
    </w:pPr>
    <w:tblPr>
      <w:tblStyleRowBandSize w:val="1"/>
      <w:tblStyleColBandSize w:val="1"/>
      <w:tblBorders>
        <w:top w:val="single" w:sz="4" w:space="0" w:color="EF4400" w:themeColor="text1" w:themeTint="99"/>
        <w:left w:val="single" w:sz="4" w:space="0" w:color="EF4400" w:themeColor="text1" w:themeTint="99"/>
        <w:bottom w:val="single" w:sz="4" w:space="0" w:color="EF4400" w:themeColor="text1" w:themeTint="99"/>
        <w:right w:val="single" w:sz="4" w:space="0" w:color="EF4400" w:themeColor="text1" w:themeTint="99"/>
        <w:insideH w:val="single" w:sz="4" w:space="0" w:color="EF4400" w:themeColor="text1" w:themeTint="99"/>
        <w:insideV w:val="single" w:sz="4" w:space="0" w:color="EF4400" w:themeColor="text1" w:themeTint="99"/>
      </w:tblBorders>
    </w:tblPr>
    <w:tblStylePr w:type="firstRow">
      <w:rPr>
        <w:b/>
        <w:bCs/>
        <w:color w:val="FFFFFF" w:themeColor="background1"/>
      </w:rPr>
      <w:tblPr/>
      <w:tcPr>
        <w:tcBorders>
          <w:top w:val="single" w:sz="4" w:space="0" w:color="3B1100" w:themeColor="text1"/>
          <w:left w:val="single" w:sz="4" w:space="0" w:color="3B1100" w:themeColor="text1"/>
          <w:bottom w:val="single" w:sz="4" w:space="0" w:color="3B1100" w:themeColor="text1"/>
          <w:right w:val="single" w:sz="4" w:space="0" w:color="3B1100" w:themeColor="text1"/>
          <w:insideH w:val="nil"/>
          <w:insideV w:val="nil"/>
        </w:tcBorders>
        <w:shd w:val="clear" w:color="auto" w:fill="3B1100" w:themeFill="text1"/>
      </w:tcPr>
    </w:tblStylePr>
    <w:tblStylePr w:type="lastRow">
      <w:rPr>
        <w:b/>
        <w:bCs/>
      </w:rPr>
      <w:tblPr/>
      <w:tcPr>
        <w:tcBorders>
          <w:top w:val="double" w:sz="4" w:space="0" w:color="3B1100" w:themeColor="text1"/>
        </w:tcBorders>
      </w:tcPr>
    </w:tblStylePr>
    <w:tblStylePr w:type="firstCol">
      <w:rPr>
        <w:b/>
        <w:bCs/>
      </w:rPr>
    </w:tblStylePr>
    <w:tblStylePr w:type="lastCol">
      <w:rPr>
        <w:b/>
        <w:bCs/>
      </w:rPr>
    </w:tblStylePr>
    <w:tblStylePr w:type="band1Vert">
      <w:tblPr/>
      <w:tcPr>
        <w:shd w:val="clear" w:color="auto" w:fill="FFBEA4" w:themeFill="text1" w:themeFillTint="33"/>
      </w:tcPr>
    </w:tblStylePr>
    <w:tblStylePr w:type="band1Horz">
      <w:tblPr/>
      <w:tcPr>
        <w:shd w:val="clear" w:color="auto" w:fill="FFBEA4" w:themeFill="text1" w:themeFillTint="33"/>
      </w:tcPr>
    </w:tblStylePr>
  </w:style>
  <w:style w:type="table" w:styleId="Rastertabel4-Accent1">
    <w:name w:val="Grid Table 4 Accent 1"/>
    <w:basedOn w:val="Standaardtabel"/>
    <w:uiPriority w:val="49"/>
    <w:semiHidden/>
    <w:rsid w:val="0009472A"/>
    <w:pPr>
      <w:spacing w:line="240" w:lineRule="auto"/>
    </w:pPr>
    <w:tblPr>
      <w:tblStyleRowBandSize w:val="1"/>
      <w:tblStyleColBandSize w:val="1"/>
      <w:tblBorders>
        <w:top w:val="single" w:sz="4" w:space="0" w:color="AEDC65" w:themeColor="accent1" w:themeTint="99"/>
        <w:left w:val="single" w:sz="4" w:space="0" w:color="AEDC65" w:themeColor="accent1" w:themeTint="99"/>
        <w:bottom w:val="single" w:sz="4" w:space="0" w:color="AEDC65" w:themeColor="accent1" w:themeTint="99"/>
        <w:right w:val="single" w:sz="4" w:space="0" w:color="AEDC65" w:themeColor="accent1" w:themeTint="99"/>
        <w:insideH w:val="single" w:sz="4" w:space="0" w:color="AEDC65" w:themeColor="accent1" w:themeTint="99"/>
        <w:insideV w:val="single" w:sz="4" w:space="0" w:color="AEDC65" w:themeColor="accent1" w:themeTint="99"/>
      </w:tblBorders>
    </w:tblPr>
    <w:tblStylePr w:type="firstRow">
      <w:rPr>
        <w:b/>
        <w:bCs/>
        <w:color w:val="FFFFFF" w:themeColor="background1"/>
      </w:rPr>
      <w:tblPr/>
      <w:tcPr>
        <w:tcBorders>
          <w:top w:val="single" w:sz="4" w:space="0" w:color="70A024" w:themeColor="accent1"/>
          <w:left w:val="single" w:sz="4" w:space="0" w:color="70A024" w:themeColor="accent1"/>
          <w:bottom w:val="single" w:sz="4" w:space="0" w:color="70A024" w:themeColor="accent1"/>
          <w:right w:val="single" w:sz="4" w:space="0" w:color="70A024" w:themeColor="accent1"/>
          <w:insideH w:val="nil"/>
          <w:insideV w:val="nil"/>
        </w:tcBorders>
        <w:shd w:val="clear" w:color="auto" w:fill="70A024" w:themeFill="accent1"/>
      </w:tcPr>
    </w:tblStylePr>
    <w:tblStylePr w:type="lastRow">
      <w:rPr>
        <w:b/>
        <w:bCs/>
      </w:rPr>
      <w:tblPr/>
      <w:tcPr>
        <w:tcBorders>
          <w:top w:val="double" w:sz="4" w:space="0" w:color="70A024" w:themeColor="accent1"/>
        </w:tcBorders>
      </w:tcPr>
    </w:tblStylePr>
    <w:tblStylePr w:type="firstCol">
      <w:rPr>
        <w:b/>
        <w:bCs/>
      </w:rPr>
    </w:tblStylePr>
    <w:tblStylePr w:type="lastCol">
      <w:rPr>
        <w:b/>
        <w:bCs/>
      </w:rPr>
    </w:tblStylePr>
    <w:tblStylePr w:type="band1Vert">
      <w:tblPr/>
      <w:tcPr>
        <w:shd w:val="clear" w:color="auto" w:fill="E3F3CB" w:themeFill="accent1" w:themeFillTint="33"/>
      </w:tcPr>
    </w:tblStylePr>
    <w:tblStylePr w:type="band1Horz">
      <w:tblPr/>
      <w:tcPr>
        <w:shd w:val="clear" w:color="auto" w:fill="E3F3CB" w:themeFill="accent1" w:themeFillTint="33"/>
      </w:tcPr>
    </w:tblStylePr>
  </w:style>
  <w:style w:type="table" w:styleId="Rastertabel4-Accent2">
    <w:name w:val="Grid Table 4 Accent 2"/>
    <w:basedOn w:val="Standaardtabel"/>
    <w:uiPriority w:val="49"/>
    <w:semiHidden/>
    <w:rsid w:val="0009472A"/>
    <w:pPr>
      <w:spacing w:line="240" w:lineRule="auto"/>
    </w:pPr>
    <w:tblPr>
      <w:tblStyleRowBandSize w:val="1"/>
      <w:tblStyleColBandSize w:val="1"/>
      <w:tblBorders>
        <w:top w:val="single" w:sz="4" w:space="0" w:color="F9B379" w:themeColor="accent2" w:themeTint="99"/>
        <w:left w:val="single" w:sz="4" w:space="0" w:color="F9B379" w:themeColor="accent2" w:themeTint="99"/>
        <w:bottom w:val="single" w:sz="4" w:space="0" w:color="F9B379" w:themeColor="accent2" w:themeTint="99"/>
        <w:right w:val="single" w:sz="4" w:space="0" w:color="F9B379" w:themeColor="accent2" w:themeTint="99"/>
        <w:insideH w:val="single" w:sz="4" w:space="0" w:color="F9B379" w:themeColor="accent2" w:themeTint="99"/>
        <w:insideV w:val="single" w:sz="4" w:space="0" w:color="F9B379" w:themeColor="accent2" w:themeTint="99"/>
      </w:tblBorders>
    </w:tblPr>
    <w:tblStylePr w:type="firstRow">
      <w:rPr>
        <w:b/>
        <w:bCs/>
        <w:color w:val="FFFFFF" w:themeColor="background1"/>
      </w:rPr>
      <w:tblPr/>
      <w:tcPr>
        <w:tcBorders>
          <w:top w:val="single" w:sz="4" w:space="0" w:color="F58220" w:themeColor="accent2"/>
          <w:left w:val="single" w:sz="4" w:space="0" w:color="F58220" w:themeColor="accent2"/>
          <w:bottom w:val="single" w:sz="4" w:space="0" w:color="F58220" w:themeColor="accent2"/>
          <w:right w:val="single" w:sz="4" w:space="0" w:color="F58220" w:themeColor="accent2"/>
          <w:insideH w:val="nil"/>
          <w:insideV w:val="nil"/>
        </w:tcBorders>
        <w:shd w:val="clear" w:color="auto" w:fill="F58220" w:themeFill="accent2"/>
      </w:tcPr>
    </w:tblStylePr>
    <w:tblStylePr w:type="lastRow">
      <w:rPr>
        <w:b/>
        <w:bCs/>
      </w:rPr>
      <w:tblPr/>
      <w:tcPr>
        <w:tcBorders>
          <w:top w:val="double" w:sz="4" w:space="0" w:color="F58220" w:themeColor="accent2"/>
        </w:tcBorders>
      </w:tcPr>
    </w:tblStylePr>
    <w:tblStylePr w:type="firstCol">
      <w:rPr>
        <w:b/>
        <w:bCs/>
      </w:rPr>
    </w:tblStylePr>
    <w:tblStylePr w:type="lastCol">
      <w:rPr>
        <w:b/>
        <w:bCs/>
      </w:rPr>
    </w:tblStylePr>
    <w:tblStylePr w:type="band1Vert">
      <w:tblPr/>
      <w:tcPr>
        <w:shd w:val="clear" w:color="auto" w:fill="FDE5D2" w:themeFill="accent2" w:themeFillTint="33"/>
      </w:tcPr>
    </w:tblStylePr>
    <w:tblStylePr w:type="band1Horz">
      <w:tblPr/>
      <w:tcPr>
        <w:shd w:val="clear" w:color="auto" w:fill="FDE5D2" w:themeFill="accent2" w:themeFillTint="33"/>
      </w:tcPr>
    </w:tblStylePr>
  </w:style>
  <w:style w:type="table" w:styleId="Rastertabel4-Accent3">
    <w:name w:val="Grid Table 4 Accent 3"/>
    <w:basedOn w:val="Standaardtabel"/>
    <w:uiPriority w:val="49"/>
    <w:semiHidden/>
    <w:rsid w:val="0009472A"/>
    <w:pPr>
      <w:spacing w:line="240" w:lineRule="auto"/>
    </w:pPr>
    <w:tblPr>
      <w:tblStyleRowBandSize w:val="1"/>
      <w:tblStyleColBandSize w:val="1"/>
      <w:tblBorders>
        <w:top w:val="single" w:sz="4" w:space="0" w:color="EF4400" w:themeColor="accent3" w:themeTint="99"/>
        <w:left w:val="single" w:sz="4" w:space="0" w:color="EF4400" w:themeColor="accent3" w:themeTint="99"/>
        <w:bottom w:val="single" w:sz="4" w:space="0" w:color="EF4400" w:themeColor="accent3" w:themeTint="99"/>
        <w:right w:val="single" w:sz="4" w:space="0" w:color="EF4400" w:themeColor="accent3" w:themeTint="99"/>
        <w:insideH w:val="single" w:sz="4" w:space="0" w:color="EF4400" w:themeColor="accent3" w:themeTint="99"/>
        <w:insideV w:val="single" w:sz="4" w:space="0" w:color="EF4400" w:themeColor="accent3" w:themeTint="99"/>
      </w:tblBorders>
    </w:tblPr>
    <w:tblStylePr w:type="firstRow">
      <w:rPr>
        <w:b/>
        <w:bCs/>
        <w:color w:val="FFFFFF" w:themeColor="background1"/>
      </w:rPr>
      <w:tblPr/>
      <w:tcPr>
        <w:tcBorders>
          <w:top w:val="single" w:sz="4" w:space="0" w:color="3B1100" w:themeColor="accent3"/>
          <w:left w:val="single" w:sz="4" w:space="0" w:color="3B1100" w:themeColor="accent3"/>
          <w:bottom w:val="single" w:sz="4" w:space="0" w:color="3B1100" w:themeColor="accent3"/>
          <w:right w:val="single" w:sz="4" w:space="0" w:color="3B1100" w:themeColor="accent3"/>
          <w:insideH w:val="nil"/>
          <w:insideV w:val="nil"/>
        </w:tcBorders>
        <w:shd w:val="clear" w:color="auto" w:fill="3B1100" w:themeFill="accent3"/>
      </w:tcPr>
    </w:tblStylePr>
    <w:tblStylePr w:type="lastRow">
      <w:rPr>
        <w:b/>
        <w:bCs/>
      </w:rPr>
      <w:tblPr/>
      <w:tcPr>
        <w:tcBorders>
          <w:top w:val="double" w:sz="4" w:space="0" w:color="3B1100" w:themeColor="accent3"/>
        </w:tcBorders>
      </w:tcPr>
    </w:tblStylePr>
    <w:tblStylePr w:type="firstCol">
      <w:rPr>
        <w:b/>
        <w:bCs/>
      </w:rPr>
    </w:tblStylePr>
    <w:tblStylePr w:type="lastCol">
      <w:rPr>
        <w:b/>
        <w:bCs/>
      </w:rPr>
    </w:tblStylePr>
    <w:tblStylePr w:type="band1Vert">
      <w:tblPr/>
      <w:tcPr>
        <w:shd w:val="clear" w:color="auto" w:fill="FFBEA4" w:themeFill="accent3" w:themeFillTint="33"/>
      </w:tcPr>
    </w:tblStylePr>
    <w:tblStylePr w:type="band1Horz">
      <w:tblPr/>
      <w:tcPr>
        <w:shd w:val="clear" w:color="auto" w:fill="FFBEA4" w:themeFill="accent3" w:themeFillTint="33"/>
      </w:tcPr>
    </w:tblStylePr>
  </w:style>
  <w:style w:type="table" w:styleId="Rastertabel4-Accent4">
    <w:name w:val="Grid Table 4 Accent 4"/>
    <w:basedOn w:val="Standaardtabel"/>
    <w:uiPriority w:val="49"/>
    <w:semiHidden/>
    <w:rsid w:val="0009472A"/>
    <w:pPr>
      <w:spacing w:line="240" w:lineRule="auto"/>
    </w:pPr>
    <w:tblPr>
      <w:tblStyleRowBandSize w:val="1"/>
      <w:tblStyleColBandSize w:val="1"/>
      <w:tblBorders>
        <w:top w:val="single" w:sz="4" w:space="0" w:color="BAD195" w:themeColor="accent4" w:themeTint="99"/>
        <w:left w:val="single" w:sz="4" w:space="0" w:color="BAD195" w:themeColor="accent4" w:themeTint="99"/>
        <w:bottom w:val="single" w:sz="4" w:space="0" w:color="BAD195" w:themeColor="accent4" w:themeTint="99"/>
        <w:right w:val="single" w:sz="4" w:space="0" w:color="BAD195" w:themeColor="accent4" w:themeTint="99"/>
        <w:insideH w:val="single" w:sz="4" w:space="0" w:color="BAD195" w:themeColor="accent4" w:themeTint="99"/>
        <w:insideV w:val="single" w:sz="4" w:space="0" w:color="BAD195" w:themeColor="accent4" w:themeTint="99"/>
      </w:tblBorders>
    </w:tblPr>
    <w:tblStylePr w:type="firstRow">
      <w:rPr>
        <w:b/>
        <w:bCs/>
        <w:color w:val="FFFFFF" w:themeColor="background1"/>
      </w:rPr>
      <w:tblPr/>
      <w:tcPr>
        <w:tcBorders>
          <w:top w:val="single" w:sz="4" w:space="0" w:color="8DB350" w:themeColor="accent4"/>
          <w:left w:val="single" w:sz="4" w:space="0" w:color="8DB350" w:themeColor="accent4"/>
          <w:bottom w:val="single" w:sz="4" w:space="0" w:color="8DB350" w:themeColor="accent4"/>
          <w:right w:val="single" w:sz="4" w:space="0" w:color="8DB350" w:themeColor="accent4"/>
          <w:insideH w:val="nil"/>
          <w:insideV w:val="nil"/>
        </w:tcBorders>
        <w:shd w:val="clear" w:color="auto" w:fill="8DB350" w:themeFill="accent4"/>
      </w:tcPr>
    </w:tblStylePr>
    <w:tblStylePr w:type="lastRow">
      <w:rPr>
        <w:b/>
        <w:bCs/>
      </w:rPr>
      <w:tblPr/>
      <w:tcPr>
        <w:tcBorders>
          <w:top w:val="double" w:sz="4" w:space="0" w:color="8DB350" w:themeColor="accent4"/>
        </w:tcBorders>
      </w:tcPr>
    </w:tblStylePr>
    <w:tblStylePr w:type="firstCol">
      <w:rPr>
        <w:b/>
        <w:bCs/>
      </w:rPr>
    </w:tblStylePr>
    <w:tblStylePr w:type="lastCol">
      <w:rPr>
        <w:b/>
        <w:bCs/>
      </w:rPr>
    </w:tblStylePr>
    <w:tblStylePr w:type="band1Vert">
      <w:tblPr/>
      <w:tcPr>
        <w:shd w:val="clear" w:color="auto" w:fill="E8EFDB" w:themeFill="accent4" w:themeFillTint="33"/>
      </w:tcPr>
    </w:tblStylePr>
    <w:tblStylePr w:type="band1Horz">
      <w:tblPr/>
      <w:tcPr>
        <w:shd w:val="clear" w:color="auto" w:fill="E8EFDB" w:themeFill="accent4" w:themeFillTint="33"/>
      </w:tcPr>
    </w:tblStylePr>
  </w:style>
  <w:style w:type="table" w:styleId="Rastertabel4-Accent5">
    <w:name w:val="Grid Table 4 Accent 5"/>
    <w:basedOn w:val="Standaardtabel"/>
    <w:uiPriority w:val="49"/>
    <w:semiHidden/>
    <w:rsid w:val="0009472A"/>
    <w:pPr>
      <w:spacing w:line="240" w:lineRule="auto"/>
    </w:pPr>
    <w:tblPr>
      <w:tblStyleRowBandSize w:val="1"/>
      <w:tblStyleColBandSize w:val="1"/>
      <w:tblBorders>
        <w:top w:val="single" w:sz="4" w:space="0" w:color="FAC294" w:themeColor="accent5" w:themeTint="99"/>
        <w:left w:val="single" w:sz="4" w:space="0" w:color="FAC294" w:themeColor="accent5" w:themeTint="99"/>
        <w:bottom w:val="single" w:sz="4" w:space="0" w:color="FAC294" w:themeColor="accent5" w:themeTint="99"/>
        <w:right w:val="single" w:sz="4" w:space="0" w:color="FAC294" w:themeColor="accent5" w:themeTint="99"/>
        <w:insideH w:val="single" w:sz="4" w:space="0" w:color="FAC294" w:themeColor="accent5" w:themeTint="99"/>
        <w:insideV w:val="single" w:sz="4" w:space="0" w:color="FAC294" w:themeColor="accent5" w:themeTint="99"/>
      </w:tblBorders>
    </w:tblPr>
    <w:tblStylePr w:type="firstRow">
      <w:rPr>
        <w:b/>
        <w:bCs/>
        <w:color w:val="FFFFFF" w:themeColor="background1"/>
      </w:rPr>
      <w:tblPr/>
      <w:tcPr>
        <w:tcBorders>
          <w:top w:val="single" w:sz="4" w:space="0" w:color="F79B4D" w:themeColor="accent5"/>
          <w:left w:val="single" w:sz="4" w:space="0" w:color="F79B4D" w:themeColor="accent5"/>
          <w:bottom w:val="single" w:sz="4" w:space="0" w:color="F79B4D" w:themeColor="accent5"/>
          <w:right w:val="single" w:sz="4" w:space="0" w:color="F79B4D" w:themeColor="accent5"/>
          <w:insideH w:val="nil"/>
          <w:insideV w:val="nil"/>
        </w:tcBorders>
        <w:shd w:val="clear" w:color="auto" w:fill="F79B4D" w:themeFill="accent5"/>
      </w:tcPr>
    </w:tblStylePr>
    <w:tblStylePr w:type="lastRow">
      <w:rPr>
        <w:b/>
        <w:bCs/>
      </w:rPr>
      <w:tblPr/>
      <w:tcPr>
        <w:tcBorders>
          <w:top w:val="double" w:sz="4" w:space="0" w:color="F79B4D" w:themeColor="accent5"/>
        </w:tcBorders>
      </w:tcPr>
    </w:tblStylePr>
    <w:tblStylePr w:type="firstCol">
      <w:rPr>
        <w:b/>
        <w:bCs/>
      </w:rPr>
    </w:tblStylePr>
    <w:tblStylePr w:type="lastCol">
      <w:rPr>
        <w:b/>
        <w:bCs/>
      </w:rPr>
    </w:tblStylePr>
    <w:tblStylePr w:type="band1Vert">
      <w:tblPr/>
      <w:tcPr>
        <w:shd w:val="clear" w:color="auto" w:fill="FDEADB" w:themeFill="accent5" w:themeFillTint="33"/>
      </w:tcPr>
    </w:tblStylePr>
    <w:tblStylePr w:type="band1Horz">
      <w:tblPr/>
      <w:tcPr>
        <w:shd w:val="clear" w:color="auto" w:fill="FDEADB" w:themeFill="accent5" w:themeFillTint="33"/>
      </w:tcPr>
    </w:tblStylePr>
  </w:style>
  <w:style w:type="table" w:styleId="Rastertabel4-Accent6">
    <w:name w:val="Grid Table 4 Accent 6"/>
    <w:basedOn w:val="Standaardtabel"/>
    <w:uiPriority w:val="49"/>
    <w:semiHidden/>
    <w:rsid w:val="0009472A"/>
    <w:pPr>
      <w:spacing w:line="240" w:lineRule="auto"/>
    </w:pPr>
    <w:tblPr>
      <w:tblStyleRowBandSize w:val="1"/>
      <w:tblStyleColBandSize w:val="1"/>
      <w:tblBorders>
        <w:top w:val="single" w:sz="4" w:space="0" w:color="B48470" w:themeColor="accent6" w:themeTint="99"/>
        <w:left w:val="single" w:sz="4" w:space="0" w:color="B48470" w:themeColor="accent6" w:themeTint="99"/>
        <w:bottom w:val="single" w:sz="4" w:space="0" w:color="B48470" w:themeColor="accent6" w:themeTint="99"/>
        <w:right w:val="single" w:sz="4" w:space="0" w:color="B48470" w:themeColor="accent6" w:themeTint="99"/>
        <w:insideH w:val="single" w:sz="4" w:space="0" w:color="B48470" w:themeColor="accent6" w:themeTint="99"/>
        <w:insideV w:val="single" w:sz="4" w:space="0" w:color="B48470" w:themeColor="accent6" w:themeTint="99"/>
      </w:tblBorders>
    </w:tblPr>
    <w:tblStylePr w:type="firstRow">
      <w:rPr>
        <w:b/>
        <w:bCs/>
        <w:color w:val="FFFFFF" w:themeColor="background1"/>
      </w:rPr>
      <w:tblPr/>
      <w:tcPr>
        <w:tcBorders>
          <w:top w:val="single" w:sz="4" w:space="0" w:color="624133" w:themeColor="accent6"/>
          <w:left w:val="single" w:sz="4" w:space="0" w:color="624133" w:themeColor="accent6"/>
          <w:bottom w:val="single" w:sz="4" w:space="0" w:color="624133" w:themeColor="accent6"/>
          <w:right w:val="single" w:sz="4" w:space="0" w:color="624133" w:themeColor="accent6"/>
          <w:insideH w:val="nil"/>
          <w:insideV w:val="nil"/>
        </w:tcBorders>
        <w:shd w:val="clear" w:color="auto" w:fill="624133" w:themeFill="accent6"/>
      </w:tcPr>
    </w:tblStylePr>
    <w:tblStylePr w:type="lastRow">
      <w:rPr>
        <w:b/>
        <w:bCs/>
      </w:rPr>
      <w:tblPr/>
      <w:tcPr>
        <w:tcBorders>
          <w:top w:val="double" w:sz="4" w:space="0" w:color="624133" w:themeColor="accent6"/>
        </w:tcBorders>
      </w:tcPr>
    </w:tblStylePr>
    <w:tblStylePr w:type="firstCol">
      <w:rPr>
        <w:b/>
        <w:bCs/>
      </w:rPr>
    </w:tblStylePr>
    <w:tblStylePr w:type="lastCol">
      <w:rPr>
        <w:b/>
        <w:bCs/>
      </w:rPr>
    </w:tblStylePr>
    <w:tblStylePr w:type="band1Vert">
      <w:tblPr/>
      <w:tcPr>
        <w:shd w:val="clear" w:color="auto" w:fill="E6D6CF" w:themeFill="accent6" w:themeFillTint="33"/>
      </w:tcPr>
    </w:tblStylePr>
    <w:tblStylePr w:type="band1Horz">
      <w:tblPr/>
      <w:tcPr>
        <w:shd w:val="clear" w:color="auto" w:fill="E6D6CF" w:themeFill="accent6" w:themeFillTint="33"/>
      </w:tcPr>
    </w:tblStylePr>
  </w:style>
  <w:style w:type="table" w:styleId="Rastertabel5donker">
    <w:name w:val="Grid Table 5 Dark"/>
    <w:basedOn w:val="Standaardtabel"/>
    <w:uiPriority w:val="50"/>
    <w:semiHidden/>
    <w:rsid w:val="0009472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EA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11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11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11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1100" w:themeFill="text1"/>
      </w:tcPr>
    </w:tblStylePr>
    <w:tblStylePr w:type="band1Vert">
      <w:tblPr/>
      <w:tcPr>
        <w:shd w:val="clear" w:color="auto" w:fill="FF7E4A" w:themeFill="text1" w:themeFillTint="66"/>
      </w:tcPr>
    </w:tblStylePr>
    <w:tblStylePr w:type="band1Horz">
      <w:tblPr/>
      <w:tcPr>
        <w:shd w:val="clear" w:color="auto" w:fill="FF7E4A" w:themeFill="text1" w:themeFillTint="66"/>
      </w:tcPr>
    </w:tblStylePr>
  </w:style>
  <w:style w:type="table" w:styleId="Rastertabel5donker-Accent1">
    <w:name w:val="Grid Table 5 Dark Accent 1"/>
    <w:basedOn w:val="Standaardtabel"/>
    <w:uiPriority w:val="50"/>
    <w:semiHidden/>
    <w:rsid w:val="0009472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3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02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02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02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024" w:themeFill="accent1"/>
      </w:tcPr>
    </w:tblStylePr>
    <w:tblStylePr w:type="band1Vert">
      <w:tblPr/>
      <w:tcPr>
        <w:shd w:val="clear" w:color="auto" w:fill="C9E898" w:themeFill="accent1" w:themeFillTint="66"/>
      </w:tcPr>
    </w:tblStylePr>
    <w:tblStylePr w:type="band1Horz">
      <w:tblPr/>
      <w:tcPr>
        <w:shd w:val="clear" w:color="auto" w:fill="C9E898" w:themeFill="accent1" w:themeFillTint="66"/>
      </w:tcPr>
    </w:tblStylePr>
  </w:style>
  <w:style w:type="table" w:styleId="Rastertabel5donker-Accent2">
    <w:name w:val="Grid Table 5 Dark Accent 2"/>
    <w:basedOn w:val="Standaardtabel"/>
    <w:uiPriority w:val="50"/>
    <w:semiHidden/>
    <w:rsid w:val="0009472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822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822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822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8220" w:themeFill="accent2"/>
      </w:tcPr>
    </w:tblStylePr>
    <w:tblStylePr w:type="band1Vert">
      <w:tblPr/>
      <w:tcPr>
        <w:shd w:val="clear" w:color="auto" w:fill="FBCCA5" w:themeFill="accent2" w:themeFillTint="66"/>
      </w:tcPr>
    </w:tblStylePr>
    <w:tblStylePr w:type="band1Horz">
      <w:tblPr/>
      <w:tcPr>
        <w:shd w:val="clear" w:color="auto" w:fill="FBCCA5" w:themeFill="accent2" w:themeFillTint="66"/>
      </w:tcPr>
    </w:tblStylePr>
  </w:style>
  <w:style w:type="table" w:styleId="Rastertabel5donker-Accent3">
    <w:name w:val="Grid Table 5 Dark Accent 3"/>
    <w:basedOn w:val="Standaardtabel"/>
    <w:uiPriority w:val="50"/>
    <w:semiHidden/>
    <w:rsid w:val="0009472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EA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11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11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11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1100" w:themeFill="accent3"/>
      </w:tcPr>
    </w:tblStylePr>
    <w:tblStylePr w:type="band1Vert">
      <w:tblPr/>
      <w:tcPr>
        <w:shd w:val="clear" w:color="auto" w:fill="FF7E4A" w:themeFill="accent3" w:themeFillTint="66"/>
      </w:tcPr>
    </w:tblStylePr>
    <w:tblStylePr w:type="band1Horz">
      <w:tblPr/>
      <w:tcPr>
        <w:shd w:val="clear" w:color="auto" w:fill="FF7E4A" w:themeFill="accent3" w:themeFillTint="66"/>
      </w:tcPr>
    </w:tblStylePr>
  </w:style>
  <w:style w:type="table" w:styleId="Rastertabel5donker-Accent4">
    <w:name w:val="Grid Table 5 Dark Accent 4"/>
    <w:basedOn w:val="Standaardtabel"/>
    <w:uiPriority w:val="50"/>
    <w:semiHidden/>
    <w:rsid w:val="0009472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F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3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3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3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350" w:themeFill="accent4"/>
      </w:tcPr>
    </w:tblStylePr>
    <w:tblStylePr w:type="band1Vert">
      <w:tblPr/>
      <w:tcPr>
        <w:shd w:val="clear" w:color="auto" w:fill="D1E0B8" w:themeFill="accent4" w:themeFillTint="66"/>
      </w:tcPr>
    </w:tblStylePr>
    <w:tblStylePr w:type="band1Horz">
      <w:tblPr/>
      <w:tcPr>
        <w:shd w:val="clear" w:color="auto" w:fill="D1E0B8" w:themeFill="accent4" w:themeFillTint="66"/>
      </w:tcPr>
    </w:tblStylePr>
  </w:style>
  <w:style w:type="table" w:styleId="Rastertabel5donker-Accent5">
    <w:name w:val="Grid Table 5 Dark Accent 5"/>
    <w:basedOn w:val="Standaardtabel"/>
    <w:uiPriority w:val="50"/>
    <w:semiHidden/>
    <w:rsid w:val="0009472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A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B4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B4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B4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B4D" w:themeFill="accent5"/>
      </w:tcPr>
    </w:tblStylePr>
    <w:tblStylePr w:type="band1Vert">
      <w:tblPr/>
      <w:tcPr>
        <w:shd w:val="clear" w:color="auto" w:fill="FBD6B7" w:themeFill="accent5" w:themeFillTint="66"/>
      </w:tcPr>
    </w:tblStylePr>
    <w:tblStylePr w:type="band1Horz">
      <w:tblPr/>
      <w:tcPr>
        <w:shd w:val="clear" w:color="auto" w:fill="FBD6B7" w:themeFill="accent5" w:themeFillTint="66"/>
      </w:tcPr>
    </w:tblStylePr>
  </w:style>
  <w:style w:type="table" w:styleId="Rastertabel5donker-Accent6">
    <w:name w:val="Grid Table 5 Dark Accent 6"/>
    <w:basedOn w:val="Standaardtabel"/>
    <w:uiPriority w:val="50"/>
    <w:semiHidden/>
    <w:rsid w:val="0009472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D6C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413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413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413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4133" w:themeFill="accent6"/>
      </w:tcPr>
    </w:tblStylePr>
    <w:tblStylePr w:type="band1Vert">
      <w:tblPr/>
      <w:tcPr>
        <w:shd w:val="clear" w:color="auto" w:fill="CDAD9F" w:themeFill="accent6" w:themeFillTint="66"/>
      </w:tcPr>
    </w:tblStylePr>
    <w:tblStylePr w:type="band1Horz">
      <w:tblPr/>
      <w:tcPr>
        <w:shd w:val="clear" w:color="auto" w:fill="CDAD9F" w:themeFill="accent6" w:themeFillTint="66"/>
      </w:tcPr>
    </w:tblStylePr>
  </w:style>
  <w:style w:type="table" w:styleId="Rastertabel6kleurrijk">
    <w:name w:val="Grid Table 6 Colorful"/>
    <w:basedOn w:val="Standaardtabel"/>
    <w:uiPriority w:val="51"/>
    <w:semiHidden/>
    <w:rsid w:val="0009472A"/>
    <w:pPr>
      <w:spacing w:line="240" w:lineRule="auto"/>
    </w:pPr>
    <w:rPr>
      <w:color w:val="3B1100" w:themeColor="text1"/>
    </w:rPr>
    <w:tblPr>
      <w:tblStyleRowBandSize w:val="1"/>
      <w:tblStyleColBandSize w:val="1"/>
      <w:tblBorders>
        <w:top w:val="single" w:sz="4" w:space="0" w:color="EF4400" w:themeColor="text1" w:themeTint="99"/>
        <w:left w:val="single" w:sz="4" w:space="0" w:color="EF4400" w:themeColor="text1" w:themeTint="99"/>
        <w:bottom w:val="single" w:sz="4" w:space="0" w:color="EF4400" w:themeColor="text1" w:themeTint="99"/>
        <w:right w:val="single" w:sz="4" w:space="0" w:color="EF4400" w:themeColor="text1" w:themeTint="99"/>
        <w:insideH w:val="single" w:sz="4" w:space="0" w:color="EF4400" w:themeColor="text1" w:themeTint="99"/>
        <w:insideV w:val="single" w:sz="4" w:space="0" w:color="EF4400" w:themeColor="text1" w:themeTint="99"/>
      </w:tblBorders>
    </w:tblPr>
    <w:tblStylePr w:type="firstRow">
      <w:rPr>
        <w:b/>
        <w:bCs/>
      </w:rPr>
      <w:tblPr/>
      <w:tcPr>
        <w:tcBorders>
          <w:bottom w:val="single" w:sz="12" w:space="0" w:color="EF4400" w:themeColor="text1" w:themeTint="99"/>
        </w:tcBorders>
      </w:tcPr>
    </w:tblStylePr>
    <w:tblStylePr w:type="lastRow">
      <w:rPr>
        <w:b/>
        <w:bCs/>
      </w:rPr>
      <w:tblPr/>
      <w:tcPr>
        <w:tcBorders>
          <w:top w:val="double" w:sz="4" w:space="0" w:color="EF4400" w:themeColor="text1" w:themeTint="99"/>
        </w:tcBorders>
      </w:tcPr>
    </w:tblStylePr>
    <w:tblStylePr w:type="firstCol">
      <w:rPr>
        <w:b/>
        <w:bCs/>
      </w:rPr>
    </w:tblStylePr>
    <w:tblStylePr w:type="lastCol">
      <w:rPr>
        <w:b/>
        <w:bCs/>
      </w:rPr>
    </w:tblStylePr>
    <w:tblStylePr w:type="band1Vert">
      <w:tblPr/>
      <w:tcPr>
        <w:shd w:val="clear" w:color="auto" w:fill="FFBEA4" w:themeFill="text1" w:themeFillTint="33"/>
      </w:tcPr>
    </w:tblStylePr>
    <w:tblStylePr w:type="band1Horz">
      <w:tblPr/>
      <w:tcPr>
        <w:shd w:val="clear" w:color="auto" w:fill="FFBEA4" w:themeFill="text1" w:themeFillTint="33"/>
      </w:tcPr>
    </w:tblStylePr>
  </w:style>
  <w:style w:type="table" w:styleId="Rastertabel6kleurrijk-Accent1">
    <w:name w:val="Grid Table 6 Colorful Accent 1"/>
    <w:basedOn w:val="Standaardtabel"/>
    <w:uiPriority w:val="51"/>
    <w:semiHidden/>
    <w:rsid w:val="0009472A"/>
    <w:pPr>
      <w:spacing w:line="240" w:lineRule="auto"/>
    </w:pPr>
    <w:rPr>
      <w:color w:val="53771B" w:themeColor="accent1" w:themeShade="BF"/>
    </w:rPr>
    <w:tblPr>
      <w:tblStyleRowBandSize w:val="1"/>
      <w:tblStyleColBandSize w:val="1"/>
      <w:tblBorders>
        <w:top w:val="single" w:sz="4" w:space="0" w:color="AEDC65" w:themeColor="accent1" w:themeTint="99"/>
        <w:left w:val="single" w:sz="4" w:space="0" w:color="AEDC65" w:themeColor="accent1" w:themeTint="99"/>
        <w:bottom w:val="single" w:sz="4" w:space="0" w:color="AEDC65" w:themeColor="accent1" w:themeTint="99"/>
        <w:right w:val="single" w:sz="4" w:space="0" w:color="AEDC65" w:themeColor="accent1" w:themeTint="99"/>
        <w:insideH w:val="single" w:sz="4" w:space="0" w:color="AEDC65" w:themeColor="accent1" w:themeTint="99"/>
        <w:insideV w:val="single" w:sz="4" w:space="0" w:color="AEDC65" w:themeColor="accent1" w:themeTint="99"/>
      </w:tblBorders>
    </w:tblPr>
    <w:tblStylePr w:type="firstRow">
      <w:rPr>
        <w:b/>
        <w:bCs/>
      </w:rPr>
      <w:tblPr/>
      <w:tcPr>
        <w:tcBorders>
          <w:bottom w:val="single" w:sz="12" w:space="0" w:color="AEDC65" w:themeColor="accent1" w:themeTint="99"/>
        </w:tcBorders>
      </w:tcPr>
    </w:tblStylePr>
    <w:tblStylePr w:type="lastRow">
      <w:rPr>
        <w:b/>
        <w:bCs/>
      </w:rPr>
      <w:tblPr/>
      <w:tcPr>
        <w:tcBorders>
          <w:top w:val="double" w:sz="4" w:space="0" w:color="AEDC65" w:themeColor="accent1" w:themeTint="99"/>
        </w:tcBorders>
      </w:tcPr>
    </w:tblStylePr>
    <w:tblStylePr w:type="firstCol">
      <w:rPr>
        <w:b/>
        <w:bCs/>
      </w:rPr>
    </w:tblStylePr>
    <w:tblStylePr w:type="lastCol">
      <w:rPr>
        <w:b/>
        <w:bCs/>
      </w:rPr>
    </w:tblStylePr>
    <w:tblStylePr w:type="band1Vert">
      <w:tblPr/>
      <w:tcPr>
        <w:shd w:val="clear" w:color="auto" w:fill="E3F3CB" w:themeFill="accent1" w:themeFillTint="33"/>
      </w:tcPr>
    </w:tblStylePr>
    <w:tblStylePr w:type="band1Horz">
      <w:tblPr/>
      <w:tcPr>
        <w:shd w:val="clear" w:color="auto" w:fill="E3F3CB" w:themeFill="accent1" w:themeFillTint="33"/>
      </w:tcPr>
    </w:tblStylePr>
  </w:style>
  <w:style w:type="table" w:styleId="Rastertabel6kleurrijk-Accent2">
    <w:name w:val="Grid Table 6 Colorful Accent 2"/>
    <w:basedOn w:val="Standaardtabel"/>
    <w:uiPriority w:val="51"/>
    <w:semiHidden/>
    <w:rsid w:val="0009472A"/>
    <w:pPr>
      <w:spacing w:line="240" w:lineRule="auto"/>
    </w:pPr>
    <w:rPr>
      <w:color w:val="C65F09" w:themeColor="accent2" w:themeShade="BF"/>
    </w:rPr>
    <w:tblPr>
      <w:tblStyleRowBandSize w:val="1"/>
      <w:tblStyleColBandSize w:val="1"/>
      <w:tblBorders>
        <w:top w:val="single" w:sz="4" w:space="0" w:color="F9B379" w:themeColor="accent2" w:themeTint="99"/>
        <w:left w:val="single" w:sz="4" w:space="0" w:color="F9B379" w:themeColor="accent2" w:themeTint="99"/>
        <w:bottom w:val="single" w:sz="4" w:space="0" w:color="F9B379" w:themeColor="accent2" w:themeTint="99"/>
        <w:right w:val="single" w:sz="4" w:space="0" w:color="F9B379" w:themeColor="accent2" w:themeTint="99"/>
        <w:insideH w:val="single" w:sz="4" w:space="0" w:color="F9B379" w:themeColor="accent2" w:themeTint="99"/>
        <w:insideV w:val="single" w:sz="4" w:space="0" w:color="F9B379" w:themeColor="accent2" w:themeTint="99"/>
      </w:tblBorders>
    </w:tblPr>
    <w:tblStylePr w:type="firstRow">
      <w:rPr>
        <w:b/>
        <w:bCs/>
      </w:rPr>
      <w:tblPr/>
      <w:tcPr>
        <w:tcBorders>
          <w:bottom w:val="single" w:sz="12" w:space="0" w:color="F9B379" w:themeColor="accent2" w:themeTint="99"/>
        </w:tcBorders>
      </w:tcPr>
    </w:tblStylePr>
    <w:tblStylePr w:type="lastRow">
      <w:rPr>
        <w:b/>
        <w:bCs/>
      </w:rPr>
      <w:tblPr/>
      <w:tcPr>
        <w:tcBorders>
          <w:top w:val="double" w:sz="4" w:space="0" w:color="F9B379" w:themeColor="accent2" w:themeTint="99"/>
        </w:tcBorders>
      </w:tcPr>
    </w:tblStylePr>
    <w:tblStylePr w:type="firstCol">
      <w:rPr>
        <w:b/>
        <w:bCs/>
      </w:rPr>
    </w:tblStylePr>
    <w:tblStylePr w:type="lastCol">
      <w:rPr>
        <w:b/>
        <w:bCs/>
      </w:rPr>
    </w:tblStylePr>
    <w:tblStylePr w:type="band1Vert">
      <w:tblPr/>
      <w:tcPr>
        <w:shd w:val="clear" w:color="auto" w:fill="FDE5D2" w:themeFill="accent2" w:themeFillTint="33"/>
      </w:tcPr>
    </w:tblStylePr>
    <w:tblStylePr w:type="band1Horz">
      <w:tblPr/>
      <w:tcPr>
        <w:shd w:val="clear" w:color="auto" w:fill="FDE5D2" w:themeFill="accent2" w:themeFillTint="33"/>
      </w:tcPr>
    </w:tblStylePr>
  </w:style>
  <w:style w:type="table" w:styleId="Rastertabel6kleurrijk-Accent3">
    <w:name w:val="Grid Table 6 Colorful Accent 3"/>
    <w:basedOn w:val="Standaardtabel"/>
    <w:uiPriority w:val="51"/>
    <w:semiHidden/>
    <w:rsid w:val="0009472A"/>
    <w:pPr>
      <w:spacing w:line="240" w:lineRule="auto"/>
    </w:pPr>
    <w:rPr>
      <w:color w:val="2C0C00" w:themeColor="accent3" w:themeShade="BF"/>
    </w:rPr>
    <w:tblPr>
      <w:tblStyleRowBandSize w:val="1"/>
      <w:tblStyleColBandSize w:val="1"/>
      <w:tblBorders>
        <w:top w:val="single" w:sz="4" w:space="0" w:color="EF4400" w:themeColor="accent3" w:themeTint="99"/>
        <w:left w:val="single" w:sz="4" w:space="0" w:color="EF4400" w:themeColor="accent3" w:themeTint="99"/>
        <w:bottom w:val="single" w:sz="4" w:space="0" w:color="EF4400" w:themeColor="accent3" w:themeTint="99"/>
        <w:right w:val="single" w:sz="4" w:space="0" w:color="EF4400" w:themeColor="accent3" w:themeTint="99"/>
        <w:insideH w:val="single" w:sz="4" w:space="0" w:color="EF4400" w:themeColor="accent3" w:themeTint="99"/>
        <w:insideV w:val="single" w:sz="4" w:space="0" w:color="EF4400" w:themeColor="accent3" w:themeTint="99"/>
      </w:tblBorders>
    </w:tblPr>
    <w:tblStylePr w:type="firstRow">
      <w:rPr>
        <w:b/>
        <w:bCs/>
      </w:rPr>
      <w:tblPr/>
      <w:tcPr>
        <w:tcBorders>
          <w:bottom w:val="single" w:sz="12" w:space="0" w:color="EF4400" w:themeColor="accent3" w:themeTint="99"/>
        </w:tcBorders>
      </w:tcPr>
    </w:tblStylePr>
    <w:tblStylePr w:type="lastRow">
      <w:rPr>
        <w:b/>
        <w:bCs/>
      </w:rPr>
      <w:tblPr/>
      <w:tcPr>
        <w:tcBorders>
          <w:top w:val="double" w:sz="4" w:space="0" w:color="EF4400" w:themeColor="accent3" w:themeTint="99"/>
        </w:tcBorders>
      </w:tcPr>
    </w:tblStylePr>
    <w:tblStylePr w:type="firstCol">
      <w:rPr>
        <w:b/>
        <w:bCs/>
      </w:rPr>
    </w:tblStylePr>
    <w:tblStylePr w:type="lastCol">
      <w:rPr>
        <w:b/>
        <w:bCs/>
      </w:rPr>
    </w:tblStylePr>
    <w:tblStylePr w:type="band1Vert">
      <w:tblPr/>
      <w:tcPr>
        <w:shd w:val="clear" w:color="auto" w:fill="FFBEA4" w:themeFill="accent3" w:themeFillTint="33"/>
      </w:tcPr>
    </w:tblStylePr>
    <w:tblStylePr w:type="band1Horz">
      <w:tblPr/>
      <w:tcPr>
        <w:shd w:val="clear" w:color="auto" w:fill="FFBEA4" w:themeFill="accent3" w:themeFillTint="33"/>
      </w:tcPr>
    </w:tblStylePr>
  </w:style>
  <w:style w:type="table" w:styleId="Rastertabel6kleurrijk-Accent4">
    <w:name w:val="Grid Table 6 Colorful Accent 4"/>
    <w:basedOn w:val="Standaardtabel"/>
    <w:uiPriority w:val="51"/>
    <w:semiHidden/>
    <w:rsid w:val="0009472A"/>
    <w:pPr>
      <w:spacing w:line="240" w:lineRule="auto"/>
    </w:pPr>
    <w:rPr>
      <w:color w:val="69863A" w:themeColor="accent4" w:themeShade="BF"/>
    </w:rPr>
    <w:tblPr>
      <w:tblStyleRowBandSize w:val="1"/>
      <w:tblStyleColBandSize w:val="1"/>
      <w:tblBorders>
        <w:top w:val="single" w:sz="4" w:space="0" w:color="BAD195" w:themeColor="accent4" w:themeTint="99"/>
        <w:left w:val="single" w:sz="4" w:space="0" w:color="BAD195" w:themeColor="accent4" w:themeTint="99"/>
        <w:bottom w:val="single" w:sz="4" w:space="0" w:color="BAD195" w:themeColor="accent4" w:themeTint="99"/>
        <w:right w:val="single" w:sz="4" w:space="0" w:color="BAD195" w:themeColor="accent4" w:themeTint="99"/>
        <w:insideH w:val="single" w:sz="4" w:space="0" w:color="BAD195" w:themeColor="accent4" w:themeTint="99"/>
        <w:insideV w:val="single" w:sz="4" w:space="0" w:color="BAD195" w:themeColor="accent4" w:themeTint="99"/>
      </w:tblBorders>
    </w:tblPr>
    <w:tblStylePr w:type="firstRow">
      <w:rPr>
        <w:b/>
        <w:bCs/>
      </w:rPr>
      <w:tblPr/>
      <w:tcPr>
        <w:tcBorders>
          <w:bottom w:val="single" w:sz="12" w:space="0" w:color="BAD195" w:themeColor="accent4" w:themeTint="99"/>
        </w:tcBorders>
      </w:tcPr>
    </w:tblStylePr>
    <w:tblStylePr w:type="lastRow">
      <w:rPr>
        <w:b/>
        <w:bCs/>
      </w:rPr>
      <w:tblPr/>
      <w:tcPr>
        <w:tcBorders>
          <w:top w:val="double" w:sz="4" w:space="0" w:color="BAD195" w:themeColor="accent4" w:themeTint="99"/>
        </w:tcBorders>
      </w:tcPr>
    </w:tblStylePr>
    <w:tblStylePr w:type="firstCol">
      <w:rPr>
        <w:b/>
        <w:bCs/>
      </w:rPr>
    </w:tblStylePr>
    <w:tblStylePr w:type="lastCol">
      <w:rPr>
        <w:b/>
        <w:bCs/>
      </w:rPr>
    </w:tblStylePr>
    <w:tblStylePr w:type="band1Vert">
      <w:tblPr/>
      <w:tcPr>
        <w:shd w:val="clear" w:color="auto" w:fill="E8EFDB" w:themeFill="accent4" w:themeFillTint="33"/>
      </w:tcPr>
    </w:tblStylePr>
    <w:tblStylePr w:type="band1Horz">
      <w:tblPr/>
      <w:tcPr>
        <w:shd w:val="clear" w:color="auto" w:fill="E8EFDB" w:themeFill="accent4" w:themeFillTint="33"/>
      </w:tcPr>
    </w:tblStylePr>
  </w:style>
  <w:style w:type="table" w:styleId="Rastertabel6kleurrijk-Accent5">
    <w:name w:val="Grid Table 6 Colorful Accent 5"/>
    <w:basedOn w:val="Standaardtabel"/>
    <w:uiPriority w:val="51"/>
    <w:semiHidden/>
    <w:rsid w:val="0009472A"/>
    <w:pPr>
      <w:spacing w:line="240" w:lineRule="auto"/>
    </w:pPr>
    <w:rPr>
      <w:color w:val="E8700A" w:themeColor="accent5" w:themeShade="BF"/>
    </w:rPr>
    <w:tblPr>
      <w:tblStyleRowBandSize w:val="1"/>
      <w:tblStyleColBandSize w:val="1"/>
      <w:tblBorders>
        <w:top w:val="single" w:sz="4" w:space="0" w:color="FAC294" w:themeColor="accent5" w:themeTint="99"/>
        <w:left w:val="single" w:sz="4" w:space="0" w:color="FAC294" w:themeColor="accent5" w:themeTint="99"/>
        <w:bottom w:val="single" w:sz="4" w:space="0" w:color="FAC294" w:themeColor="accent5" w:themeTint="99"/>
        <w:right w:val="single" w:sz="4" w:space="0" w:color="FAC294" w:themeColor="accent5" w:themeTint="99"/>
        <w:insideH w:val="single" w:sz="4" w:space="0" w:color="FAC294" w:themeColor="accent5" w:themeTint="99"/>
        <w:insideV w:val="single" w:sz="4" w:space="0" w:color="FAC294" w:themeColor="accent5" w:themeTint="99"/>
      </w:tblBorders>
    </w:tblPr>
    <w:tblStylePr w:type="firstRow">
      <w:rPr>
        <w:b/>
        <w:bCs/>
      </w:rPr>
      <w:tblPr/>
      <w:tcPr>
        <w:tcBorders>
          <w:bottom w:val="single" w:sz="12" w:space="0" w:color="FAC294" w:themeColor="accent5" w:themeTint="99"/>
        </w:tcBorders>
      </w:tcPr>
    </w:tblStylePr>
    <w:tblStylePr w:type="lastRow">
      <w:rPr>
        <w:b/>
        <w:bCs/>
      </w:rPr>
      <w:tblPr/>
      <w:tcPr>
        <w:tcBorders>
          <w:top w:val="double" w:sz="4" w:space="0" w:color="FAC294" w:themeColor="accent5" w:themeTint="99"/>
        </w:tcBorders>
      </w:tcPr>
    </w:tblStylePr>
    <w:tblStylePr w:type="firstCol">
      <w:rPr>
        <w:b/>
        <w:bCs/>
      </w:rPr>
    </w:tblStylePr>
    <w:tblStylePr w:type="lastCol">
      <w:rPr>
        <w:b/>
        <w:bCs/>
      </w:rPr>
    </w:tblStylePr>
    <w:tblStylePr w:type="band1Vert">
      <w:tblPr/>
      <w:tcPr>
        <w:shd w:val="clear" w:color="auto" w:fill="FDEADB" w:themeFill="accent5" w:themeFillTint="33"/>
      </w:tcPr>
    </w:tblStylePr>
    <w:tblStylePr w:type="band1Horz">
      <w:tblPr/>
      <w:tcPr>
        <w:shd w:val="clear" w:color="auto" w:fill="FDEADB" w:themeFill="accent5" w:themeFillTint="33"/>
      </w:tcPr>
    </w:tblStylePr>
  </w:style>
  <w:style w:type="table" w:styleId="Rastertabel6kleurrijk-Accent6">
    <w:name w:val="Grid Table 6 Colorful Accent 6"/>
    <w:basedOn w:val="Standaardtabel"/>
    <w:uiPriority w:val="51"/>
    <w:semiHidden/>
    <w:rsid w:val="0009472A"/>
    <w:pPr>
      <w:spacing w:line="240" w:lineRule="auto"/>
    </w:pPr>
    <w:rPr>
      <w:color w:val="493026" w:themeColor="accent6" w:themeShade="BF"/>
    </w:rPr>
    <w:tblPr>
      <w:tblStyleRowBandSize w:val="1"/>
      <w:tblStyleColBandSize w:val="1"/>
      <w:tblBorders>
        <w:top w:val="single" w:sz="4" w:space="0" w:color="B48470" w:themeColor="accent6" w:themeTint="99"/>
        <w:left w:val="single" w:sz="4" w:space="0" w:color="B48470" w:themeColor="accent6" w:themeTint="99"/>
        <w:bottom w:val="single" w:sz="4" w:space="0" w:color="B48470" w:themeColor="accent6" w:themeTint="99"/>
        <w:right w:val="single" w:sz="4" w:space="0" w:color="B48470" w:themeColor="accent6" w:themeTint="99"/>
        <w:insideH w:val="single" w:sz="4" w:space="0" w:color="B48470" w:themeColor="accent6" w:themeTint="99"/>
        <w:insideV w:val="single" w:sz="4" w:space="0" w:color="B48470" w:themeColor="accent6" w:themeTint="99"/>
      </w:tblBorders>
    </w:tblPr>
    <w:tblStylePr w:type="firstRow">
      <w:rPr>
        <w:b/>
        <w:bCs/>
      </w:rPr>
      <w:tblPr/>
      <w:tcPr>
        <w:tcBorders>
          <w:bottom w:val="single" w:sz="12" w:space="0" w:color="B48470" w:themeColor="accent6" w:themeTint="99"/>
        </w:tcBorders>
      </w:tcPr>
    </w:tblStylePr>
    <w:tblStylePr w:type="lastRow">
      <w:rPr>
        <w:b/>
        <w:bCs/>
      </w:rPr>
      <w:tblPr/>
      <w:tcPr>
        <w:tcBorders>
          <w:top w:val="double" w:sz="4" w:space="0" w:color="B48470" w:themeColor="accent6" w:themeTint="99"/>
        </w:tcBorders>
      </w:tcPr>
    </w:tblStylePr>
    <w:tblStylePr w:type="firstCol">
      <w:rPr>
        <w:b/>
        <w:bCs/>
      </w:rPr>
    </w:tblStylePr>
    <w:tblStylePr w:type="lastCol">
      <w:rPr>
        <w:b/>
        <w:bCs/>
      </w:rPr>
    </w:tblStylePr>
    <w:tblStylePr w:type="band1Vert">
      <w:tblPr/>
      <w:tcPr>
        <w:shd w:val="clear" w:color="auto" w:fill="E6D6CF" w:themeFill="accent6" w:themeFillTint="33"/>
      </w:tcPr>
    </w:tblStylePr>
    <w:tblStylePr w:type="band1Horz">
      <w:tblPr/>
      <w:tcPr>
        <w:shd w:val="clear" w:color="auto" w:fill="E6D6CF" w:themeFill="accent6" w:themeFillTint="33"/>
      </w:tcPr>
    </w:tblStylePr>
  </w:style>
  <w:style w:type="table" w:styleId="Rastertabel7kleurrijk">
    <w:name w:val="Grid Table 7 Colorful"/>
    <w:basedOn w:val="Standaardtabel"/>
    <w:uiPriority w:val="52"/>
    <w:semiHidden/>
    <w:rsid w:val="0009472A"/>
    <w:pPr>
      <w:spacing w:line="240" w:lineRule="auto"/>
    </w:pPr>
    <w:rPr>
      <w:color w:val="3B1100" w:themeColor="text1"/>
    </w:rPr>
    <w:tblPr>
      <w:tblStyleRowBandSize w:val="1"/>
      <w:tblStyleColBandSize w:val="1"/>
      <w:tblBorders>
        <w:top w:val="single" w:sz="4" w:space="0" w:color="EF4400" w:themeColor="text1" w:themeTint="99"/>
        <w:left w:val="single" w:sz="4" w:space="0" w:color="EF4400" w:themeColor="text1" w:themeTint="99"/>
        <w:bottom w:val="single" w:sz="4" w:space="0" w:color="EF4400" w:themeColor="text1" w:themeTint="99"/>
        <w:right w:val="single" w:sz="4" w:space="0" w:color="EF4400" w:themeColor="text1" w:themeTint="99"/>
        <w:insideH w:val="single" w:sz="4" w:space="0" w:color="EF4400" w:themeColor="text1" w:themeTint="99"/>
        <w:insideV w:val="single" w:sz="4" w:space="0" w:color="EF4400"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EA4" w:themeFill="text1" w:themeFillTint="33"/>
      </w:tcPr>
    </w:tblStylePr>
    <w:tblStylePr w:type="band1Horz">
      <w:tblPr/>
      <w:tcPr>
        <w:shd w:val="clear" w:color="auto" w:fill="FFBEA4" w:themeFill="text1" w:themeFillTint="33"/>
      </w:tcPr>
    </w:tblStylePr>
    <w:tblStylePr w:type="neCell">
      <w:tblPr/>
      <w:tcPr>
        <w:tcBorders>
          <w:bottom w:val="single" w:sz="4" w:space="0" w:color="EF4400" w:themeColor="text1" w:themeTint="99"/>
        </w:tcBorders>
      </w:tcPr>
    </w:tblStylePr>
    <w:tblStylePr w:type="nwCell">
      <w:tblPr/>
      <w:tcPr>
        <w:tcBorders>
          <w:bottom w:val="single" w:sz="4" w:space="0" w:color="EF4400" w:themeColor="text1" w:themeTint="99"/>
        </w:tcBorders>
      </w:tcPr>
    </w:tblStylePr>
    <w:tblStylePr w:type="seCell">
      <w:tblPr/>
      <w:tcPr>
        <w:tcBorders>
          <w:top w:val="single" w:sz="4" w:space="0" w:color="EF4400" w:themeColor="text1" w:themeTint="99"/>
        </w:tcBorders>
      </w:tcPr>
    </w:tblStylePr>
    <w:tblStylePr w:type="swCell">
      <w:tblPr/>
      <w:tcPr>
        <w:tcBorders>
          <w:top w:val="single" w:sz="4" w:space="0" w:color="EF4400" w:themeColor="text1" w:themeTint="99"/>
        </w:tcBorders>
      </w:tcPr>
    </w:tblStylePr>
  </w:style>
  <w:style w:type="table" w:styleId="Rastertabel7kleurrijk-Accent1">
    <w:name w:val="Grid Table 7 Colorful Accent 1"/>
    <w:basedOn w:val="Standaardtabel"/>
    <w:uiPriority w:val="52"/>
    <w:semiHidden/>
    <w:rsid w:val="0009472A"/>
    <w:pPr>
      <w:spacing w:line="240" w:lineRule="auto"/>
    </w:pPr>
    <w:rPr>
      <w:color w:val="53771B" w:themeColor="accent1" w:themeShade="BF"/>
    </w:rPr>
    <w:tblPr>
      <w:tblStyleRowBandSize w:val="1"/>
      <w:tblStyleColBandSize w:val="1"/>
      <w:tblBorders>
        <w:top w:val="single" w:sz="4" w:space="0" w:color="AEDC65" w:themeColor="accent1" w:themeTint="99"/>
        <w:left w:val="single" w:sz="4" w:space="0" w:color="AEDC65" w:themeColor="accent1" w:themeTint="99"/>
        <w:bottom w:val="single" w:sz="4" w:space="0" w:color="AEDC65" w:themeColor="accent1" w:themeTint="99"/>
        <w:right w:val="single" w:sz="4" w:space="0" w:color="AEDC65" w:themeColor="accent1" w:themeTint="99"/>
        <w:insideH w:val="single" w:sz="4" w:space="0" w:color="AEDC65" w:themeColor="accent1" w:themeTint="99"/>
        <w:insideV w:val="single" w:sz="4" w:space="0" w:color="AEDC6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3CB" w:themeFill="accent1" w:themeFillTint="33"/>
      </w:tcPr>
    </w:tblStylePr>
    <w:tblStylePr w:type="band1Horz">
      <w:tblPr/>
      <w:tcPr>
        <w:shd w:val="clear" w:color="auto" w:fill="E3F3CB" w:themeFill="accent1" w:themeFillTint="33"/>
      </w:tcPr>
    </w:tblStylePr>
    <w:tblStylePr w:type="neCell">
      <w:tblPr/>
      <w:tcPr>
        <w:tcBorders>
          <w:bottom w:val="single" w:sz="4" w:space="0" w:color="AEDC65" w:themeColor="accent1" w:themeTint="99"/>
        </w:tcBorders>
      </w:tcPr>
    </w:tblStylePr>
    <w:tblStylePr w:type="nwCell">
      <w:tblPr/>
      <w:tcPr>
        <w:tcBorders>
          <w:bottom w:val="single" w:sz="4" w:space="0" w:color="AEDC65" w:themeColor="accent1" w:themeTint="99"/>
        </w:tcBorders>
      </w:tcPr>
    </w:tblStylePr>
    <w:tblStylePr w:type="seCell">
      <w:tblPr/>
      <w:tcPr>
        <w:tcBorders>
          <w:top w:val="single" w:sz="4" w:space="0" w:color="AEDC65" w:themeColor="accent1" w:themeTint="99"/>
        </w:tcBorders>
      </w:tcPr>
    </w:tblStylePr>
    <w:tblStylePr w:type="swCell">
      <w:tblPr/>
      <w:tcPr>
        <w:tcBorders>
          <w:top w:val="single" w:sz="4" w:space="0" w:color="AEDC65" w:themeColor="accent1" w:themeTint="99"/>
        </w:tcBorders>
      </w:tcPr>
    </w:tblStylePr>
  </w:style>
  <w:style w:type="table" w:styleId="Rastertabel7kleurrijk-Accent2">
    <w:name w:val="Grid Table 7 Colorful Accent 2"/>
    <w:basedOn w:val="Standaardtabel"/>
    <w:uiPriority w:val="52"/>
    <w:semiHidden/>
    <w:rsid w:val="0009472A"/>
    <w:pPr>
      <w:spacing w:line="240" w:lineRule="auto"/>
    </w:pPr>
    <w:rPr>
      <w:color w:val="C65F09" w:themeColor="accent2" w:themeShade="BF"/>
    </w:rPr>
    <w:tblPr>
      <w:tblStyleRowBandSize w:val="1"/>
      <w:tblStyleColBandSize w:val="1"/>
      <w:tblBorders>
        <w:top w:val="single" w:sz="4" w:space="0" w:color="F9B379" w:themeColor="accent2" w:themeTint="99"/>
        <w:left w:val="single" w:sz="4" w:space="0" w:color="F9B379" w:themeColor="accent2" w:themeTint="99"/>
        <w:bottom w:val="single" w:sz="4" w:space="0" w:color="F9B379" w:themeColor="accent2" w:themeTint="99"/>
        <w:right w:val="single" w:sz="4" w:space="0" w:color="F9B379" w:themeColor="accent2" w:themeTint="99"/>
        <w:insideH w:val="single" w:sz="4" w:space="0" w:color="F9B379" w:themeColor="accent2" w:themeTint="99"/>
        <w:insideV w:val="single" w:sz="4" w:space="0" w:color="F9B3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2" w:themeFillTint="33"/>
      </w:tcPr>
    </w:tblStylePr>
    <w:tblStylePr w:type="band1Horz">
      <w:tblPr/>
      <w:tcPr>
        <w:shd w:val="clear" w:color="auto" w:fill="FDE5D2" w:themeFill="accent2" w:themeFillTint="33"/>
      </w:tcPr>
    </w:tblStylePr>
    <w:tblStylePr w:type="neCell">
      <w:tblPr/>
      <w:tcPr>
        <w:tcBorders>
          <w:bottom w:val="single" w:sz="4" w:space="0" w:color="F9B379" w:themeColor="accent2" w:themeTint="99"/>
        </w:tcBorders>
      </w:tcPr>
    </w:tblStylePr>
    <w:tblStylePr w:type="nwCell">
      <w:tblPr/>
      <w:tcPr>
        <w:tcBorders>
          <w:bottom w:val="single" w:sz="4" w:space="0" w:color="F9B379" w:themeColor="accent2" w:themeTint="99"/>
        </w:tcBorders>
      </w:tcPr>
    </w:tblStylePr>
    <w:tblStylePr w:type="seCell">
      <w:tblPr/>
      <w:tcPr>
        <w:tcBorders>
          <w:top w:val="single" w:sz="4" w:space="0" w:color="F9B379" w:themeColor="accent2" w:themeTint="99"/>
        </w:tcBorders>
      </w:tcPr>
    </w:tblStylePr>
    <w:tblStylePr w:type="swCell">
      <w:tblPr/>
      <w:tcPr>
        <w:tcBorders>
          <w:top w:val="single" w:sz="4" w:space="0" w:color="F9B379" w:themeColor="accent2" w:themeTint="99"/>
        </w:tcBorders>
      </w:tcPr>
    </w:tblStylePr>
  </w:style>
  <w:style w:type="table" w:styleId="Rastertabel7kleurrijk-Accent3">
    <w:name w:val="Grid Table 7 Colorful Accent 3"/>
    <w:basedOn w:val="Standaardtabel"/>
    <w:uiPriority w:val="52"/>
    <w:semiHidden/>
    <w:rsid w:val="0009472A"/>
    <w:pPr>
      <w:spacing w:line="240" w:lineRule="auto"/>
    </w:pPr>
    <w:rPr>
      <w:color w:val="2C0C00" w:themeColor="accent3" w:themeShade="BF"/>
    </w:rPr>
    <w:tblPr>
      <w:tblStyleRowBandSize w:val="1"/>
      <w:tblStyleColBandSize w:val="1"/>
      <w:tblBorders>
        <w:top w:val="single" w:sz="4" w:space="0" w:color="EF4400" w:themeColor="accent3" w:themeTint="99"/>
        <w:left w:val="single" w:sz="4" w:space="0" w:color="EF4400" w:themeColor="accent3" w:themeTint="99"/>
        <w:bottom w:val="single" w:sz="4" w:space="0" w:color="EF4400" w:themeColor="accent3" w:themeTint="99"/>
        <w:right w:val="single" w:sz="4" w:space="0" w:color="EF4400" w:themeColor="accent3" w:themeTint="99"/>
        <w:insideH w:val="single" w:sz="4" w:space="0" w:color="EF4400" w:themeColor="accent3" w:themeTint="99"/>
        <w:insideV w:val="single" w:sz="4" w:space="0" w:color="EF440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EA4" w:themeFill="accent3" w:themeFillTint="33"/>
      </w:tcPr>
    </w:tblStylePr>
    <w:tblStylePr w:type="band1Horz">
      <w:tblPr/>
      <w:tcPr>
        <w:shd w:val="clear" w:color="auto" w:fill="FFBEA4" w:themeFill="accent3" w:themeFillTint="33"/>
      </w:tcPr>
    </w:tblStylePr>
    <w:tblStylePr w:type="neCell">
      <w:tblPr/>
      <w:tcPr>
        <w:tcBorders>
          <w:bottom w:val="single" w:sz="4" w:space="0" w:color="EF4400" w:themeColor="accent3" w:themeTint="99"/>
        </w:tcBorders>
      </w:tcPr>
    </w:tblStylePr>
    <w:tblStylePr w:type="nwCell">
      <w:tblPr/>
      <w:tcPr>
        <w:tcBorders>
          <w:bottom w:val="single" w:sz="4" w:space="0" w:color="EF4400" w:themeColor="accent3" w:themeTint="99"/>
        </w:tcBorders>
      </w:tcPr>
    </w:tblStylePr>
    <w:tblStylePr w:type="seCell">
      <w:tblPr/>
      <w:tcPr>
        <w:tcBorders>
          <w:top w:val="single" w:sz="4" w:space="0" w:color="EF4400" w:themeColor="accent3" w:themeTint="99"/>
        </w:tcBorders>
      </w:tcPr>
    </w:tblStylePr>
    <w:tblStylePr w:type="swCell">
      <w:tblPr/>
      <w:tcPr>
        <w:tcBorders>
          <w:top w:val="single" w:sz="4" w:space="0" w:color="EF4400" w:themeColor="accent3" w:themeTint="99"/>
        </w:tcBorders>
      </w:tcPr>
    </w:tblStylePr>
  </w:style>
  <w:style w:type="table" w:styleId="Rastertabel7kleurrijk-Accent4">
    <w:name w:val="Grid Table 7 Colorful Accent 4"/>
    <w:basedOn w:val="Standaardtabel"/>
    <w:uiPriority w:val="52"/>
    <w:semiHidden/>
    <w:rsid w:val="0009472A"/>
    <w:pPr>
      <w:spacing w:line="240" w:lineRule="auto"/>
    </w:pPr>
    <w:rPr>
      <w:color w:val="69863A" w:themeColor="accent4" w:themeShade="BF"/>
    </w:rPr>
    <w:tblPr>
      <w:tblStyleRowBandSize w:val="1"/>
      <w:tblStyleColBandSize w:val="1"/>
      <w:tblBorders>
        <w:top w:val="single" w:sz="4" w:space="0" w:color="BAD195" w:themeColor="accent4" w:themeTint="99"/>
        <w:left w:val="single" w:sz="4" w:space="0" w:color="BAD195" w:themeColor="accent4" w:themeTint="99"/>
        <w:bottom w:val="single" w:sz="4" w:space="0" w:color="BAD195" w:themeColor="accent4" w:themeTint="99"/>
        <w:right w:val="single" w:sz="4" w:space="0" w:color="BAD195" w:themeColor="accent4" w:themeTint="99"/>
        <w:insideH w:val="single" w:sz="4" w:space="0" w:color="BAD195" w:themeColor="accent4" w:themeTint="99"/>
        <w:insideV w:val="single" w:sz="4" w:space="0" w:color="BAD1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FDB" w:themeFill="accent4" w:themeFillTint="33"/>
      </w:tcPr>
    </w:tblStylePr>
    <w:tblStylePr w:type="band1Horz">
      <w:tblPr/>
      <w:tcPr>
        <w:shd w:val="clear" w:color="auto" w:fill="E8EFDB" w:themeFill="accent4" w:themeFillTint="33"/>
      </w:tcPr>
    </w:tblStylePr>
    <w:tblStylePr w:type="neCell">
      <w:tblPr/>
      <w:tcPr>
        <w:tcBorders>
          <w:bottom w:val="single" w:sz="4" w:space="0" w:color="BAD195" w:themeColor="accent4" w:themeTint="99"/>
        </w:tcBorders>
      </w:tcPr>
    </w:tblStylePr>
    <w:tblStylePr w:type="nwCell">
      <w:tblPr/>
      <w:tcPr>
        <w:tcBorders>
          <w:bottom w:val="single" w:sz="4" w:space="0" w:color="BAD195" w:themeColor="accent4" w:themeTint="99"/>
        </w:tcBorders>
      </w:tcPr>
    </w:tblStylePr>
    <w:tblStylePr w:type="seCell">
      <w:tblPr/>
      <w:tcPr>
        <w:tcBorders>
          <w:top w:val="single" w:sz="4" w:space="0" w:color="BAD195" w:themeColor="accent4" w:themeTint="99"/>
        </w:tcBorders>
      </w:tcPr>
    </w:tblStylePr>
    <w:tblStylePr w:type="swCell">
      <w:tblPr/>
      <w:tcPr>
        <w:tcBorders>
          <w:top w:val="single" w:sz="4" w:space="0" w:color="BAD195" w:themeColor="accent4" w:themeTint="99"/>
        </w:tcBorders>
      </w:tcPr>
    </w:tblStylePr>
  </w:style>
  <w:style w:type="table" w:styleId="Rastertabel7kleurrijk-Accent5">
    <w:name w:val="Grid Table 7 Colorful Accent 5"/>
    <w:basedOn w:val="Standaardtabel"/>
    <w:uiPriority w:val="52"/>
    <w:semiHidden/>
    <w:rsid w:val="0009472A"/>
    <w:pPr>
      <w:spacing w:line="240" w:lineRule="auto"/>
    </w:pPr>
    <w:rPr>
      <w:color w:val="E8700A" w:themeColor="accent5" w:themeShade="BF"/>
    </w:rPr>
    <w:tblPr>
      <w:tblStyleRowBandSize w:val="1"/>
      <w:tblStyleColBandSize w:val="1"/>
      <w:tblBorders>
        <w:top w:val="single" w:sz="4" w:space="0" w:color="FAC294" w:themeColor="accent5" w:themeTint="99"/>
        <w:left w:val="single" w:sz="4" w:space="0" w:color="FAC294" w:themeColor="accent5" w:themeTint="99"/>
        <w:bottom w:val="single" w:sz="4" w:space="0" w:color="FAC294" w:themeColor="accent5" w:themeTint="99"/>
        <w:right w:val="single" w:sz="4" w:space="0" w:color="FAC294" w:themeColor="accent5" w:themeTint="99"/>
        <w:insideH w:val="single" w:sz="4" w:space="0" w:color="FAC294" w:themeColor="accent5" w:themeTint="99"/>
        <w:insideV w:val="single" w:sz="4" w:space="0" w:color="FAC2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ADB" w:themeFill="accent5" w:themeFillTint="33"/>
      </w:tcPr>
    </w:tblStylePr>
    <w:tblStylePr w:type="band1Horz">
      <w:tblPr/>
      <w:tcPr>
        <w:shd w:val="clear" w:color="auto" w:fill="FDEADB" w:themeFill="accent5" w:themeFillTint="33"/>
      </w:tcPr>
    </w:tblStylePr>
    <w:tblStylePr w:type="neCell">
      <w:tblPr/>
      <w:tcPr>
        <w:tcBorders>
          <w:bottom w:val="single" w:sz="4" w:space="0" w:color="FAC294" w:themeColor="accent5" w:themeTint="99"/>
        </w:tcBorders>
      </w:tcPr>
    </w:tblStylePr>
    <w:tblStylePr w:type="nwCell">
      <w:tblPr/>
      <w:tcPr>
        <w:tcBorders>
          <w:bottom w:val="single" w:sz="4" w:space="0" w:color="FAC294" w:themeColor="accent5" w:themeTint="99"/>
        </w:tcBorders>
      </w:tcPr>
    </w:tblStylePr>
    <w:tblStylePr w:type="seCell">
      <w:tblPr/>
      <w:tcPr>
        <w:tcBorders>
          <w:top w:val="single" w:sz="4" w:space="0" w:color="FAC294" w:themeColor="accent5" w:themeTint="99"/>
        </w:tcBorders>
      </w:tcPr>
    </w:tblStylePr>
    <w:tblStylePr w:type="swCell">
      <w:tblPr/>
      <w:tcPr>
        <w:tcBorders>
          <w:top w:val="single" w:sz="4" w:space="0" w:color="FAC294" w:themeColor="accent5" w:themeTint="99"/>
        </w:tcBorders>
      </w:tcPr>
    </w:tblStylePr>
  </w:style>
  <w:style w:type="table" w:styleId="Rastertabel7kleurrijk-Accent6">
    <w:name w:val="Grid Table 7 Colorful Accent 6"/>
    <w:basedOn w:val="Standaardtabel"/>
    <w:uiPriority w:val="52"/>
    <w:semiHidden/>
    <w:rsid w:val="0009472A"/>
    <w:pPr>
      <w:spacing w:line="240" w:lineRule="auto"/>
    </w:pPr>
    <w:rPr>
      <w:color w:val="493026" w:themeColor="accent6" w:themeShade="BF"/>
    </w:rPr>
    <w:tblPr>
      <w:tblStyleRowBandSize w:val="1"/>
      <w:tblStyleColBandSize w:val="1"/>
      <w:tblBorders>
        <w:top w:val="single" w:sz="4" w:space="0" w:color="B48470" w:themeColor="accent6" w:themeTint="99"/>
        <w:left w:val="single" w:sz="4" w:space="0" w:color="B48470" w:themeColor="accent6" w:themeTint="99"/>
        <w:bottom w:val="single" w:sz="4" w:space="0" w:color="B48470" w:themeColor="accent6" w:themeTint="99"/>
        <w:right w:val="single" w:sz="4" w:space="0" w:color="B48470" w:themeColor="accent6" w:themeTint="99"/>
        <w:insideH w:val="single" w:sz="4" w:space="0" w:color="B48470" w:themeColor="accent6" w:themeTint="99"/>
        <w:insideV w:val="single" w:sz="4" w:space="0" w:color="B4847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D6CF" w:themeFill="accent6" w:themeFillTint="33"/>
      </w:tcPr>
    </w:tblStylePr>
    <w:tblStylePr w:type="band1Horz">
      <w:tblPr/>
      <w:tcPr>
        <w:shd w:val="clear" w:color="auto" w:fill="E6D6CF" w:themeFill="accent6" w:themeFillTint="33"/>
      </w:tcPr>
    </w:tblStylePr>
    <w:tblStylePr w:type="neCell">
      <w:tblPr/>
      <w:tcPr>
        <w:tcBorders>
          <w:bottom w:val="single" w:sz="4" w:space="0" w:color="B48470" w:themeColor="accent6" w:themeTint="99"/>
        </w:tcBorders>
      </w:tcPr>
    </w:tblStylePr>
    <w:tblStylePr w:type="nwCell">
      <w:tblPr/>
      <w:tcPr>
        <w:tcBorders>
          <w:bottom w:val="single" w:sz="4" w:space="0" w:color="B48470" w:themeColor="accent6" w:themeTint="99"/>
        </w:tcBorders>
      </w:tcPr>
    </w:tblStylePr>
    <w:tblStylePr w:type="seCell">
      <w:tblPr/>
      <w:tcPr>
        <w:tcBorders>
          <w:top w:val="single" w:sz="4" w:space="0" w:color="B48470" w:themeColor="accent6" w:themeTint="99"/>
        </w:tcBorders>
      </w:tcPr>
    </w:tblStylePr>
    <w:tblStylePr w:type="swCell">
      <w:tblPr/>
      <w:tcPr>
        <w:tcBorders>
          <w:top w:val="single" w:sz="4" w:space="0" w:color="B48470" w:themeColor="accent6" w:themeTint="99"/>
        </w:tcBorders>
      </w:tcPr>
    </w:tblStylePr>
  </w:style>
  <w:style w:type="table" w:styleId="Rastertabel1licht">
    <w:name w:val="Grid Table 1 Light"/>
    <w:basedOn w:val="Standaardtabel"/>
    <w:uiPriority w:val="46"/>
    <w:semiHidden/>
    <w:rsid w:val="0009472A"/>
    <w:pPr>
      <w:spacing w:line="240" w:lineRule="auto"/>
    </w:pPr>
    <w:tblPr>
      <w:tblStyleRowBandSize w:val="1"/>
      <w:tblStyleColBandSize w:val="1"/>
      <w:tblBorders>
        <w:top w:val="single" w:sz="4" w:space="0" w:color="FF7E4A" w:themeColor="text1" w:themeTint="66"/>
        <w:left w:val="single" w:sz="4" w:space="0" w:color="FF7E4A" w:themeColor="text1" w:themeTint="66"/>
        <w:bottom w:val="single" w:sz="4" w:space="0" w:color="FF7E4A" w:themeColor="text1" w:themeTint="66"/>
        <w:right w:val="single" w:sz="4" w:space="0" w:color="FF7E4A" w:themeColor="text1" w:themeTint="66"/>
        <w:insideH w:val="single" w:sz="4" w:space="0" w:color="FF7E4A" w:themeColor="text1" w:themeTint="66"/>
        <w:insideV w:val="single" w:sz="4" w:space="0" w:color="FF7E4A" w:themeColor="text1" w:themeTint="66"/>
      </w:tblBorders>
    </w:tblPr>
    <w:tblStylePr w:type="firstRow">
      <w:rPr>
        <w:b/>
        <w:bCs/>
      </w:rPr>
      <w:tblPr/>
      <w:tcPr>
        <w:tcBorders>
          <w:bottom w:val="single" w:sz="12" w:space="0" w:color="EF4400" w:themeColor="text1" w:themeTint="99"/>
        </w:tcBorders>
      </w:tcPr>
    </w:tblStylePr>
    <w:tblStylePr w:type="lastRow">
      <w:rPr>
        <w:b/>
        <w:bCs/>
      </w:rPr>
      <w:tblPr/>
      <w:tcPr>
        <w:tcBorders>
          <w:top w:val="double" w:sz="2" w:space="0" w:color="EF4400" w:themeColor="text1" w:themeTint="99"/>
        </w:tcBorders>
      </w:tcPr>
    </w:tblStylePr>
    <w:tblStylePr w:type="firstCol">
      <w:rPr>
        <w:b/>
        <w:bCs/>
      </w:rPr>
    </w:tblStylePr>
    <w:tblStylePr w:type="lastCol">
      <w:rPr>
        <w:b/>
        <w:bCs/>
      </w:rPr>
    </w:tblStylePr>
  </w:style>
  <w:style w:type="table" w:styleId="Tabelrasterlicht">
    <w:name w:val="Grid Table Light"/>
    <w:basedOn w:val="Standaardtabel"/>
    <w:uiPriority w:val="40"/>
    <w:semiHidden/>
    <w:rsid w:val="0009472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eltekenStigas">
    <w:name w:val="Titel teken Stigas"/>
    <w:uiPriority w:val="4"/>
    <w:rsid w:val="006606F2"/>
    <w:rPr>
      <w:rFonts w:ascii="DIN Next LT Pro Light" w:hAnsi="DIN Next LT Pro Light"/>
      <w:color w:val="FFFFFF" w:themeColor="background1"/>
    </w:rPr>
  </w:style>
  <w:style w:type="paragraph" w:customStyle="1" w:styleId="TitelbladgegevensStigas">
    <w:name w:val="Titelblad gegevens Stigas"/>
    <w:basedOn w:val="ZsysbasisStigas"/>
    <w:uiPriority w:val="4"/>
    <w:rsid w:val="00AB3229"/>
    <w:pPr>
      <w:spacing w:line="460" w:lineRule="atLeast"/>
    </w:pPr>
    <w:rPr>
      <w:color w:val="3B1100" w:themeColor="accent3"/>
      <w:spacing w:val="-4"/>
      <w:sz w:val="30"/>
    </w:rPr>
  </w:style>
  <w:style w:type="paragraph" w:customStyle="1" w:styleId="Kop2zonderwitruimteStigas">
    <w:name w:val="Kop 2 zonder witruimte Stigas"/>
    <w:basedOn w:val="ZsysbasisStigas"/>
    <w:uiPriority w:val="4"/>
    <w:rsid w:val="0006622C"/>
    <w:pPr>
      <w:keepNext/>
      <w:keepLines/>
      <w:spacing w:line="364" w:lineRule="atLeast"/>
    </w:pPr>
    <w:rPr>
      <w:bCs/>
      <w:iCs/>
      <w:color w:val="F58220" w:themeColor="accent2"/>
      <w:sz w:val="30"/>
      <w:szCs w:val="28"/>
    </w:rPr>
  </w:style>
  <w:style w:type="paragraph" w:customStyle="1" w:styleId="AankruisvakjeStigas">
    <w:name w:val="Aankruisvakje Stigas"/>
    <w:basedOn w:val="ZsysbasisStigas"/>
    <w:uiPriority w:val="4"/>
    <w:rsid w:val="000C235D"/>
    <w:rPr>
      <w:position w:val="50"/>
    </w:rPr>
  </w:style>
  <w:style w:type="paragraph" w:customStyle="1" w:styleId="SchrijflijnStigas">
    <w:name w:val="Schrijflijn Stigas"/>
    <w:basedOn w:val="ZsysbasisStigas"/>
    <w:uiPriority w:val="4"/>
    <w:rsid w:val="00C41C5D"/>
    <w:pPr>
      <w:spacing w:line="60" w:lineRule="exact"/>
    </w:pPr>
    <w:rPr>
      <w:sz w:val="12"/>
    </w:rPr>
  </w:style>
  <w:style w:type="paragraph" w:customStyle="1" w:styleId="KopjesvoorschrijflijnStigas">
    <w:name w:val="Kopjes voor schrijflijn Stigas"/>
    <w:basedOn w:val="ZsysbasisStigas"/>
    <w:uiPriority w:val="4"/>
    <w:rsid w:val="00E10847"/>
    <w:rPr>
      <w:position w:val="22"/>
    </w:rPr>
  </w:style>
  <w:style w:type="character" w:customStyle="1" w:styleId="Hashtag1">
    <w:name w:val="Hashtag1"/>
    <w:basedOn w:val="Standaardalinea-lettertype"/>
    <w:uiPriority w:val="97"/>
    <w:unhideWhenUsed/>
    <w:rsid w:val="009C2A9A"/>
    <w:rPr>
      <w:color w:val="2B579A"/>
      <w:shd w:val="clear" w:color="auto" w:fill="E1DFDD"/>
    </w:rPr>
  </w:style>
  <w:style w:type="character" w:customStyle="1" w:styleId="Onopgelostemelding1">
    <w:name w:val="Onopgeloste melding1"/>
    <w:basedOn w:val="Standaardalinea-lettertype"/>
    <w:uiPriority w:val="97"/>
    <w:unhideWhenUsed/>
    <w:rsid w:val="009C2A9A"/>
    <w:rPr>
      <w:color w:val="605E5C"/>
      <w:shd w:val="clear" w:color="auto" w:fill="E1DFDD"/>
    </w:rPr>
  </w:style>
  <w:style w:type="character" w:customStyle="1" w:styleId="Slimmehyperlink1">
    <w:name w:val="Slimme hyperlink1"/>
    <w:basedOn w:val="Standaardalinea-lettertype"/>
    <w:uiPriority w:val="97"/>
    <w:unhideWhenUsed/>
    <w:rsid w:val="009C2A9A"/>
    <w:rPr>
      <w:u w:val="dotted"/>
    </w:rPr>
  </w:style>
  <w:style w:type="character" w:customStyle="1" w:styleId="SmartLink1">
    <w:name w:val="SmartLink1"/>
    <w:basedOn w:val="Standaardalinea-lettertype"/>
    <w:uiPriority w:val="97"/>
    <w:unhideWhenUsed/>
    <w:rsid w:val="009C2A9A"/>
    <w:rPr>
      <w:color w:val="3B1100" w:themeColor="hyperlink"/>
      <w:u w:val="single"/>
      <w:shd w:val="clear" w:color="auto" w:fill="E1DFDD"/>
    </w:rPr>
  </w:style>
  <w:style w:type="character" w:customStyle="1" w:styleId="Vermelding1">
    <w:name w:val="Vermelding1"/>
    <w:basedOn w:val="Standaardalinea-lettertype"/>
    <w:uiPriority w:val="97"/>
    <w:unhideWhenUsed/>
    <w:rsid w:val="009C2A9A"/>
    <w:rPr>
      <w:color w:val="2B579A"/>
      <w:shd w:val="clear" w:color="auto" w:fill="E1DFDD"/>
    </w:rPr>
  </w:style>
  <w:style w:type="character" w:customStyle="1" w:styleId="AfzendergegevenstekenopmaakStigas">
    <w:name w:val="Afzendergegevens tekenopmaak Stigas"/>
    <w:basedOn w:val="Standaardalinea-lettertype"/>
    <w:uiPriority w:val="4"/>
    <w:rsid w:val="00F856D2"/>
    <w:rPr>
      <w:sz w:val="13"/>
    </w:rPr>
  </w:style>
  <w:style w:type="character" w:customStyle="1" w:styleId="AfzendergegevensoranjetekenopmaakStigas">
    <w:name w:val="Afzendergegevens oranje tekenopmaak Stigas"/>
    <w:basedOn w:val="Standaardalinea-lettertype"/>
    <w:uiPriority w:val="4"/>
    <w:rsid w:val="00F856D2"/>
    <w:rPr>
      <w:color w:val="F58220" w:themeColor="accent2"/>
    </w:rPr>
  </w:style>
  <w:style w:type="paragraph" w:customStyle="1" w:styleId="Invulgegevens">
    <w:name w:val="Invulgegevens"/>
    <w:basedOn w:val="Standaard"/>
    <w:uiPriority w:val="99"/>
    <w:rsid w:val="00664A09"/>
    <w:pPr>
      <w:widowControl w:val="0"/>
      <w:autoSpaceDE w:val="0"/>
      <w:autoSpaceDN w:val="0"/>
      <w:adjustRightInd w:val="0"/>
      <w:spacing w:after="0" w:line="280" w:lineRule="atLeast"/>
    </w:pPr>
    <w:rPr>
      <w:rFonts w:ascii="Times New Roman" w:eastAsiaTheme="minorEastAsia" w:hAnsi="Times New Roman" w:cs="Times New Roman"/>
      <w:sz w:val="16"/>
      <w:szCs w:val="16"/>
      <w:lang w:eastAsia="nl-NL"/>
    </w:rPr>
  </w:style>
  <w:style w:type="character" w:customStyle="1" w:styleId="Onopgelostemelding2">
    <w:name w:val="Onopgeloste melding2"/>
    <w:basedOn w:val="Standaardalinea-lettertype"/>
    <w:uiPriority w:val="99"/>
    <w:semiHidden/>
    <w:unhideWhenUsed/>
    <w:rsid w:val="002944E5"/>
    <w:rPr>
      <w:color w:val="605E5C"/>
      <w:shd w:val="clear" w:color="auto" w:fill="E1DFDD"/>
    </w:rPr>
  </w:style>
  <w:style w:type="character" w:customStyle="1" w:styleId="Kop2Char">
    <w:name w:val="Kop 2 Char"/>
    <w:aliases w:val="Kop 2 Stigas Char"/>
    <w:basedOn w:val="Standaardalinea-lettertype"/>
    <w:link w:val="Kop2"/>
    <w:uiPriority w:val="9"/>
    <w:rsid w:val="009F4E9F"/>
    <w:rPr>
      <w:rFonts w:ascii="DIN Next LT Pro Light" w:hAnsi="DIN Next LT Pro Light" w:cs="Maiandra GD"/>
      <w:bCs/>
      <w:iCs/>
      <w:color w:val="F58220" w:themeColor="accent2"/>
      <w:sz w:val="30"/>
      <w:szCs w:val="28"/>
    </w:rPr>
  </w:style>
  <w:style w:type="numbering" w:customStyle="1" w:styleId="Orderdlist">
    <w:name w:val="Orderd list"/>
    <w:uiPriority w:val="99"/>
    <w:rsid w:val="009F4E9F"/>
    <w:pPr>
      <w:numPr>
        <w:numId w:val="32"/>
      </w:numPr>
    </w:pPr>
  </w:style>
  <w:style w:type="numbering" w:customStyle="1" w:styleId="Listorderd">
    <w:name w:val="List orderd"/>
    <w:uiPriority w:val="99"/>
    <w:rsid w:val="009F4E9F"/>
    <w:pPr>
      <w:numPr>
        <w:numId w:val="33"/>
      </w:numPr>
    </w:pPr>
  </w:style>
  <w:style w:type="paragraph" w:customStyle="1" w:styleId="Otherside-Listalphabet">
    <w:name w:val="Otherside - List alphabet"/>
    <w:basedOn w:val="Lijstalinea"/>
    <w:link w:val="Otherside-ListalphabetChar"/>
    <w:qFormat/>
    <w:rsid w:val="009F4E9F"/>
    <w:pPr>
      <w:widowControl w:val="0"/>
      <w:numPr>
        <w:numId w:val="34"/>
      </w:numPr>
      <w:autoSpaceDE w:val="0"/>
      <w:autoSpaceDN w:val="0"/>
      <w:adjustRightInd w:val="0"/>
      <w:spacing w:before="120" w:after="120" w:line="276" w:lineRule="auto"/>
    </w:pPr>
    <w:rPr>
      <w:rFonts w:ascii="FuturaBT Light" w:eastAsiaTheme="minorHAnsi" w:hAnsi="FuturaBT Light" w:cstheme="minorHAnsi"/>
      <w:iCs/>
      <w:color w:val="auto"/>
      <w:sz w:val="20"/>
      <w:szCs w:val="20"/>
      <w:lang w:eastAsia="en-US"/>
    </w:rPr>
  </w:style>
  <w:style w:type="character" w:customStyle="1" w:styleId="Otherside-ListalphabetChar">
    <w:name w:val="Otherside - List alphabet Char"/>
    <w:basedOn w:val="Standaardalinea-lettertype"/>
    <w:link w:val="Otherside-Listalphabet"/>
    <w:rsid w:val="009F4E9F"/>
    <w:rPr>
      <w:rFonts w:ascii="FuturaBT Light" w:eastAsiaTheme="minorHAnsi" w:hAnsi="FuturaBT Light" w:cstheme="minorHAnsi"/>
      <w:iCs/>
      <w:lang w:eastAsia="en-US"/>
    </w:rPr>
  </w:style>
  <w:style w:type="character" w:customStyle="1" w:styleId="VoettekstChar">
    <w:name w:val="Voettekst Char"/>
    <w:basedOn w:val="Standaardalinea-lettertype"/>
    <w:link w:val="Voettekst"/>
    <w:uiPriority w:val="99"/>
    <w:rsid w:val="00DF5439"/>
    <w:rPr>
      <w:rFonts w:ascii="DIN Next LT Pro Light" w:hAnsi="DIN Next LT Pro Light" w:cs="Maiandra GD"/>
      <w:color w:val="3B1100" w:themeColor="dark1"/>
      <w:sz w:val="19"/>
      <w:szCs w:val="18"/>
    </w:rPr>
  </w:style>
  <w:style w:type="character" w:styleId="Onopgelostemelding">
    <w:name w:val="Unresolved Mention"/>
    <w:basedOn w:val="Standaardalinea-lettertype"/>
    <w:uiPriority w:val="99"/>
    <w:semiHidden/>
    <w:unhideWhenUsed/>
    <w:rsid w:val="00781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3615">
      <w:bodyDiv w:val="1"/>
      <w:marLeft w:val="0"/>
      <w:marRight w:val="0"/>
      <w:marTop w:val="0"/>
      <w:marBottom w:val="0"/>
      <w:divBdr>
        <w:top w:val="none" w:sz="0" w:space="0" w:color="auto"/>
        <w:left w:val="none" w:sz="0" w:space="0" w:color="auto"/>
        <w:bottom w:val="none" w:sz="0" w:space="0" w:color="auto"/>
        <w:right w:val="none" w:sz="0" w:space="0" w:color="auto"/>
      </w:divBdr>
    </w:div>
    <w:div w:id="869300281">
      <w:bodyDiv w:val="1"/>
      <w:marLeft w:val="0"/>
      <w:marRight w:val="0"/>
      <w:marTop w:val="0"/>
      <w:marBottom w:val="0"/>
      <w:divBdr>
        <w:top w:val="none" w:sz="0" w:space="0" w:color="auto"/>
        <w:left w:val="none" w:sz="0" w:space="0" w:color="auto"/>
        <w:bottom w:val="none" w:sz="0" w:space="0" w:color="auto"/>
        <w:right w:val="none" w:sz="0" w:space="0" w:color="auto"/>
      </w:divBdr>
    </w:div>
    <w:div w:id="1011294965">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4097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login.xpertsuite.nl/Account/LogOn" TargetMode="External"/><Relationship Id="rId26" Type="http://schemas.openxmlformats.org/officeDocument/2006/relationships/header" Target="header2.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microsoft.com/office/2011/relationships/commentsExtended" Target="commentsExtended.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noreply@xpertsuite.nl" TargetMode="External"/><Relationship Id="rId14" Type="http://schemas.openxmlformats.org/officeDocument/2006/relationships/image" Target="media/image5.png"/><Relationship Id="rId22" Type="http://schemas.microsoft.com/office/2018/08/relationships/commentsExtensible" Target="commentsExtensible.xml"/><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X:\Commit\Stigas%20HK\Otherside%20at%20Work\A%20-%20XS%20Sjablonen%20nov%202020\!Stigas%20Sjabloon%20(blanco).dotx" TargetMode="External"/></Relationships>
</file>

<file path=word/theme/theme1.xml><?xml version="1.0" encoding="utf-8"?>
<a:theme xmlns:a="http://schemas.openxmlformats.org/drawingml/2006/main" name="Office-thema">
  <a:themeElements>
    <a:clrScheme name="Kleuren Stigas">
      <a:dk1>
        <a:srgbClr val="3B1100"/>
      </a:dk1>
      <a:lt1>
        <a:sysClr val="window" lastClr="FFFFFF"/>
      </a:lt1>
      <a:dk2>
        <a:srgbClr val="000000"/>
      </a:dk2>
      <a:lt2>
        <a:srgbClr val="878787"/>
      </a:lt2>
      <a:accent1>
        <a:srgbClr val="70A024"/>
      </a:accent1>
      <a:accent2>
        <a:srgbClr val="F58220"/>
      </a:accent2>
      <a:accent3>
        <a:srgbClr val="3B1100"/>
      </a:accent3>
      <a:accent4>
        <a:srgbClr val="8DB350"/>
      </a:accent4>
      <a:accent5>
        <a:srgbClr val="F79B4D"/>
      </a:accent5>
      <a:accent6>
        <a:srgbClr val="624133"/>
      </a:accent6>
      <a:hlink>
        <a:srgbClr val="3B1100"/>
      </a:hlink>
      <a:folHlink>
        <a:srgbClr val="3B1100"/>
      </a:folHlink>
    </a:clrScheme>
    <a:fontScheme name="Lettertypen Stigas">
      <a:majorFont>
        <a:latin typeface="DIN Next LT Pro Light"/>
        <a:ea typeface=""/>
        <a:cs typeface=""/>
      </a:majorFont>
      <a:minorFont>
        <a:latin typeface="DIN Next LT Pro Ligh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oen 60%">
      <a:srgbClr val="A9C67C"/>
    </a:custClr>
    <a:custClr name="groen 40%">
      <a:srgbClr val="C6D9A7"/>
    </a:custClr>
    <a:custClr name="groen 20%">
      <a:srgbClr val="E2ECD3"/>
    </a:custClr>
    <a:custClr name="groen 10%">
      <a:srgbClr val="F0F5E9"/>
    </a:custClr>
    <a:custClr name="oranje 60%">
      <a:srgbClr val="F9B479"/>
    </a:custClr>
    <a:custClr name="oranje 40%">
      <a:srgbClr val="FBCDA6"/>
    </a:custClr>
    <a:custClr name="oranje 20%">
      <a:srgbClr val="FDE6D2"/>
    </a:custClr>
    <a:custClr name="oranje 10%">
      <a:srgbClr val="FEF2E8"/>
    </a:custClr>
    <a:custClr name="donkerrood 60%">
      <a:srgbClr val="897066"/>
    </a:custClr>
    <a:custClr name="donkerrood 40%">
      <a:srgbClr val="B1A099"/>
    </a:custClr>
    <a:custClr name="donkerrood 20%">
      <a:srgbClr val="D8CFCC"/>
    </a:custClr>
    <a:custClr name="donkerrood 10%">
      <a:srgbClr val="EBE7E5"/>
    </a:custClr>
    <a:custClr name="donkergroen 100%">
      <a:srgbClr val="347425"/>
    </a:custClr>
    <a:custClr name="donkergroen 80%">
      <a:srgbClr val="5D9051"/>
    </a:custClr>
    <a:custClr name="donkergroen 60%">
      <a:srgbClr val="85AC7C"/>
    </a:custClr>
    <a:custClr name="donkergroen 40%">
      <a:srgbClr val="AEC7A8"/>
    </a:custClr>
    <a:custClr name="donkergroen 20%">
      <a:srgbClr val="D6E3D3"/>
    </a:custClr>
    <a:custClr name="donkergroen 10%">
      <a:srgbClr val="EAF1E9"/>
    </a:custClr>
    <a:custClr name="appelgroen 100%">
      <a:srgbClr val="9BD500"/>
    </a:custClr>
    <a:custClr name="appelgroen 80%">
      <a:srgbClr val="AFDD33"/>
    </a:custClr>
    <a:custClr name="appelgroen 60%">
      <a:srgbClr val="C3E666"/>
    </a:custClr>
    <a:custClr name="appelgroen 40%">
      <a:srgbClr val="D7EE99"/>
    </a:custClr>
    <a:custClr name="appelgroen 20%">
      <a:srgbClr val="EBF7CC"/>
    </a:custClr>
    <a:custClr name="appelgroen 10%">
      <a:srgbClr val="F5FBE5"/>
    </a:custClr>
    <a:custClr name="limoen 100%">
      <a:srgbClr val="CCCC00"/>
    </a:custClr>
    <a:custClr name="limoen 80%">
      <a:srgbClr val="D6D633"/>
    </a:custClr>
    <a:custClr name="limoen 60%">
      <a:srgbClr val="E0E066"/>
    </a:custClr>
    <a:custClr name="limoen 40%">
      <a:srgbClr val="EBEB99"/>
    </a:custClr>
    <a:custClr name="limoen 20%">
      <a:srgbClr val="F5F5CC"/>
    </a:custClr>
    <a:custClr name="limoen 10%">
      <a:srgbClr val="FAFAE5"/>
    </a:custClr>
    <a:custClr name="geel 100%">
      <a:srgbClr val="FFCC00"/>
    </a:custClr>
    <a:custClr name="geel 80%">
      <a:srgbClr val="FFD633"/>
    </a:custClr>
    <a:custClr name="geel 60%">
      <a:srgbClr val="FFE066"/>
    </a:custClr>
    <a:custClr name="geel 40%">
      <a:srgbClr val="FFEB99"/>
    </a:custClr>
    <a:custClr name="geel 20%">
      <a:srgbClr val="FFF5CC"/>
    </a:custClr>
    <a:custClr name="geel 10%">
      <a:srgbClr val="FFFAE5"/>
    </a:custClr>
    <a:custClr name="bruin 100%">
      <a:srgbClr val="351A15"/>
    </a:custClr>
    <a:custClr name="bruin 80%">
      <a:srgbClr val="5D4844"/>
    </a:custClr>
    <a:custClr name="bruin 60%">
      <a:srgbClr val="867673"/>
    </a:custClr>
    <a:custClr name="bruin 40%">
      <a:srgbClr val="AEA3A1"/>
    </a:custClr>
    <a:custClr name="bruin 20%">
      <a:srgbClr val="D7D1D0"/>
    </a:custClr>
    <a:custClr name="bruin 10%">
      <a:srgbClr val="EAE8E7"/>
    </a:custClr>
    <a:custClr name="grijs 100%">
      <a:srgbClr val="5A6466"/>
    </a:custClr>
    <a:custClr name="grijs 80%">
      <a:srgbClr val="828385"/>
    </a:custClr>
    <a:custClr name="grijs 60%">
      <a:srgbClr val="A1A2A3"/>
    </a:custClr>
    <a:custClr name="grijs 40%">
      <a:srgbClr val="C1C1C2"/>
    </a:custClr>
    <a:custClr name="grijs 20%">
      <a:srgbClr val="E0E0E0"/>
    </a:custClr>
    <a:custClr name="grijs 10%">
      <a:srgbClr val="EFEFE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ju xmlns="http://www.joulesunlimited.com/ccmappings">
  <Bedrijfsnaam/>
  <Vitaliteitsscan>Vitaliteitsscan</Vitaliteitsscan>
  <Medewerkers>medewerkers</Medewerkers>
</j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8F782-396B-4713-B865-64F5C7D8C613}">
  <ds:schemaRefs>
    <ds:schemaRef ds:uri="http://www.joulesunlimited.com/ccmappings"/>
  </ds:schemaRefs>
</ds:datastoreItem>
</file>

<file path=customXml/itemProps2.xml><?xml version="1.0" encoding="utf-8"?>
<ds:datastoreItem xmlns:ds="http://schemas.openxmlformats.org/officeDocument/2006/customXml" ds:itemID="{168F78D1-6E21-49C2-A2D3-A6F6F22D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!Stigas Sjabloon (blanco)</Template>
  <TotalTime>147</TotalTime>
  <Pages>4</Pages>
  <Words>527</Words>
  <Characters>2920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Stigas</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van Dam-Dirkse</dc:creator>
  <cp:keywords/>
  <dc:description/>
  <cp:lastModifiedBy>Pauline van Dam-Dirkse</cp:lastModifiedBy>
  <cp:revision>15</cp:revision>
  <cp:lastPrinted>2023-01-23T08:57:00Z</cp:lastPrinted>
  <dcterms:created xsi:type="dcterms:W3CDTF">2022-11-03T14:22:00Z</dcterms:created>
  <dcterms:modified xsi:type="dcterms:W3CDTF">2023-10-12T10:24:00Z</dcterms:modified>
  <cp:category/>
</cp:coreProperties>
</file>